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689F6" w14:textId="77777777" w:rsidR="00D933C2" w:rsidRDefault="00D933C2">
      <w:pPr>
        <w:spacing w:after="0"/>
        <w:rPr>
          <w:rFonts w:ascii="Arial" w:hAnsi="Arial" w:cs="Arial"/>
          <w:sz w:val="32"/>
          <w:szCs w:val="24"/>
          <w:u w:val="single"/>
        </w:rPr>
      </w:pPr>
      <w:r w:rsidRPr="004C6449">
        <w:rPr>
          <w:rFonts w:ascii="Arial" w:hAnsi="Arial" w:cs="Arial"/>
          <w:sz w:val="32"/>
          <w:szCs w:val="24"/>
          <w:u w:val="single"/>
        </w:rPr>
        <w:t>Transcript: Jennifer Lauren Gallery talk with staff from the Debajo del Sombrero studio in Madrid, Spain</w:t>
      </w:r>
    </w:p>
    <w:p w14:paraId="42153F96" w14:textId="77777777" w:rsidR="00BB74ED" w:rsidRDefault="00BB74ED">
      <w:pPr>
        <w:spacing w:after="0"/>
        <w:rPr>
          <w:rFonts w:ascii="Arial" w:hAnsi="Arial" w:cs="Arial"/>
          <w:sz w:val="32"/>
          <w:szCs w:val="24"/>
          <w:u w:val="single"/>
        </w:rPr>
      </w:pPr>
    </w:p>
    <w:p w14:paraId="13A5DC13" w14:textId="4AAB2ABA" w:rsidR="00BB74ED" w:rsidRPr="00BB74ED" w:rsidRDefault="00BB74ED">
      <w:pPr>
        <w:spacing w:after="0"/>
        <w:rPr>
          <w:rFonts w:ascii="Arial" w:hAnsi="Arial" w:cs="Arial"/>
          <w:sz w:val="24"/>
          <w:szCs w:val="24"/>
        </w:rPr>
      </w:pPr>
      <w:r>
        <w:rPr>
          <w:rFonts w:ascii="Arial" w:hAnsi="Arial" w:cs="Arial"/>
          <w:sz w:val="24"/>
          <w:szCs w:val="24"/>
        </w:rPr>
        <w:t>(</w:t>
      </w:r>
      <w:r w:rsidRPr="00BB74ED">
        <w:rPr>
          <w:rFonts w:ascii="Arial" w:hAnsi="Arial" w:cs="Arial"/>
          <w:sz w:val="24"/>
          <w:szCs w:val="24"/>
        </w:rPr>
        <w:t>NOTE: Luis Saez answered all the questions in Spanish and the trasnlations</w:t>
      </w:r>
      <w:r>
        <w:rPr>
          <w:rFonts w:ascii="Arial" w:hAnsi="Arial" w:cs="Arial"/>
          <w:sz w:val="24"/>
          <w:szCs w:val="24"/>
        </w:rPr>
        <w:t xml:space="preserve"> below were done live by Gorka)</w:t>
      </w:r>
      <w:bookmarkStart w:id="0" w:name="_GoBack"/>
      <w:bookmarkEnd w:id="0"/>
    </w:p>
    <w:p w14:paraId="7A7760EE" w14:textId="77777777" w:rsidR="00D933C2" w:rsidRPr="004C6449" w:rsidRDefault="00D933C2">
      <w:pPr>
        <w:spacing w:after="0"/>
        <w:rPr>
          <w:rFonts w:ascii="Arial" w:hAnsi="Arial" w:cs="Arial"/>
          <w:sz w:val="24"/>
          <w:szCs w:val="24"/>
        </w:rPr>
      </w:pPr>
    </w:p>
    <w:p w14:paraId="50CE7E00" w14:textId="3D6B69DE" w:rsidR="00521854" w:rsidRPr="00BB74ED" w:rsidRDefault="00D933C2">
      <w:pPr>
        <w:spacing w:after="0"/>
        <w:rPr>
          <w:rFonts w:ascii="Arial" w:hAnsi="Arial" w:cs="Arial"/>
          <w:color w:val="C0504D" w:themeColor="accent2"/>
          <w:sz w:val="24"/>
          <w:szCs w:val="24"/>
        </w:rPr>
      </w:pPr>
      <w:r w:rsidRPr="00BB74ED">
        <w:rPr>
          <w:rFonts w:ascii="Arial" w:hAnsi="Arial" w:cs="Arial"/>
          <w:color w:val="C0504D" w:themeColor="accent2"/>
          <w:sz w:val="24"/>
          <w:szCs w:val="24"/>
        </w:rPr>
        <w:t xml:space="preserve">Jennifer: </w:t>
      </w:r>
      <w:r w:rsidR="00BD3FBE" w:rsidRPr="00BB74ED">
        <w:rPr>
          <w:rFonts w:ascii="Arial" w:hAnsi="Arial" w:cs="Arial"/>
          <w:color w:val="C0504D" w:themeColor="accent2"/>
          <w:sz w:val="24"/>
          <w:szCs w:val="24"/>
        </w:rPr>
        <w:t>Hello, I'm Jennifer from the Jennifer Lauren gallery. I'm just going to pop again in the chat box the link to the live captioning, if anyone did need to look at that. There's also two BSL interpreters on this talk, which is British sign language interpreters. Currently, Siobhan is on and halfway through will be Alex who will swap over. If you need the interpreters, please go to the right hand corner of their box, and see the three little dots. If you click that, there's a thing that says pin. And you can pin them and they'll always stay on your screen if needed. So to introduce today's talk, I got some funding from Arts Council England to do a series of online exhibitions, and one of them is with an artist from the studio that we're talking to today in Spain, called Miguel Angel Hernando, which is probably pronounced pretty badly by me. But I'm sure I'll be corrected on that. So I'm joined by Luis Saez, who is the artistic director and Gorka, who's going to be translating for us because Luis is going to be speaking in Spanish. So for anyone that understands Spanish, then that's good for you for the rest of us then we have Gorka translating for us. So there'll be a series of images on the screen that will kind of go through. I understand that we have a blind artist with us today. So we'll be describing what the studio looks like, and those sorts of things along the way.</w:t>
      </w:r>
    </w:p>
    <w:p w14:paraId="33145EA2" w14:textId="747D6732" w:rsidR="00521854" w:rsidRPr="00BB74ED" w:rsidRDefault="00BD3FBE">
      <w:pPr>
        <w:spacing w:after="0"/>
        <w:rPr>
          <w:rFonts w:ascii="Arial" w:hAnsi="Arial" w:cs="Arial"/>
          <w:color w:val="C0504D" w:themeColor="accent2"/>
          <w:sz w:val="24"/>
          <w:szCs w:val="24"/>
        </w:rPr>
      </w:pPr>
      <w:r w:rsidRPr="00BB74ED">
        <w:rPr>
          <w:rFonts w:ascii="Arial" w:hAnsi="Arial" w:cs="Arial"/>
          <w:color w:val="C0504D" w:themeColor="accent2"/>
          <w:sz w:val="24"/>
          <w:szCs w:val="24"/>
        </w:rPr>
        <w:t>This is being recorded, so it will go on my website afterwards for anyone that has missed it. Oh, the other thing I wanted to say, if you wanted to ask any questions, then please pop them in the chat box, and we will get them asked to the relevant people. So the studio that we're talking to today is Debajo del Sombrero, which is based in Madrid. And as I say it's linked to my online exhibition, which is currently on my website for any of those of you haven't seen it at all. It's a studio in in Madrid, that works with intellectually disabled artists and their description on their website says that the studio is a platform for creation, investigation, production and dissemination of these artists. So I guess my first question to you Luis is, when did the studio begin. And what was the initial vision for the studio?</w:t>
      </w:r>
    </w:p>
    <w:p w14:paraId="2F7F3B87" w14:textId="77777777" w:rsidR="00521854" w:rsidRPr="004C6449" w:rsidRDefault="00521854">
      <w:pPr>
        <w:spacing w:after="0"/>
        <w:rPr>
          <w:rFonts w:ascii="Arial" w:hAnsi="Arial" w:cs="Arial"/>
          <w:sz w:val="24"/>
          <w:szCs w:val="24"/>
        </w:rPr>
      </w:pPr>
    </w:p>
    <w:p w14:paraId="051E8DF4" w14:textId="168EC14F" w:rsidR="00521854" w:rsidRPr="004C6449" w:rsidRDefault="00BD3FBE">
      <w:pPr>
        <w:spacing w:after="0"/>
        <w:rPr>
          <w:rFonts w:ascii="Arial" w:hAnsi="Arial" w:cs="Arial"/>
          <w:sz w:val="24"/>
          <w:szCs w:val="24"/>
        </w:rPr>
      </w:pPr>
      <w:r w:rsidRPr="004C6449">
        <w:rPr>
          <w:rFonts w:ascii="Arial" w:hAnsi="Arial" w:cs="Arial"/>
          <w:sz w:val="24"/>
          <w:szCs w:val="24"/>
        </w:rPr>
        <w:t xml:space="preserve">Gorka: As you say Jennifer the studio is for artists with intellectual disabilities. And it started in October 2007 and it's been going on now for 13 years now. It started for the necessity to give a voice to people who have intellectual disabilities and to have a platform to kind of project them and to develop their practice. They really thought it was important that this space was kind of like bigger space, which was open and accessible for the artists. </w:t>
      </w:r>
      <w:r w:rsidR="0069018A" w:rsidRPr="004C6449">
        <w:rPr>
          <w:rFonts w:ascii="Arial" w:hAnsi="Arial" w:cs="Arial"/>
          <w:sz w:val="24"/>
          <w:szCs w:val="24"/>
        </w:rPr>
        <w:t>This space for them</w:t>
      </w:r>
      <w:r w:rsidRPr="004C6449">
        <w:rPr>
          <w:rFonts w:ascii="Arial" w:hAnsi="Arial" w:cs="Arial"/>
          <w:sz w:val="24"/>
          <w:szCs w:val="24"/>
        </w:rPr>
        <w:t xml:space="preserve"> is important because they want</w:t>
      </w:r>
      <w:r w:rsidR="0069018A" w:rsidRPr="004C6449">
        <w:rPr>
          <w:rFonts w:ascii="Arial" w:hAnsi="Arial" w:cs="Arial"/>
          <w:sz w:val="24"/>
          <w:szCs w:val="24"/>
        </w:rPr>
        <w:t xml:space="preserve">ed the space so </w:t>
      </w:r>
      <w:r w:rsidRPr="004C6449">
        <w:rPr>
          <w:rFonts w:ascii="Arial" w:hAnsi="Arial" w:cs="Arial"/>
          <w:sz w:val="24"/>
          <w:szCs w:val="24"/>
        </w:rPr>
        <w:t xml:space="preserve">that everything can happen </w:t>
      </w:r>
      <w:r w:rsidR="0069018A" w:rsidRPr="004C6449">
        <w:rPr>
          <w:rFonts w:ascii="Arial" w:hAnsi="Arial" w:cs="Arial"/>
          <w:sz w:val="24"/>
          <w:szCs w:val="24"/>
        </w:rPr>
        <w:t>in the</w:t>
      </w:r>
      <w:r w:rsidRPr="004C6449">
        <w:rPr>
          <w:rFonts w:ascii="Arial" w:hAnsi="Arial" w:cs="Arial"/>
          <w:sz w:val="24"/>
          <w:szCs w:val="24"/>
        </w:rPr>
        <w:t xml:space="preserve"> space, </w:t>
      </w:r>
      <w:r w:rsidR="0069018A" w:rsidRPr="004C6449">
        <w:rPr>
          <w:rFonts w:ascii="Arial" w:hAnsi="Arial" w:cs="Arial"/>
          <w:sz w:val="24"/>
          <w:szCs w:val="24"/>
        </w:rPr>
        <w:t>so it is</w:t>
      </w:r>
      <w:r w:rsidRPr="004C6449">
        <w:rPr>
          <w:rFonts w:ascii="Arial" w:hAnsi="Arial" w:cs="Arial"/>
          <w:sz w:val="24"/>
          <w:szCs w:val="24"/>
        </w:rPr>
        <w:t xml:space="preserve"> serving </w:t>
      </w:r>
      <w:r w:rsidR="0069018A" w:rsidRPr="004C6449">
        <w:rPr>
          <w:rFonts w:ascii="Arial" w:hAnsi="Arial" w:cs="Arial"/>
          <w:sz w:val="24"/>
          <w:szCs w:val="24"/>
        </w:rPr>
        <w:t xml:space="preserve">all </w:t>
      </w:r>
      <w:r w:rsidRPr="004C6449">
        <w:rPr>
          <w:rFonts w:ascii="Arial" w:hAnsi="Arial" w:cs="Arial"/>
          <w:sz w:val="24"/>
          <w:szCs w:val="24"/>
        </w:rPr>
        <w:t>these artists</w:t>
      </w:r>
      <w:r w:rsidR="0069018A" w:rsidRPr="004C6449">
        <w:rPr>
          <w:rFonts w:ascii="Arial" w:hAnsi="Arial" w:cs="Arial"/>
          <w:sz w:val="24"/>
          <w:szCs w:val="24"/>
        </w:rPr>
        <w:t xml:space="preserve">. They make a big emphasis in </w:t>
      </w:r>
      <w:r w:rsidRPr="004C6449">
        <w:rPr>
          <w:rFonts w:ascii="Arial" w:hAnsi="Arial" w:cs="Arial"/>
          <w:sz w:val="24"/>
          <w:szCs w:val="24"/>
        </w:rPr>
        <w:t>develop</w:t>
      </w:r>
      <w:r w:rsidR="0069018A" w:rsidRPr="004C6449">
        <w:rPr>
          <w:rFonts w:ascii="Arial" w:hAnsi="Arial" w:cs="Arial"/>
          <w:sz w:val="24"/>
          <w:szCs w:val="24"/>
        </w:rPr>
        <w:t>ing a place to communicate oneself. They understand that for some artists they will take a</w:t>
      </w:r>
      <w:r w:rsidRPr="004C6449">
        <w:rPr>
          <w:rFonts w:ascii="Arial" w:hAnsi="Arial" w:cs="Arial"/>
          <w:sz w:val="24"/>
          <w:szCs w:val="24"/>
        </w:rPr>
        <w:t xml:space="preserve"> long </w:t>
      </w:r>
      <w:r w:rsidR="0069018A" w:rsidRPr="004C6449">
        <w:rPr>
          <w:rFonts w:ascii="Arial" w:hAnsi="Arial" w:cs="Arial"/>
          <w:sz w:val="24"/>
          <w:szCs w:val="24"/>
        </w:rPr>
        <w:t xml:space="preserve">time </w:t>
      </w:r>
      <w:r w:rsidRPr="004C6449">
        <w:rPr>
          <w:rFonts w:ascii="Arial" w:hAnsi="Arial" w:cs="Arial"/>
          <w:sz w:val="24"/>
          <w:szCs w:val="24"/>
        </w:rPr>
        <w:t xml:space="preserve">to communicate to </w:t>
      </w:r>
      <w:r w:rsidRPr="004C6449">
        <w:rPr>
          <w:rFonts w:ascii="Arial" w:hAnsi="Arial" w:cs="Arial"/>
          <w:sz w:val="24"/>
          <w:szCs w:val="24"/>
        </w:rPr>
        <w:lastRenderedPageBreak/>
        <w:t>with their art practice and some other</w:t>
      </w:r>
      <w:r w:rsidR="0069018A" w:rsidRPr="004C6449">
        <w:rPr>
          <w:rFonts w:ascii="Arial" w:hAnsi="Arial" w:cs="Arial"/>
          <w:sz w:val="24"/>
          <w:szCs w:val="24"/>
        </w:rPr>
        <w:t xml:space="preserve">s will be faster. So the staff know they have to be patient and they give the artists time to communicate what they want to do in a way suited to them. </w:t>
      </w:r>
      <w:r w:rsidRPr="004C6449">
        <w:rPr>
          <w:rFonts w:ascii="Arial" w:hAnsi="Arial" w:cs="Arial"/>
          <w:sz w:val="24"/>
          <w:szCs w:val="24"/>
        </w:rPr>
        <w:t xml:space="preserve"> </w:t>
      </w:r>
    </w:p>
    <w:p w14:paraId="003876D4" w14:textId="77777777" w:rsidR="00521854" w:rsidRPr="004C6449" w:rsidRDefault="00521854">
      <w:pPr>
        <w:spacing w:after="0"/>
        <w:rPr>
          <w:rFonts w:ascii="Arial" w:hAnsi="Arial" w:cs="Arial"/>
          <w:sz w:val="24"/>
          <w:szCs w:val="24"/>
        </w:rPr>
      </w:pPr>
    </w:p>
    <w:p w14:paraId="24435813" w14:textId="4EE9206B" w:rsidR="00521854" w:rsidRPr="00BB74ED" w:rsidRDefault="0069018A">
      <w:pPr>
        <w:spacing w:after="0"/>
        <w:rPr>
          <w:rFonts w:ascii="Arial" w:hAnsi="Arial" w:cs="Arial"/>
          <w:color w:val="C0504D" w:themeColor="accent2"/>
          <w:sz w:val="24"/>
          <w:szCs w:val="24"/>
        </w:rPr>
      </w:pPr>
      <w:r w:rsidRPr="00BB74ED">
        <w:rPr>
          <w:rFonts w:ascii="Arial" w:hAnsi="Arial" w:cs="Arial"/>
          <w:color w:val="C0504D" w:themeColor="accent2"/>
          <w:sz w:val="24"/>
          <w:szCs w:val="24"/>
        </w:rPr>
        <w:t xml:space="preserve">Jennifer: Yes, it's very important actually to give </w:t>
      </w:r>
      <w:r w:rsidR="00BD3FBE" w:rsidRPr="00BB74ED">
        <w:rPr>
          <w:rFonts w:ascii="Arial" w:hAnsi="Arial" w:cs="Arial"/>
          <w:color w:val="C0504D" w:themeColor="accent2"/>
          <w:sz w:val="24"/>
          <w:szCs w:val="24"/>
        </w:rPr>
        <w:t>the artists the time that they need to develop</w:t>
      </w:r>
      <w:r w:rsidRPr="00BB74ED">
        <w:rPr>
          <w:rFonts w:ascii="Arial" w:hAnsi="Arial" w:cs="Arial"/>
          <w:color w:val="C0504D" w:themeColor="accent2"/>
          <w:sz w:val="24"/>
          <w:szCs w:val="24"/>
        </w:rPr>
        <w:t xml:space="preserve"> and to push themselves and grow. I guess before you carry on, c</w:t>
      </w:r>
      <w:r w:rsidR="00BD3FBE" w:rsidRPr="00BB74ED">
        <w:rPr>
          <w:rFonts w:ascii="Arial" w:hAnsi="Arial" w:cs="Arial"/>
          <w:color w:val="C0504D" w:themeColor="accent2"/>
          <w:sz w:val="24"/>
          <w:szCs w:val="24"/>
        </w:rPr>
        <w:t xml:space="preserve">ould you maybe describe a bit about what the space looks like </w:t>
      </w:r>
      <w:r w:rsidRPr="00BB74ED">
        <w:rPr>
          <w:rFonts w:ascii="Arial" w:hAnsi="Arial" w:cs="Arial"/>
          <w:color w:val="C0504D" w:themeColor="accent2"/>
          <w:sz w:val="24"/>
          <w:szCs w:val="24"/>
        </w:rPr>
        <w:t xml:space="preserve">inside </w:t>
      </w:r>
      <w:r w:rsidR="00BD3FBE" w:rsidRPr="00BB74ED">
        <w:rPr>
          <w:rFonts w:ascii="Arial" w:hAnsi="Arial" w:cs="Arial"/>
          <w:color w:val="C0504D" w:themeColor="accent2"/>
          <w:sz w:val="24"/>
          <w:szCs w:val="24"/>
        </w:rPr>
        <w:t>because from the images that I can see it looks a bit like a big open warehouse with lots of pillars in it so could you tell us a bit more about that</w:t>
      </w:r>
      <w:r w:rsidRPr="00BB74ED">
        <w:rPr>
          <w:rFonts w:ascii="Arial" w:hAnsi="Arial" w:cs="Arial"/>
          <w:color w:val="C0504D" w:themeColor="accent2"/>
          <w:sz w:val="24"/>
          <w:szCs w:val="24"/>
        </w:rPr>
        <w:t>?</w:t>
      </w:r>
    </w:p>
    <w:p w14:paraId="46969CE1" w14:textId="77777777" w:rsidR="00521854" w:rsidRPr="004C6449" w:rsidRDefault="00521854">
      <w:pPr>
        <w:spacing w:after="0"/>
        <w:rPr>
          <w:rFonts w:ascii="Arial" w:hAnsi="Arial" w:cs="Arial"/>
          <w:sz w:val="24"/>
          <w:szCs w:val="24"/>
        </w:rPr>
      </w:pPr>
    </w:p>
    <w:p w14:paraId="55793536" w14:textId="1F352BA7" w:rsidR="00521854" w:rsidRPr="004C6449" w:rsidRDefault="0069018A">
      <w:pPr>
        <w:spacing w:after="0"/>
        <w:rPr>
          <w:rFonts w:ascii="Arial" w:hAnsi="Arial" w:cs="Arial"/>
          <w:sz w:val="24"/>
          <w:szCs w:val="24"/>
        </w:rPr>
      </w:pPr>
      <w:r w:rsidRPr="004C6449">
        <w:rPr>
          <w:rFonts w:ascii="Arial" w:hAnsi="Arial" w:cs="Arial"/>
          <w:sz w:val="24"/>
          <w:szCs w:val="24"/>
        </w:rPr>
        <w:t>Gorka: The</w:t>
      </w:r>
      <w:r w:rsidR="00BD3FBE" w:rsidRPr="004C6449">
        <w:rPr>
          <w:rFonts w:ascii="Arial" w:hAnsi="Arial" w:cs="Arial"/>
          <w:sz w:val="24"/>
          <w:szCs w:val="24"/>
        </w:rPr>
        <w:t xml:space="preserve"> place is quite big. It's called matadero, and also </w:t>
      </w:r>
      <w:r w:rsidR="00CD171E" w:rsidRPr="004C6449">
        <w:rPr>
          <w:rFonts w:ascii="Arial" w:hAnsi="Arial" w:cs="Arial"/>
          <w:sz w:val="24"/>
          <w:szCs w:val="24"/>
        </w:rPr>
        <w:t>la casa encendida</w:t>
      </w:r>
      <w:r w:rsidR="00BD3FBE" w:rsidRPr="004C6449">
        <w:rPr>
          <w:rFonts w:ascii="Arial" w:hAnsi="Arial" w:cs="Arial"/>
          <w:sz w:val="24"/>
          <w:szCs w:val="24"/>
        </w:rPr>
        <w:t>, and where they m</w:t>
      </w:r>
      <w:r w:rsidRPr="004C6449">
        <w:rPr>
          <w:rFonts w:ascii="Arial" w:hAnsi="Arial" w:cs="Arial"/>
          <w:sz w:val="24"/>
          <w:szCs w:val="24"/>
        </w:rPr>
        <w:t xml:space="preserve">ainly work which is matadero, there are other artists in the building too, so it’s like a big art environment and they are not necessarily disabled artists. There are some artists using the space from exchange programmes or they have grants or residencies to be there, like myself. </w:t>
      </w:r>
      <w:r w:rsidR="000E4FC6" w:rsidRPr="004C6449">
        <w:rPr>
          <w:rFonts w:ascii="Arial" w:hAnsi="Arial" w:cs="Arial"/>
          <w:sz w:val="24"/>
          <w:szCs w:val="24"/>
        </w:rPr>
        <w:t xml:space="preserve">There are some pillars and some other things inside the building – it has quite a character. But the professional artists have taken over the space and this rarely happen in public or private institutions in Spain. So it is quite a remarkable place. </w:t>
      </w:r>
    </w:p>
    <w:p w14:paraId="7260D190" w14:textId="77777777" w:rsidR="00521854" w:rsidRPr="004C6449" w:rsidRDefault="00521854">
      <w:pPr>
        <w:spacing w:after="0"/>
        <w:rPr>
          <w:rFonts w:ascii="Arial" w:hAnsi="Arial" w:cs="Arial"/>
          <w:sz w:val="24"/>
          <w:szCs w:val="24"/>
        </w:rPr>
      </w:pPr>
    </w:p>
    <w:p w14:paraId="13AB82E5" w14:textId="6BCAE53B" w:rsidR="00521854" w:rsidRPr="00BB74ED" w:rsidRDefault="000E4FC6">
      <w:pPr>
        <w:spacing w:after="0"/>
        <w:rPr>
          <w:rFonts w:ascii="Arial" w:hAnsi="Arial" w:cs="Arial"/>
          <w:color w:val="C0504D" w:themeColor="accent2"/>
          <w:sz w:val="24"/>
          <w:szCs w:val="24"/>
        </w:rPr>
      </w:pPr>
      <w:r w:rsidRPr="00BB74ED">
        <w:rPr>
          <w:rFonts w:ascii="Arial" w:hAnsi="Arial" w:cs="Arial"/>
          <w:color w:val="C0504D" w:themeColor="accent2"/>
          <w:sz w:val="24"/>
          <w:szCs w:val="24"/>
        </w:rPr>
        <w:t>Jennifer: Luis</w:t>
      </w:r>
      <w:r w:rsidR="00BD3FBE" w:rsidRPr="00BB74ED">
        <w:rPr>
          <w:rFonts w:ascii="Arial" w:hAnsi="Arial" w:cs="Arial"/>
          <w:color w:val="C0504D" w:themeColor="accent2"/>
          <w:sz w:val="24"/>
          <w:szCs w:val="24"/>
        </w:rPr>
        <w:t xml:space="preserve"> how many artists</w:t>
      </w:r>
      <w:r w:rsidRPr="00BB74ED">
        <w:rPr>
          <w:rFonts w:ascii="Arial" w:hAnsi="Arial" w:cs="Arial"/>
          <w:color w:val="C0504D" w:themeColor="accent2"/>
          <w:sz w:val="24"/>
          <w:szCs w:val="24"/>
        </w:rPr>
        <w:t xml:space="preserve"> do you support </w:t>
      </w:r>
      <w:r w:rsidR="00BD3FBE" w:rsidRPr="00BB74ED">
        <w:rPr>
          <w:rFonts w:ascii="Arial" w:hAnsi="Arial" w:cs="Arial"/>
          <w:color w:val="C0504D" w:themeColor="accent2"/>
          <w:sz w:val="24"/>
          <w:szCs w:val="24"/>
        </w:rPr>
        <w:t>within that program</w:t>
      </w:r>
      <w:r w:rsidRPr="00BB74ED">
        <w:rPr>
          <w:rFonts w:ascii="Arial" w:hAnsi="Arial" w:cs="Arial"/>
          <w:color w:val="C0504D" w:themeColor="accent2"/>
          <w:sz w:val="24"/>
          <w:szCs w:val="24"/>
        </w:rPr>
        <w:t>?</w:t>
      </w:r>
    </w:p>
    <w:p w14:paraId="35C95898" w14:textId="77777777" w:rsidR="00521854" w:rsidRPr="004C6449" w:rsidRDefault="00521854">
      <w:pPr>
        <w:spacing w:after="0"/>
        <w:rPr>
          <w:rFonts w:ascii="Arial" w:hAnsi="Arial" w:cs="Arial"/>
          <w:sz w:val="24"/>
          <w:szCs w:val="24"/>
        </w:rPr>
      </w:pPr>
    </w:p>
    <w:p w14:paraId="3764B43B" w14:textId="4148E2CD" w:rsidR="00521854" w:rsidRPr="004C6449" w:rsidRDefault="000E4FC6">
      <w:pPr>
        <w:spacing w:after="0"/>
        <w:rPr>
          <w:rFonts w:ascii="Arial" w:hAnsi="Arial" w:cs="Arial"/>
          <w:sz w:val="24"/>
          <w:szCs w:val="24"/>
        </w:rPr>
      </w:pPr>
      <w:r w:rsidRPr="004C6449">
        <w:rPr>
          <w:rFonts w:ascii="Arial" w:hAnsi="Arial" w:cs="Arial"/>
          <w:sz w:val="24"/>
          <w:szCs w:val="24"/>
        </w:rPr>
        <w:t xml:space="preserve">Gorka: </w:t>
      </w:r>
      <w:r w:rsidR="00BD3FBE" w:rsidRPr="004C6449">
        <w:rPr>
          <w:rFonts w:ascii="Arial" w:hAnsi="Arial" w:cs="Arial"/>
          <w:sz w:val="24"/>
          <w:szCs w:val="24"/>
        </w:rPr>
        <w:t>He is quite not sure about a certain number but he s</w:t>
      </w:r>
      <w:r w:rsidRPr="004C6449">
        <w:rPr>
          <w:rFonts w:ascii="Arial" w:hAnsi="Arial" w:cs="Arial"/>
          <w:sz w:val="24"/>
          <w:szCs w:val="24"/>
        </w:rPr>
        <w:t xml:space="preserve">ays around 35 artists. It is a different number each day. </w:t>
      </w:r>
      <w:r w:rsidR="00CD171E" w:rsidRPr="004C6449">
        <w:rPr>
          <w:rFonts w:ascii="Arial" w:hAnsi="Arial" w:cs="Arial"/>
          <w:sz w:val="24"/>
          <w:szCs w:val="24"/>
        </w:rPr>
        <w:t xml:space="preserve">The number of assistants in the workshop varies each day too. And </w:t>
      </w:r>
      <w:r w:rsidR="00BD3FBE" w:rsidRPr="004C6449">
        <w:rPr>
          <w:rFonts w:ascii="Arial" w:hAnsi="Arial" w:cs="Arial"/>
          <w:sz w:val="24"/>
          <w:szCs w:val="24"/>
        </w:rPr>
        <w:t xml:space="preserve">because </w:t>
      </w:r>
      <w:r w:rsidR="00CD171E" w:rsidRPr="004C6449">
        <w:rPr>
          <w:rFonts w:ascii="Arial" w:hAnsi="Arial" w:cs="Arial"/>
          <w:sz w:val="24"/>
          <w:szCs w:val="24"/>
        </w:rPr>
        <w:t xml:space="preserve">of Covid </w:t>
      </w:r>
      <w:r w:rsidR="00BD3FBE" w:rsidRPr="004C6449">
        <w:rPr>
          <w:rFonts w:ascii="Arial" w:hAnsi="Arial" w:cs="Arial"/>
          <w:sz w:val="24"/>
          <w:szCs w:val="24"/>
        </w:rPr>
        <w:t xml:space="preserve">19 </w:t>
      </w:r>
      <w:r w:rsidR="00CD171E" w:rsidRPr="004C6449">
        <w:rPr>
          <w:rFonts w:ascii="Arial" w:hAnsi="Arial" w:cs="Arial"/>
          <w:sz w:val="24"/>
          <w:szCs w:val="24"/>
        </w:rPr>
        <w:t xml:space="preserve">it </w:t>
      </w:r>
      <w:r w:rsidR="00BD3FBE" w:rsidRPr="004C6449">
        <w:rPr>
          <w:rFonts w:ascii="Arial" w:hAnsi="Arial" w:cs="Arial"/>
          <w:sz w:val="24"/>
          <w:szCs w:val="24"/>
        </w:rPr>
        <w:t xml:space="preserve">is quite reduced the number of artists </w:t>
      </w:r>
      <w:r w:rsidR="00CD171E" w:rsidRPr="004C6449">
        <w:rPr>
          <w:rFonts w:ascii="Arial" w:hAnsi="Arial" w:cs="Arial"/>
          <w:sz w:val="24"/>
          <w:szCs w:val="24"/>
        </w:rPr>
        <w:t xml:space="preserve">that come to the studio. </w:t>
      </w:r>
    </w:p>
    <w:p w14:paraId="2D62FD86" w14:textId="77777777" w:rsidR="00521854" w:rsidRPr="004C6449" w:rsidRDefault="00521854">
      <w:pPr>
        <w:spacing w:after="0"/>
        <w:rPr>
          <w:rFonts w:ascii="Arial" w:hAnsi="Arial" w:cs="Arial"/>
          <w:sz w:val="24"/>
          <w:szCs w:val="24"/>
        </w:rPr>
      </w:pPr>
    </w:p>
    <w:p w14:paraId="4F5DCF7E" w14:textId="1B046BBC" w:rsidR="00521854" w:rsidRPr="00BB74ED" w:rsidRDefault="00CD171E">
      <w:pPr>
        <w:spacing w:after="0"/>
        <w:rPr>
          <w:rFonts w:ascii="Arial" w:hAnsi="Arial" w:cs="Arial"/>
          <w:color w:val="C0504D" w:themeColor="accent2"/>
          <w:sz w:val="24"/>
          <w:szCs w:val="24"/>
        </w:rPr>
      </w:pPr>
      <w:r w:rsidRPr="00BB74ED">
        <w:rPr>
          <w:rFonts w:ascii="Arial" w:hAnsi="Arial" w:cs="Arial"/>
          <w:color w:val="C0504D" w:themeColor="accent2"/>
          <w:sz w:val="24"/>
          <w:szCs w:val="24"/>
        </w:rPr>
        <w:t>Jennifer:</w:t>
      </w:r>
      <w:r w:rsidR="00BD3FBE" w:rsidRPr="00BB74ED">
        <w:rPr>
          <w:rFonts w:ascii="Arial" w:hAnsi="Arial" w:cs="Arial"/>
          <w:color w:val="C0504D" w:themeColor="accent2"/>
          <w:sz w:val="24"/>
          <w:szCs w:val="24"/>
        </w:rPr>
        <w:t xml:space="preserve"> the pic</w:t>
      </w:r>
      <w:r w:rsidRPr="00BB74ED">
        <w:rPr>
          <w:rFonts w:ascii="Arial" w:hAnsi="Arial" w:cs="Arial"/>
          <w:color w:val="C0504D" w:themeColor="accent2"/>
          <w:sz w:val="24"/>
          <w:szCs w:val="24"/>
        </w:rPr>
        <w:t>tures that we</w:t>
      </w:r>
      <w:r w:rsidR="00BD3FBE" w:rsidRPr="00BB74ED">
        <w:rPr>
          <w:rFonts w:ascii="Arial" w:hAnsi="Arial" w:cs="Arial"/>
          <w:color w:val="C0504D" w:themeColor="accent2"/>
          <w:sz w:val="24"/>
          <w:szCs w:val="24"/>
        </w:rPr>
        <w:t xml:space="preserve"> see now, it kind of looks like ag</w:t>
      </w:r>
      <w:r w:rsidRPr="00BB74ED">
        <w:rPr>
          <w:rFonts w:ascii="Arial" w:hAnsi="Arial" w:cs="Arial"/>
          <w:color w:val="C0504D" w:themeColor="accent2"/>
          <w:sz w:val="24"/>
          <w:szCs w:val="24"/>
        </w:rPr>
        <w:t xml:space="preserve">ain you're in a big open space. </w:t>
      </w:r>
      <w:r w:rsidR="00BB74ED">
        <w:rPr>
          <w:rFonts w:ascii="Arial" w:hAnsi="Arial" w:cs="Arial"/>
          <w:color w:val="C0504D" w:themeColor="accent2"/>
          <w:sz w:val="24"/>
          <w:szCs w:val="24"/>
        </w:rPr>
        <w:t>W</w:t>
      </w:r>
      <w:r w:rsidR="00BD3FBE" w:rsidRPr="00BB74ED">
        <w:rPr>
          <w:rFonts w:ascii="Arial" w:hAnsi="Arial" w:cs="Arial"/>
          <w:color w:val="C0504D" w:themeColor="accent2"/>
          <w:sz w:val="24"/>
          <w:szCs w:val="24"/>
        </w:rPr>
        <w:t>e just saw a photo of a room with like a still life set up in the middle of the room, and lots of artists sitting around the edge drawing those things. Could you maybe tell us a bit about the different kind of sessions that they run at the studio</w:t>
      </w:r>
      <w:r w:rsidRPr="00BB74ED">
        <w:rPr>
          <w:rFonts w:ascii="Arial" w:hAnsi="Arial" w:cs="Arial"/>
          <w:color w:val="C0504D" w:themeColor="accent2"/>
          <w:sz w:val="24"/>
          <w:szCs w:val="24"/>
        </w:rPr>
        <w:t>?</w:t>
      </w:r>
    </w:p>
    <w:p w14:paraId="5CEE05B0" w14:textId="77777777" w:rsidR="00521854" w:rsidRPr="004C6449" w:rsidRDefault="00521854">
      <w:pPr>
        <w:spacing w:after="0"/>
        <w:rPr>
          <w:rFonts w:ascii="Arial" w:hAnsi="Arial" w:cs="Arial"/>
          <w:sz w:val="24"/>
          <w:szCs w:val="24"/>
        </w:rPr>
      </w:pPr>
    </w:p>
    <w:p w14:paraId="325D26E0" w14:textId="72315624" w:rsidR="00521854" w:rsidRPr="004C6449" w:rsidRDefault="00CD171E">
      <w:pPr>
        <w:spacing w:after="0"/>
        <w:rPr>
          <w:rFonts w:ascii="Arial" w:hAnsi="Arial" w:cs="Arial"/>
          <w:sz w:val="24"/>
          <w:szCs w:val="24"/>
        </w:rPr>
      </w:pPr>
      <w:r w:rsidRPr="004C6449">
        <w:rPr>
          <w:rFonts w:ascii="Arial" w:hAnsi="Arial" w:cs="Arial"/>
          <w:sz w:val="24"/>
          <w:szCs w:val="24"/>
        </w:rPr>
        <w:t xml:space="preserve">Gorka: we change the space to do different activities. The artists don’t have a set place each time where they work. So they are located in different spaces and everything changes each time. </w:t>
      </w:r>
    </w:p>
    <w:p w14:paraId="178C4CAD" w14:textId="77777777" w:rsidR="00521854" w:rsidRPr="004C6449" w:rsidRDefault="00521854">
      <w:pPr>
        <w:spacing w:after="0"/>
        <w:rPr>
          <w:rFonts w:ascii="Arial" w:hAnsi="Arial" w:cs="Arial"/>
          <w:sz w:val="24"/>
          <w:szCs w:val="24"/>
        </w:rPr>
      </w:pPr>
    </w:p>
    <w:p w14:paraId="69C2A59A" w14:textId="6B57EEF7" w:rsidR="00CD171E" w:rsidRPr="00BB74ED" w:rsidRDefault="00CD171E">
      <w:pPr>
        <w:spacing w:after="0"/>
        <w:rPr>
          <w:rFonts w:ascii="Arial" w:hAnsi="Arial" w:cs="Arial"/>
          <w:color w:val="C0504D" w:themeColor="accent2"/>
          <w:sz w:val="24"/>
          <w:szCs w:val="24"/>
        </w:rPr>
      </w:pPr>
      <w:r w:rsidRPr="00BB74ED">
        <w:rPr>
          <w:rFonts w:ascii="Arial" w:hAnsi="Arial" w:cs="Arial"/>
          <w:color w:val="C0504D" w:themeColor="accent2"/>
          <w:sz w:val="24"/>
          <w:szCs w:val="24"/>
        </w:rPr>
        <w:t>Jennifer: Can you explain what kind of building we see on the screen now?</w:t>
      </w:r>
    </w:p>
    <w:p w14:paraId="2DAD363A" w14:textId="77777777" w:rsidR="00CD171E" w:rsidRPr="004C6449" w:rsidRDefault="00CD171E">
      <w:pPr>
        <w:spacing w:after="0"/>
        <w:rPr>
          <w:rFonts w:ascii="Arial" w:hAnsi="Arial" w:cs="Arial"/>
          <w:sz w:val="24"/>
          <w:szCs w:val="24"/>
        </w:rPr>
      </w:pPr>
    </w:p>
    <w:p w14:paraId="7D88FB41" w14:textId="416BE819" w:rsidR="00521854" w:rsidRPr="004C6449" w:rsidRDefault="00CD171E">
      <w:pPr>
        <w:spacing w:after="0"/>
        <w:rPr>
          <w:rFonts w:ascii="Arial" w:hAnsi="Arial" w:cs="Arial"/>
          <w:sz w:val="24"/>
          <w:szCs w:val="24"/>
        </w:rPr>
      </w:pPr>
      <w:r w:rsidRPr="004C6449">
        <w:rPr>
          <w:rFonts w:ascii="Arial" w:hAnsi="Arial" w:cs="Arial"/>
          <w:sz w:val="24"/>
          <w:szCs w:val="24"/>
        </w:rPr>
        <w:t xml:space="preserve">Gorka: </w:t>
      </w:r>
      <w:r w:rsidR="00BD3FBE" w:rsidRPr="004C6449">
        <w:rPr>
          <w:rFonts w:ascii="Arial" w:hAnsi="Arial" w:cs="Arial"/>
          <w:sz w:val="24"/>
          <w:szCs w:val="24"/>
        </w:rPr>
        <w:t xml:space="preserve">Yes, </w:t>
      </w:r>
      <w:r w:rsidRPr="004C6449">
        <w:rPr>
          <w:rFonts w:ascii="Arial" w:hAnsi="Arial" w:cs="Arial"/>
          <w:sz w:val="24"/>
          <w:szCs w:val="24"/>
        </w:rPr>
        <w:t xml:space="preserve">this building </w:t>
      </w:r>
      <w:r w:rsidR="00BD3FBE" w:rsidRPr="004C6449">
        <w:rPr>
          <w:rFonts w:ascii="Arial" w:hAnsi="Arial" w:cs="Arial"/>
          <w:sz w:val="24"/>
          <w:szCs w:val="24"/>
        </w:rPr>
        <w:t>used to be a place where they kill the cows, you know,</w:t>
      </w:r>
    </w:p>
    <w:p w14:paraId="0B1BEC5F" w14:textId="77777777" w:rsidR="00521854" w:rsidRPr="004C6449" w:rsidRDefault="00521854">
      <w:pPr>
        <w:spacing w:after="0"/>
        <w:rPr>
          <w:rFonts w:ascii="Arial" w:hAnsi="Arial" w:cs="Arial"/>
          <w:sz w:val="24"/>
          <w:szCs w:val="24"/>
        </w:rPr>
      </w:pPr>
    </w:p>
    <w:p w14:paraId="4F49624D" w14:textId="77777777" w:rsidR="00CD171E" w:rsidRPr="00BB74ED" w:rsidRDefault="00CD171E">
      <w:pPr>
        <w:spacing w:after="0"/>
        <w:rPr>
          <w:rFonts w:ascii="Arial" w:hAnsi="Arial" w:cs="Arial"/>
          <w:color w:val="C0504D" w:themeColor="accent2"/>
          <w:sz w:val="24"/>
          <w:szCs w:val="24"/>
        </w:rPr>
      </w:pPr>
      <w:r w:rsidRPr="00BB74ED">
        <w:rPr>
          <w:rFonts w:ascii="Arial" w:hAnsi="Arial" w:cs="Arial"/>
          <w:color w:val="C0504D" w:themeColor="accent2"/>
          <w:sz w:val="24"/>
          <w:szCs w:val="24"/>
        </w:rPr>
        <w:t xml:space="preserve">Jennifer: Ah yes, </w:t>
      </w:r>
      <w:r w:rsidR="00BD3FBE" w:rsidRPr="00BB74ED">
        <w:rPr>
          <w:rFonts w:ascii="Arial" w:hAnsi="Arial" w:cs="Arial"/>
          <w:color w:val="C0504D" w:themeColor="accent2"/>
          <w:sz w:val="24"/>
          <w:szCs w:val="24"/>
        </w:rPr>
        <w:t>someone's just s</w:t>
      </w:r>
      <w:r w:rsidRPr="00BB74ED">
        <w:rPr>
          <w:rFonts w:ascii="Arial" w:hAnsi="Arial" w:cs="Arial"/>
          <w:color w:val="C0504D" w:themeColor="accent2"/>
          <w:sz w:val="24"/>
          <w:szCs w:val="24"/>
        </w:rPr>
        <w:t xml:space="preserve">aid in the messages it's a big </w:t>
      </w:r>
      <w:r w:rsidR="00BD3FBE" w:rsidRPr="00BB74ED">
        <w:rPr>
          <w:rFonts w:ascii="Arial" w:hAnsi="Arial" w:cs="Arial"/>
          <w:color w:val="C0504D" w:themeColor="accent2"/>
          <w:sz w:val="24"/>
          <w:szCs w:val="24"/>
        </w:rPr>
        <w:t xml:space="preserve">old slaughter house. </w:t>
      </w:r>
    </w:p>
    <w:p w14:paraId="20248A0B" w14:textId="77777777" w:rsidR="00CD171E" w:rsidRPr="004C6449" w:rsidRDefault="00CD171E">
      <w:pPr>
        <w:spacing w:after="0"/>
        <w:rPr>
          <w:rFonts w:ascii="Arial" w:hAnsi="Arial" w:cs="Arial"/>
          <w:sz w:val="24"/>
          <w:szCs w:val="24"/>
        </w:rPr>
      </w:pPr>
    </w:p>
    <w:p w14:paraId="0368F46D" w14:textId="0183A6C2" w:rsidR="00521854" w:rsidRPr="004C6449" w:rsidRDefault="00CD171E">
      <w:pPr>
        <w:spacing w:after="0"/>
        <w:rPr>
          <w:rFonts w:ascii="Arial" w:hAnsi="Arial" w:cs="Arial"/>
          <w:sz w:val="24"/>
          <w:szCs w:val="24"/>
        </w:rPr>
      </w:pPr>
      <w:r w:rsidRPr="004C6449">
        <w:rPr>
          <w:rFonts w:ascii="Arial" w:hAnsi="Arial" w:cs="Arial"/>
          <w:sz w:val="24"/>
          <w:szCs w:val="24"/>
        </w:rPr>
        <w:t>Gorka:</w:t>
      </w:r>
      <w:r w:rsidR="00BD3FBE" w:rsidRPr="004C6449">
        <w:rPr>
          <w:rFonts w:ascii="Arial" w:hAnsi="Arial" w:cs="Arial"/>
          <w:sz w:val="24"/>
          <w:szCs w:val="24"/>
        </w:rPr>
        <w:t xml:space="preserve"> I didn't know how to say</w:t>
      </w:r>
      <w:r w:rsidRPr="004C6449">
        <w:rPr>
          <w:rFonts w:ascii="Arial" w:hAnsi="Arial" w:cs="Arial"/>
          <w:sz w:val="24"/>
          <w:szCs w:val="24"/>
        </w:rPr>
        <w:t xml:space="preserve"> this</w:t>
      </w:r>
      <w:r w:rsidR="00BD3FBE" w:rsidRPr="004C6449">
        <w:rPr>
          <w:rFonts w:ascii="Arial" w:hAnsi="Arial" w:cs="Arial"/>
          <w:sz w:val="24"/>
          <w:szCs w:val="24"/>
        </w:rPr>
        <w:t xml:space="preserve">, </w:t>
      </w:r>
      <w:r w:rsidRPr="004C6449">
        <w:rPr>
          <w:rFonts w:ascii="Arial" w:hAnsi="Arial" w:cs="Arial"/>
          <w:sz w:val="24"/>
          <w:szCs w:val="24"/>
        </w:rPr>
        <w:t>but now it has</w:t>
      </w:r>
      <w:r w:rsidR="00BD3FBE" w:rsidRPr="004C6449">
        <w:rPr>
          <w:rFonts w:ascii="Arial" w:hAnsi="Arial" w:cs="Arial"/>
          <w:sz w:val="24"/>
          <w:szCs w:val="24"/>
        </w:rPr>
        <w:t xml:space="preserve"> a re</w:t>
      </w:r>
      <w:r w:rsidRPr="004C6449">
        <w:rPr>
          <w:rFonts w:ascii="Arial" w:hAnsi="Arial" w:cs="Arial"/>
          <w:sz w:val="24"/>
          <w:szCs w:val="24"/>
        </w:rPr>
        <w:t>ally modern design, you know, Luis</w:t>
      </w:r>
      <w:r w:rsidR="00BD3FBE" w:rsidRPr="004C6449">
        <w:rPr>
          <w:rFonts w:ascii="Arial" w:hAnsi="Arial" w:cs="Arial"/>
          <w:sz w:val="24"/>
          <w:szCs w:val="24"/>
        </w:rPr>
        <w:t xml:space="preserve"> says that </w:t>
      </w:r>
      <w:r w:rsidRPr="004C6449">
        <w:rPr>
          <w:rFonts w:ascii="Arial" w:hAnsi="Arial" w:cs="Arial"/>
          <w:sz w:val="24"/>
          <w:szCs w:val="24"/>
        </w:rPr>
        <w:t>it reminds him of</w:t>
      </w:r>
      <w:r w:rsidR="00BD3FBE" w:rsidRPr="004C6449">
        <w:rPr>
          <w:rFonts w:ascii="Arial" w:hAnsi="Arial" w:cs="Arial"/>
          <w:sz w:val="24"/>
          <w:szCs w:val="24"/>
        </w:rPr>
        <w:t xml:space="preserve"> </w:t>
      </w:r>
      <w:r w:rsidRPr="004C6449">
        <w:rPr>
          <w:rFonts w:ascii="Arial" w:hAnsi="Arial" w:cs="Arial"/>
          <w:sz w:val="24"/>
          <w:szCs w:val="24"/>
        </w:rPr>
        <w:t xml:space="preserve">a British train station. </w:t>
      </w:r>
      <w:r w:rsidR="004C6449" w:rsidRPr="004C6449">
        <w:rPr>
          <w:rFonts w:ascii="Arial" w:hAnsi="Arial" w:cs="Arial"/>
          <w:sz w:val="24"/>
          <w:szCs w:val="24"/>
        </w:rPr>
        <w:t>T</w:t>
      </w:r>
      <w:r w:rsidR="00BD3FBE" w:rsidRPr="004C6449">
        <w:rPr>
          <w:rFonts w:ascii="Arial" w:hAnsi="Arial" w:cs="Arial"/>
          <w:sz w:val="24"/>
          <w:szCs w:val="24"/>
        </w:rPr>
        <w:t>heir spa</w:t>
      </w:r>
      <w:r w:rsidRPr="004C6449">
        <w:rPr>
          <w:rFonts w:ascii="Arial" w:hAnsi="Arial" w:cs="Arial"/>
          <w:sz w:val="24"/>
          <w:szCs w:val="24"/>
        </w:rPr>
        <w:t xml:space="preserve">ce is quite enormous i mean i </w:t>
      </w:r>
      <w:r w:rsidR="00BD3FBE" w:rsidRPr="004C6449">
        <w:rPr>
          <w:rFonts w:ascii="Arial" w:hAnsi="Arial" w:cs="Arial"/>
          <w:sz w:val="24"/>
          <w:szCs w:val="24"/>
        </w:rPr>
        <w:t xml:space="preserve">have a </w:t>
      </w:r>
      <w:r w:rsidR="00BD3FBE" w:rsidRPr="004C6449">
        <w:rPr>
          <w:rFonts w:ascii="Arial" w:hAnsi="Arial" w:cs="Arial"/>
          <w:sz w:val="24"/>
          <w:szCs w:val="24"/>
        </w:rPr>
        <w:lastRenderedPageBreak/>
        <w:t xml:space="preserve">residency over there and this is </w:t>
      </w:r>
      <w:r w:rsidRPr="004C6449">
        <w:rPr>
          <w:rFonts w:ascii="Arial" w:hAnsi="Arial" w:cs="Arial"/>
          <w:sz w:val="24"/>
          <w:szCs w:val="24"/>
        </w:rPr>
        <w:t xml:space="preserve">space is huge. It is very </w:t>
      </w:r>
      <w:r w:rsidR="00BD3FBE" w:rsidRPr="004C6449">
        <w:rPr>
          <w:rFonts w:ascii="Arial" w:hAnsi="Arial" w:cs="Arial"/>
          <w:sz w:val="24"/>
          <w:szCs w:val="24"/>
        </w:rPr>
        <w:t xml:space="preserve">modern </w:t>
      </w:r>
      <w:r w:rsidRPr="004C6449">
        <w:rPr>
          <w:rFonts w:ascii="Arial" w:hAnsi="Arial" w:cs="Arial"/>
          <w:sz w:val="24"/>
          <w:szCs w:val="24"/>
        </w:rPr>
        <w:t xml:space="preserve">and has all the facilities that </w:t>
      </w:r>
      <w:r w:rsidR="00BD3FBE" w:rsidRPr="004C6449">
        <w:rPr>
          <w:rFonts w:ascii="Arial" w:hAnsi="Arial" w:cs="Arial"/>
          <w:sz w:val="24"/>
          <w:szCs w:val="24"/>
        </w:rPr>
        <w:t xml:space="preserve">you need to create </w:t>
      </w:r>
      <w:r w:rsidRPr="004C6449">
        <w:rPr>
          <w:rFonts w:ascii="Arial" w:hAnsi="Arial" w:cs="Arial"/>
          <w:sz w:val="24"/>
          <w:szCs w:val="24"/>
        </w:rPr>
        <w:t xml:space="preserve">and that you need </w:t>
      </w:r>
      <w:r w:rsidR="00BD3FBE" w:rsidRPr="004C6449">
        <w:rPr>
          <w:rFonts w:ascii="Arial" w:hAnsi="Arial" w:cs="Arial"/>
          <w:sz w:val="24"/>
          <w:szCs w:val="24"/>
        </w:rPr>
        <w:t>to be an art</w:t>
      </w:r>
      <w:r w:rsidRPr="004C6449">
        <w:rPr>
          <w:rFonts w:ascii="Arial" w:hAnsi="Arial" w:cs="Arial"/>
          <w:sz w:val="24"/>
          <w:szCs w:val="24"/>
        </w:rPr>
        <w:t xml:space="preserve">ist. It is a </w:t>
      </w:r>
      <w:r w:rsidR="00BD3FBE" w:rsidRPr="004C6449">
        <w:rPr>
          <w:rFonts w:ascii="Arial" w:hAnsi="Arial" w:cs="Arial"/>
          <w:sz w:val="24"/>
          <w:szCs w:val="24"/>
        </w:rPr>
        <w:t>comfortable place</w:t>
      </w:r>
      <w:r w:rsidRPr="004C6449">
        <w:rPr>
          <w:rFonts w:ascii="Arial" w:hAnsi="Arial" w:cs="Arial"/>
          <w:sz w:val="24"/>
          <w:szCs w:val="24"/>
        </w:rPr>
        <w:t>.</w:t>
      </w:r>
    </w:p>
    <w:p w14:paraId="6C75BAA2" w14:textId="77777777" w:rsidR="00521854" w:rsidRPr="00BB74ED" w:rsidRDefault="00521854">
      <w:pPr>
        <w:spacing w:after="0"/>
        <w:rPr>
          <w:rFonts w:ascii="Arial" w:hAnsi="Arial" w:cs="Arial"/>
          <w:color w:val="C0504D" w:themeColor="accent2"/>
          <w:sz w:val="24"/>
          <w:szCs w:val="24"/>
        </w:rPr>
      </w:pPr>
    </w:p>
    <w:p w14:paraId="56F65613" w14:textId="7276FC7A" w:rsidR="00521854" w:rsidRPr="00BB74ED" w:rsidRDefault="00CD171E">
      <w:pPr>
        <w:spacing w:after="0"/>
        <w:rPr>
          <w:rFonts w:ascii="Arial" w:hAnsi="Arial" w:cs="Arial"/>
          <w:color w:val="C0504D" w:themeColor="accent2"/>
          <w:sz w:val="24"/>
          <w:szCs w:val="24"/>
        </w:rPr>
      </w:pPr>
      <w:r w:rsidRPr="00BB74ED">
        <w:rPr>
          <w:rFonts w:ascii="Arial" w:hAnsi="Arial" w:cs="Arial"/>
          <w:color w:val="C0504D" w:themeColor="accent2"/>
          <w:sz w:val="24"/>
          <w:szCs w:val="24"/>
        </w:rPr>
        <w:t>Jennifer:</w:t>
      </w:r>
      <w:r w:rsidR="00BD3FBE" w:rsidRPr="00BB74ED">
        <w:rPr>
          <w:rFonts w:ascii="Arial" w:hAnsi="Arial" w:cs="Arial"/>
          <w:color w:val="C0504D" w:themeColor="accent2"/>
          <w:sz w:val="24"/>
          <w:szCs w:val="24"/>
        </w:rPr>
        <w:t xml:space="preserve"> it has very tall ceilings and big, big windows on the sides of the brick</w:t>
      </w:r>
    </w:p>
    <w:p w14:paraId="4351099E" w14:textId="77777777" w:rsidR="00521854" w:rsidRPr="004C6449" w:rsidRDefault="00521854">
      <w:pPr>
        <w:spacing w:after="0"/>
        <w:rPr>
          <w:rFonts w:ascii="Arial" w:hAnsi="Arial" w:cs="Arial"/>
          <w:sz w:val="24"/>
          <w:szCs w:val="24"/>
        </w:rPr>
      </w:pPr>
    </w:p>
    <w:p w14:paraId="63D921EA" w14:textId="7442B5E8" w:rsidR="00521854" w:rsidRPr="004C6449" w:rsidRDefault="00CD171E">
      <w:pPr>
        <w:spacing w:after="0"/>
        <w:rPr>
          <w:rFonts w:ascii="Arial" w:hAnsi="Arial" w:cs="Arial"/>
          <w:sz w:val="24"/>
          <w:szCs w:val="24"/>
        </w:rPr>
      </w:pPr>
      <w:r w:rsidRPr="004C6449">
        <w:rPr>
          <w:rFonts w:ascii="Arial" w:hAnsi="Arial" w:cs="Arial"/>
          <w:sz w:val="24"/>
          <w:szCs w:val="24"/>
        </w:rPr>
        <w:t>Gorka: Yes, t</w:t>
      </w:r>
      <w:r w:rsidR="00BD3FBE" w:rsidRPr="004C6449">
        <w:rPr>
          <w:rFonts w:ascii="Arial" w:hAnsi="Arial" w:cs="Arial"/>
          <w:sz w:val="24"/>
          <w:szCs w:val="24"/>
        </w:rPr>
        <w:t xml:space="preserve">he light is quite important for artists in </w:t>
      </w:r>
      <w:r w:rsidR="0049799C" w:rsidRPr="004C6449">
        <w:rPr>
          <w:rFonts w:ascii="Arial" w:hAnsi="Arial" w:cs="Arial"/>
          <w:sz w:val="24"/>
          <w:szCs w:val="24"/>
        </w:rPr>
        <w:t xml:space="preserve">matadero and we have amazing light there. It is amazing to have </w:t>
      </w:r>
      <w:r w:rsidR="00BD3FBE" w:rsidRPr="004C6449">
        <w:rPr>
          <w:rFonts w:ascii="Arial" w:hAnsi="Arial" w:cs="Arial"/>
          <w:sz w:val="24"/>
          <w:szCs w:val="24"/>
        </w:rPr>
        <w:t xml:space="preserve">this comfort and to </w:t>
      </w:r>
      <w:r w:rsidR="0049799C" w:rsidRPr="004C6449">
        <w:rPr>
          <w:rFonts w:ascii="Arial" w:hAnsi="Arial" w:cs="Arial"/>
          <w:sz w:val="24"/>
          <w:szCs w:val="24"/>
        </w:rPr>
        <w:t>get this light.</w:t>
      </w:r>
    </w:p>
    <w:p w14:paraId="1BF6FDF4" w14:textId="77777777" w:rsidR="00521854" w:rsidRPr="004C6449" w:rsidRDefault="00521854">
      <w:pPr>
        <w:spacing w:after="0"/>
        <w:rPr>
          <w:rFonts w:ascii="Arial" w:hAnsi="Arial" w:cs="Arial"/>
          <w:sz w:val="24"/>
          <w:szCs w:val="24"/>
        </w:rPr>
      </w:pPr>
    </w:p>
    <w:p w14:paraId="5EE6D0FF" w14:textId="4DF9057A" w:rsidR="00521854" w:rsidRPr="00BB74ED" w:rsidRDefault="0049799C">
      <w:pPr>
        <w:spacing w:after="0"/>
        <w:rPr>
          <w:rFonts w:ascii="Arial" w:hAnsi="Arial" w:cs="Arial"/>
          <w:color w:val="C0504D" w:themeColor="accent2"/>
          <w:sz w:val="24"/>
          <w:szCs w:val="24"/>
        </w:rPr>
      </w:pPr>
      <w:r w:rsidRPr="00BB74ED">
        <w:rPr>
          <w:rFonts w:ascii="Arial" w:hAnsi="Arial" w:cs="Arial"/>
          <w:color w:val="C0504D" w:themeColor="accent2"/>
          <w:sz w:val="24"/>
          <w:szCs w:val="24"/>
        </w:rPr>
        <w:t xml:space="preserve">Jennifer: </w:t>
      </w:r>
      <w:r w:rsidR="00BD3FBE" w:rsidRPr="00BB74ED">
        <w:rPr>
          <w:rFonts w:ascii="Arial" w:hAnsi="Arial" w:cs="Arial"/>
          <w:color w:val="C0504D" w:themeColor="accent2"/>
          <w:sz w:val="24"/>
          <w:szCs w:val="24"/>
        </w:rPr>
        <w:t>And in this photo we can see on the screen now there's big sheets of pl</w:t>
      </w:r>
      <w:r w:rsidRPr="00BB74ED">
        <w:rPr>
          <w:rFonts w:ascii="Arial" w:hAnsi="Arial" w:cs="Arial"/>
          <w:color w:val="C0504D" w:themeColor="accent2"/>
          <w:sz w:val="24"/>
          <w:szCs w:val="24"/>
        </w:rPr>
        <w:t>astic along the sides, is that</w:t>
      </w:r>
      <w:r w:rsidR="00BD3FBE" w:rsidRPr="00BB74ED">
        <w:rPr>
          <w:rFonts w:ascii="Arial" w:hAnsi="Arial" w:cs="Arial"/>
          <w:color w:val="C0504D" w:themeColor="accent2"/>
          <w:sz w:val="24"/>
          <w:szCs w:val="24"/>
        </w:rPr>
        <w:t xml:space="preserve"> because of the COVID virus</w:t>
      </w:r>
      <w:r w:rsidRPr="00BB74ED">
        <w:rPr>
          <w:rFonts w:ascii="Arial" w:hAnsi="Arial" w:cs="Arial"/>
          <w:color w:val="C0504D" w:themeColor="accent2"/>
          <w:sz w:val="24"/>
          <w:szCs w:val="24"/>
        </w:rPr>
        <w:t xml:space="preserve"> -</w:t>
      </w:r>
      <w:r w:rsidR="00BD3FBE" w:rsidRPr="00BB74ED">
        <w:rPr>
          <w:rFonts w:ascii="Arial" w:hAnsi="Arial" w:cs="Arial"/>
          <w:color w:val="C0504D" w:themeColor="accent2"/>
          <w:sz w:val="24"/>
          <w:szCs w:val="24"/>
        </w:rPr>
        <w:t xml:space="preserve"> is that why they've been placed</w:t>
      </w:r>
      <w:r w:rsidRPr="00BB74ED">
        <w:rPr>
          <w:rFonts w:ascii="Arial" w:hAnsi="Arial" w:cs="Arial"/>
          <w:color w:val="C0504D" w:themeColor="accent2"/>
          <w:sz w:val="24"/>
          <w:szCs w:val="24"/>
        </w:rPr>
        <w:t xml:space="preserve"> up?</w:t>
      </w:r>
    </w:p>
    <w:p w14:paraId="57ECB6A7" w14:textId="77777777" w:rsidR="00521854" w:rsidRPr="004C6449" w:rsidRDefault="00521854">
      <w:pPr>
        <w:spacing w:after="0"/>
        <w:rPr>
          <w:rFonts w:ascii="Arial" w:hAnsi="Arial" w:cs="Arial"/>
          <w:sz w:val="24"/>
          <w:szCs w:val="24"/>
        </w:rPr>
      </w:pPr>
    </w:p>
    <w:p w14:paraId="034D6D87" w14:textId="3B6C4CC6" w:rsidR="00521854" w:rsidRPr="004C6449" w:rsidRDefault="0049799C">
      <w:pPr>
        <w:spacing w:after="0"/>
        <w:rPr>
          <w:rFonts w:ascii="Arial" w:hAnsi="Arial" w:cs="Arial"/>
          <w:sz w:val="24"/>
          <w:szCs w:val="24"/>
        </w:rPr>
      </w:pPr>
      <w:r w:rsidRPr="004C6449">
        <w:rPr>
          <w:rFonts w:ascii="Arial" w:hAnsi="Arial" w:cs="Arial"/>
          <w:sz w:val="24"/>
          <w:szCs w:val="24"/>
        </w:rPr>
        <w:t xml:space="preserve">Gorka: No no it is just put up to separate the groups – it was there before covid. I’ve never viewed it like that now you’ve said it. But this is an old picture so this is from a long time ago. </w:t>
      </w:r>
    </w:p>
    <w:p w14:paraId="4C6F7A42" w14:textId="77777777" w:rsidR="00521854" w:rsidRPr="004C6449" w:rsidRDefault="00BD3FBE">
      <w:pPr>
        <w:spacing w:after="0"/>
        <w:rPr>
          <w:rFonts w:ascii="Arial" w:hAnsi="Arial" w:cs="Arial"/>
          <w:sz w:val="24"/>
          <w:szCs w:val="24"/>
        </w:rPr>
      </w:pPr>
      <w:r w:rsidRPr="004C6449">
        <w:rPr>
          <w:rFonts w:ascii="Arial" w:hAnsi="Arial" w:cs="Arial"/>
          <w:sz w:val="24"/>
          <w:szCs w:val="24"/>
        </w:rPr>
        <w:t>is a separation between the different parties inside there.</w:t>
      </w:r>
    </w:p>
    <w:p w14:paraId="59E74910" w14:textId="20B78224" w:rsidR="00521854" w:rsidRPr="004C6449" w:rsidRDefault="00BD3FBE">
      <w:pPr>
        <w:spacing w:after="0"/>
        <w:rPr>
          <w:rFonts w:ascii="Arial" w:hAnsi="Arial" w:cs="Arial"/>
          <w:sz w:val="24"/>
          <w:szCs w:val="24"/>
        </w:rPr>
      </w:pPr>
      <w:r w:rsidRPr="004C6449">
        <w:rPr>
          <w:rFonts w:ascii="Arial" w:hAnsi="Arial" w:cs="Arial"/>
          <w:sz w:val="24"/>
          <w:szCs w:val="24"/>
        </w:rPr>
        <w:t>Normally there were around</w:t>
      </w:r>
      <w:r w:rsidR="0049799C" w:rsidRPr="004C6449">
        <w:rPr>
          <w:rFonts w:ascii="Arial" w:hAnsi="Arial" w:cs="Arial"/>
          <w:sz w:val="24"/>
          <w:szCs w:val="24"/>
        </w:rPr>
        <w:t xml:space="preserve"> four people inside this workshop at once. We learn more and more about the artist slowly over time. </w:t>
      </w:r>
    </w:p>
    <w:p w14:paraId="3B0865F6" w14:textId="77777777" w:rsidR="0049799C" w:rsidRPr="00BB74ED" w:rsidRDefault="0049799C">
      <w:pPr>
        <w:spacing w:after="0"/>
        <w:rPr>
          <w:rFonts w:ascii="Arial" w:hAnsi="Arial" w:cs="Arial"/>
          <w:color w:val="C0504D" w:themeColor="accent2"/>
          <w:sz w:val="24"/>
          <w:szCs w:val="24"/>
        </w:rPr>
      </w:pPr>
    </w:p>
    <w:p w14:paraId="16738DD3" w14:textId="0714ECE5" w:rsidR="00521854" w:rsidRPr="00BB74ED" w:rsidRDefault="0049799C">
      <w:pPr>
        <w:spacing w:after="0"/>
        <w:rPr>
          <w:rFonts w:ascii="Arial" w:hAnsi="Arial" w:cs="Arial"/>
          <w:color w:val="C0504D" w:themeColor="accent2"/>
          <w:sz w:val="24"/>
          <w:szCs w:val="24"/>
        </w:rPr>
      </w:pPr>
      <w:r w:rsidRPr="00BB74ED">
        <w:rPr>
          <w:rFonts w:ascii="Arial" w:hAnsi="Arial" w:cs="Arial"/>
          <w:color w:val="C0504D" w:themeColor="accent2"/>
          <w:sz w:val="24"/>
          <w:szCs w:val="24"/>
        </w:rPr>
        <w:t xml:space="preserve">Jennifer: </w:t>
      </w:r>
      <w:r w:rsidR="00BD3FBE" w:rsidRPr="00BB74ED">
        <w:rPr>
          <w:rFonts w:ascii="Arial" w:hAnsi="Arial" w:cs="Arial"/>
          <w:color w:val="C0504D" w:themeColor="accent2"/>
          <w:sz w:val="24"/>
          <w:szCs w:val="24"/>
        </w:rPr>
        <w:t xml:space="preserve">So they come in and they get taught different skills in different techniques so we </w:t>
      </w:r>
      <w:r w:rsidRPr="00BB74ED">
        <w:rPr>
          <w:rFonts w:ascii="Arial" w:hAnsi="Arial" w:cs="Arial"/>
          <w:color w:val="C0504D" w:themeColor="accent2"/>
          <w:sz w:val="24"/>
          <w:szCs w:val="24"/>
        </w:rPr>
        <w:t xml:space="preserve">can see here </w:t>
      </w:r>
      <w:r w:rsidR="00BD3FBE" w:rsidRPr="00BB74ED">
        <w:rPr>
          <w:rFonts w:ascii="Arial" w:hAnsi="Arial" w:cs="Arial"/>
          <w:color w:val="C0504D" w:themeColor="accent2"/>
          <w:sz w:val="24"/>
          <w:szCs w:val="24"/>
        </w:rPr>
        <w:t>someone leaning over a printing bed. He's obviously just done an etching, it's a hand powered printing bed and they're looking at the result of the etching that they've done on the paper.</w:t>
      </w:r>
    </w:p>
    <w:p w14:paraId="11C64F02" w14:textId="4F5DA177" w:rsidR="00521854" w:rsidRPr="00BB74ED" w:rsidRDefault="00BD3FBE">
      <w:pPr>
        <w:spacing w:after="0"/>
        <w:rPr>
          <w:rFonts w:ascii="Arial" w:hAnsi="Arial" w:cs="Arial"/>
          <w:color w:val="C0504D" w:themeColor="accent2"/>
          <w:sz w:val="24"/>
          <w:szCs w:val="24"/>
        </w:rPr>
      </w:pPr>
      <w:r w:rsidRPr="00BB74ED">
        <w:rPr>
          <w:rFonts w:ascii="Arial" w:hAnsi="Arial" w:cs="Arial"/>
          <w:color w:val="C0504D" w:themeColor="accent2"/>
          <w:sz w:val="24"/>
          <w:szCs w:val="24"/>
        </w:rPr>
        <w:t>And so now on the screen we can see what looks like a large room with very big windows letting in a lot of light agai</w:t>
      </w:r>
      <w:r w:rsidR="0049799C" w:rsidRPr="00BB74ED">
        <w:rPr>
          <w:rFonts w:ascii="Arial" w:hAnsi="Arial" w:cs="Arial"/>
          <w:color w:val="C0504D" w:themeColor="accent2"/>
          <w:sz w:val="24"/>
          <w:szCs w:val="24"/>
        </w:rPr>
        <w:t>n with a lot of pillars</w:t>
      </w:r>
      <w:r w:rsidRPr="00BB74ED">
        <w:rPr>
          <w:rFonts w:ascii="Arial" w:hAnsi="Arial" w:cs="Arial"/>
          <w:color w:val="C0504D" w:themeColor="accent2"/>
          <w:sz w:val="24"/>
          <w:szCs w:val="24"/>
        </w:rPr>
        <w:t xml:space="preserve"> across the screen, can you tell us</w:t>
      </w:r>
      <w:r w:rsidR="0049799C" w:rsidRPr="00BB74ED">
        <w:rPr>
          <w:rFonts w:ascii="Arial" w:hAnsi="Arial" w:cs="Arial"/>
          <w:color w:val="C0504D" w:themeColor="accent2"/>
          <w:sz w:val="24"/>
          <w:szCs w:val="24"/>
        </w:rPr>
        <w:t xml:space="preserve"> what's happening in this photo?</w:t>
      </w:r>
    </w:p>
    <w:p w14:paraId="7FD1A929" w14:textId="77777777" w:rsidR="00521854" w:rsidRPr="004C6449" w:rsidRDefault="00521854">
      <w:pPr>
        <w:spacing w:after="0"/>
        <w:rPr>
          <w:rFonts w:ascii="Arial" w:hAnsi="Arial" w:cs="Arial"/>
          <w:sz w:val="24"/>
          <w:szCs w:val="24"/>
        </w:rPr>
      </w:pPr>
    </w:p>
    <w:p w14:paraId="3DF3B4EC" w14:textId="44E53644" w:rsidR="00521854" w:rsidRPr="004C6449" w:rsidRDefault="0049799C">
      <w:pPr>
        <w:spacing w:after="0"/>
        <w:rPr>
          <w:rFonts w:ascii="Arial" w:hAnsi="Arial" w:cs="Arial"/>
          <w:sz w:val="24"/>
          <w:szCs w:val="24"/>
        </w:rPr>
      </w:pPr>
      <w:r w:rsidRPr="004C6449">
        <w:rPr>
          <w:rFonts w:ascii="Arial" w:hAnsi="Arial" w:cs="Arial"/>
          <w:sz w:val="24"/>
          <w:szCs w:val="24"/>
        </w:rPr>
        <w:t xml:space="preserve">Gorka: This space </w:t>
      </w:r>
      <w:r w:rsidR="00BD3FBE" w:rsidRPr="004C6449">
        <w:rPr>
          <w:rFonts w:ascii="Arial" w:hAnsi="Arial" w:cs="Arial"/>
          <w:sz w:val="24"/>
          <w:szCs w:val="24"/>
        </w:rPr>
        <w:t>belongs to the University of Fine Arts in Madrid.</w:t>
      </w:r>
      <w:r w:rsidRPr="004C6449">
        <w:rPr>
          <w:rFonts w:ascii="Arial" w:hAnsi="Arial" w:cs="Arial"/>
          <w:sz w:val="24"/>
          <w:szCs w:val="24"/>
        </w:rPr>
        <w:t xml:space="preserve"> </w:t>
      </w:r>
      <w:r w:rsidR="00BD3FBE" w:rsidRPr="004C6449">
        <w:rPr>
          <w:rFonts w:ascii="Arial" w:hAnsi="Arial" w:cs="Arial"/>
          <w:sz w:val="24"/>
          <w:szCs w:val="24"/>
        </w:rPr>
        <w:t xml:space="preserve">And </w:t>
      </w:r>
      <w:r w:rsidRPr="004C6449">
        <w:rPr>
          <w:rFonts w:ascii="Arial" w:hAnsi="Arial" w:cs="Arial"/>
          <w:sz w:val="24"/>
          <w:szCs w:val="24"/>
        </w:rPr>
        <w:t>the artist who</w:t>
      </w:r>
      <w:r w:rsidR="00BD3FBE" w:rsidRPr="004C6449">
        <w:rPr>
          <w:rFonts w:ascii="Arial" w:hAnsi="Arial" w:cs="Arial"/>
          <w:sz w:val="24"/>
          <w:szCs w:val="24"/>
        </w:rPr>
        <w:t xml:space="preserve"> appears in the photo. His name is Miguel, and </w:t>
      </w:r>
      <w:r w:rsidRPr="004C6449">
        <w:rPr>
          <w:rFonts w:ascii="Arial" w:hAnsi="Arial" w:cs="Arial"/>
          <w:sz w:val="24"/>
          <w:szCs w:val="24"/>
        </w:rPr>
        <w:t>yeah he's working with the wood</w:t>
      </w:r>
      <w:r w:rsidR="00BD3FBE" w:rsidRPr="004C6449">
        <w:rPr>
          <w:rFonts w:ascii="Arial" w:hAnsi="Arial" w:cs="Arial"/>
          <w:sz w:val="24"/>
          <w:szCs w:val="24"/>
        </w:rPr>
        <w:t xml:space="preserve"> sculpture at the moment.</w:t>
      </w:r>
    </w:p>
    <w:p w14:paraId="49708E50" w14:textId="77777777" w:rsidR="00521854" w:rsidRPr="004C6449" w:rsidRDefault="00521854">
      <w:pPr>
        <w:spacing w:after="0"/>
        <w:rPr>
          <w:rFonts w:ascii="Arial" w:hAnsi="Arial" w:cs="Arial"/>
          <w:sz w:val="24"/>
          <w:szCs w:val="24"/>
        </w:rPr>
      </w:pPr>
    </w:p>
    <w:p w14:paraId="551803A5" w14:textId="015FA9AD" w:rsidR="00521854" w:rsidRPr="00BB74ED" w:rsidRDefault="0049799C">
      <w:pPr>
        <w:spacing w:after="0"/>
        <w:rPr>
          <w:rFonts w:ascii="Arial" w:hAnsi="Arial" w:cs="Arial"/>
          <w:color w:val="C0504D" w:themeColor="accent2"/>
          <w:sz w:val="24"/>
          <w:szCs w:val="24"/>
        </w:rPr>
      </w:pPr>
      <w:r w:rsidRPr="00BB74ED">
        <w:rPr>
          <w:rFonts w:ascii="Arial" w:hAnsi="Arial" w:cs="Arial"/>
          <w:color w:val="C0504D" w:themeColor="accent2"/>
          <w:sz w:val="24"/>
          <w:szCs w:val="24"/>
        </w:rPr>
        <w:t xml:space="preserve">Jennifer: So </w:t>
      </w:r>
      <w:r w:rsidR="00BD3FBE" w:rsidRPr="00BB74ED">
        <w:rPr>
          <w:rFonts w:ascii="Arial" w:hAnsi="Arial" w:cs="Arial"/>
          <w:color w:val="C0504D" w:themeColor="accent2"/>
          <w:sz w:val="24"/>
          <w:szCs w:val="24"/>
        </w:rPr>
        <w:t xml:space="preserve">you can go into the university, and they allow these artists </w:t>
      </w:r>
      <w:r w:rsidRPr="00BB74ED">
        <w:rPr>
          <w:rFonts w:ascii="Arial" w:hAnsi="Arial" w:cs="Arial"/>
          <w:color w:val="C0504D" w:themeColor="accent2"/>
          <w:sz w:val="24"/>
          <w:szCs w:val="24"/>
        </w:rPr>
        <w:t xml:space="preserve">to be </w:t>
      </w:r>
      <w:r w:rsidR="00BD3FBE" w:rsidRPr="00BB74ED">
        <w:rPr>
          <w:rFonts w:ascii="Arial" w:hAnsi="Arial" w:cs="Arial"/>
          <w:color w:val="C0504D" w:themeColor="accent2"/>
          <w:sz w:val="24"/>
          <w:szCs w:val="24"/>
        </w:rPr>
        <w:t>in there to either carve wood, or carve stone or something like that. So, what sort of relationsh</w:t>
      </w:r>
      <w:r w:rsidRPr="00BB74ED">
        <w:rPr>
          <w:rFonts w:ascii="Arial" w:hAnsi="Arial" w:cs="Arial"/>
          <w:color w:val="C0504D" w:themeColor="accent2"/>
          <w:sz w:val="24"/>
          <w:szCs w:val="24"/>
        </w:rPr>
        <w:t>ip h</w:t>
      </w:r>
      <w:r w:rsidR="00BD3FBE" w:rsidRPr="00BB74ED">
        <w:rPr>
          <w:rFonts w:ascii="Arial" w:hAnsi="Arial" w:cs="Arial"/>
          <w:color w:val="C0504D" w:themeColor="accent2"/>
          <w:sz w:val="24"/>
          <w:szCs w:val="24"/>
        </w:rPr>
        <w:t>ave you got with the uni for this to be able to happen</w:t>
      </w:r>
      <w:r w:rsidRPr="00BB74ED">
        <w:rPr>
          <w:rFonts w:ascii="Arial" w:hAnsi="Arial" w:cs="Arial"/>
          <w:color w:val="C0504D" w:themeColor="accent2"/>
          <w:sz w:val="24"/>
          <w:szCs w:val="24"/>
        </w:rPr>
        <w:t>?</w:t>
      </w:r>
    </w:p>
    <w:p w14:paraId="1550A996" w14:textId="77777777" w:rsidR="00521854" w:rsidRPr="004C6449" w:rsidRDefault="00521854">
      <w:pPr>
        <w:spacing w:after="0"/>
        <w:rPr>
          <w:rFonts w:ascii="Arial" w:hAnsi="Arial" w:cs="Arial"/>
          <w:sz w:val="24"/>
          <w:szCs w:val="24"/>
        </w:rPr>
      </w:pPr>
    </w:p>
    <w:p w14:paraId="57FDE8C9" w14:textId="32A117DA" w:rsidR="00521854" w:rsidRPr="004C6449" w:rsidRDefault="0049799C" w:rsidP="0049799C">
      <w:pPr>
        <w:spacing w:after="0"/>
        <w:rPr>
          <w:rFonts w:ascii="Arial" w:hAnsi="Arial" w:cs="Arial"/>
          <w:sz w:val="24"/>
          <w:szCs w:val="24"/>
        </w:rPr>
      </w:pPr>
      <w:r w:rsidRPr="004C6449">
        <w:rPr>
          <w:rFonts w:ascii="Arial" w:hAnsi="Arial" w:cs="Arial"/>
          <w:sz w:val="24"/>
          <w:szCs w:val="24"/>
        </w:rPr>
        <w:t xml:space="preserve">Gorka: They have been working in the university of fine artists in Madrid for 10 years but now the relationship has stopped. There was some misunderstanding with the people in charge of the university and the direction it was going and they didn’t seem to have any comprehension of what it meant to our artists to be there and be accepted alongside these university students. </w:t>
      </w:r>
      <w:r w:rsidR="00BD3FBE" w:rsidRPr="004C6449">
        <w:rPr>
          <w:rFonts w:ascii="Arial" w:hAnsi="Arial" w:cs="Arial"/>
          <w:sz w:val="24"/>
          <w:szCs w:val="24"/>
        </w:rPr>
        <w:t xml:space="preserve">I think the </w:t>
      </w:r>
      <w:r w:rsidRPr="004C6449">
        <w:rPr>
          <w:rFonts w:ascii="Arial" w:hAnsi="Arial" w:cs="Arial"/>
          <w:sz w:val="24"/>
          <w:szCs w:val="24"/>
        </w:rPr>
        <w:t>university tried to understand</w:t>
      </w:r>
      <w:r w:rsidR="00BD3FBE" w:rsidRPr="004C6449">
        <w:rPr>
          <w:rFonts w:ascii="Arial" w:hAnsi="Arial" w:cs="Arial"/>
          <w:sz w:val="24"/>
          <w:szCs w:val="24"/>
        </w:rPr>
        <w:t xml:space="preserve"> the project in a way like they are giving a service to the local sombrero</w:t>
      </w:r>
      <w:r w:rsidRPr="004C6449">
        <w:rPr>
          <w:rFonts w:ascii="Arial" w:hAnsi="Arial" w:cs="Arial"/>
          <w:sz w:val="24"/>
          <w:szCs w:val="24"/>
        </w:rPr>
        <w:t xml:space="preserve"> studio, but it’s got lost along the way. For the debajo del sombrero artists it was </w:t>
      </w:r>
      <w:r w:rsidRPr="004C6449">
        <w:rPr>
          <w:rFonts w:ascii="Arial" w:hAnsi="Arial" w:cs="Arial"/>
          <w:sz w:val="24"/>
          <w:szCs w:val="24"/>
        </w:rPr>
        <w:lastRenderedPageBreak/>
        <w:t>so important that these disabled artist were integrated into the university with others, but the university decided they didn’t want the disabled artists to be integrated anymore.</w:t>
      </w:r>
    </w:p>
    <w:p w14:paraId="42D83BC3" w14:textId="77777777" w:rsidR="00521854" w:rsidRPr="004C6449" w:rsidRDefault="00521854">
      <w:pPr>
        <w:spacing w:after="0"/>
        <w:rPr>
          <w:rFonts w:ascii="Arial" w:hAnsi="Arial" w:cs="Arial"/>
          <w:sz w:val="24"/>
          <w:szCs w:val="24"/>
        </w:rPr>
      </w:pPr>
    </w:p>
    <w:p w14:paraId="5EF1C50B" w14:textId="5B03DBD9" w:rsidR="00521854" w:rsidRPr="00BB74ED" w:rsidRDefault="0049799C">
      <w:pPr>
        <w:spacing w:after="0"/>
        <w:rPr>
          <w:rFonts w:ascii="Arial" w:hAnsi="Arial" w:cs="Arial"/>
          <w:color w:val="C0504D" w:themeColor="accent2"/>
          <w:sz w:val="24"/>
          <w:szCs w:val="24"/>
        </w:rPr>
      </w:pPr>
      <w:r w:rsidRPr="00BB74ED">
        <w:rPr>
          <w:rFonts w:ascii="Arial" w:hAnsi="Arial" w:cs="Arial"/>
          <w:color w:val="C0504D" w:themeColor="accent2"/>
          <w:sz w:val="24"/>
          <w:szCs w:val="24"/>
        </w:rPr>
        <w:t xml:space="preserve">Jennifer: well </w:t>
      </w:r>
      <w:r w:rsidR="00BD3FBE" w:rsidRPr="00BB74ED">
        <w:rPr>
          <w:rFonts w:ascii="Arial" w:hAnsi="Arial" w:cs="Arial"/>
          <w:color w:val="C0504D" w:themeColor="accent2"/>
          <w:sz w:val="24"/>
          <w:szCs w:val="24"/>
        </w:rPr>
        <w:t>that's really very sad.</w:t>
      </w:r>
    </w:p>
    <w:p w14:paraId="7C21122E" w14:textId="77777777" w:rsidR="00521854" w:rsidRPr="004C6449" w:rsidRDefault="00521854">
      <w:pPr>
        <w:spacing w:after="0"/>
        <w:rPr>
          <w:rFonts w:ascii="Arial" w:hAnsi="Arial" w:cs="Arial"/>
          <w:sz w:val="24"/>
          <w:szCs w:val="24"/>
        </w:rPr>
      </w:pPr>
    </w:p>
    <w:p w14:paraId="6AB1CCB9" w14:textId="77777777" w:rsidR="0049799C" w:rsidRPr="004C6449" w:rsidRDefault="0049799C">
      <w:pPr>
        <w:spacing w:after="0"/>
        <w:rPr>
          <w:rFonts w:ascii="Arial" w:hAnsi="Arial" w:cs="Arial"/>
          <w:sz w:val="24"/>
          <w:szCs w:val="24"/>
        </w:rPr>
      </w:pPr>
      <w:r w:rsidRPr="004C6449">
        <w:rPr>
          <w:rFonts w:ascii="Arial" w:hAnsi="Arial" w:cs="Arial"/>
          <w:sz w:val="24"/>
          <w:szCs w:val="24"/>
        </w:rPr>
        <w:t>Gorka: Yes for a period of time it was fundamental and an enrichment. It was</w:t>
      </w:r>
      <w:r w:rsidR="00BD3FBE" w:rsidRPr="004C6449">
        <w:rPr>
          <w:rFonts w:ascii="Arial" w:hAnsi="Arial" w:cs="Arial"/>
          <w:sz w:val="24"/>
          <w:szCs w:val="24"/>
        </w:rPr>
        <w:t xml:space="preserve"> like a really bea</w:t>
      </w:r>
      <w:r w:rsidRPr="004C6449">
        <w:rPr>
          <w:rFonts w:ascii="Arial" w:hAnsi="Arial" w:cs="Arial"/>
          <w:sz w:val="24"/>
          <w:szCs w:val="24"/>
        </w:rPr>
        <w:t>utiful period of time when</w:t>
      </w:r>
      <w:r w:rsidR="00BD3FBE" w:rsidRPr="004C6449">
        <w:rPr>
          <w:rFonts w:ascii="Arial" w:hAnsi="Arial" w:cs="Arial"/>
          <w:sz w:val="24"/>
          <w:szCs w:val="24"/>
        </w:rPr>
        <w:t xml:space="preserve"> they were there. </w:t>
      </w:r>
      <w:r w:rsidRPr="004C6449">
        <w:rPr>
          <w:rFonts w:ascii="Arial" w:hAnsi="Arial" w:cs="Arial"/>
          <w:sz w:val="24"/>
          <w:szCs w:val="24"/>
        </w:rPr>
        <w:t xml:space="preserve">There were such great facilities they could use. Like there were greek sculptures there and still life classes with naked models and not they can't do these things in the studio space as there is not as much space as there was at the university. </w:t>
      </w:r>
    </w:p>
    <w:p w14:paraId="703D8312" w14:textId="20D3144F" w:rsidR="00521854" w:rsidRPr="004C6449" w:rsidRDefault="0049799C">
      <w:pPr>
        <w:spacing w:after="0"/>
        <w:rPr>
          <w:rFonts w:ascii="Arial" w:hAnsi="Arial" w:cs="Arial"/>
          <w:sz w:val="24"/>
          <w:szCs w:val="24"/>
        </w:rPr>
      </w:pPr>
      <w:r w:rsidRPr="004C6449">
        <w:rPr>
          <w:rFonts w:ascii="Arial" w:hAnsi="Arial" w:cs="Arial"/>
          <w:sz w:val="24"/>
          <w:szCs w:val="24"/>
        </w:rPr>
        <w:t>I</w:t>
      </w:r>
      <w:r w:rsidR="00BD3FBE" w:rsidRPr="004C6449">
        <w:rPr>
          <w:rFonts w:ascii="Arial" w:hAnsi="Arial" w:cs="Arial"/>
          <w:sz w:val="24"/>
          <w:szCs w:val="24"/>
        </w:rPr>
        <w:t>t's very sad that t</w:t>
      </w:r>
      <w:r w:rsidRPr="004C6449">
        <w:rPr>
          <w:rFonts w:ascii="Arial" w:hAnsi="Arial" w:cs="Arial"/>
          <w:sz w:val="24"/>
          <w:szCs w:val="24"/>
        </w:rPr>
        <w:t xml:space="preserve">hey lost this opportunity to </w:t>
      </w:r>
      <w:r w:rsidR="00BD3FBE" w:rsidRPr="004C6449">
        <w:rPr>
          <w:rFonts w:ascii="Arial" w:hAnsi="Arial" w:cs="Arial"/>
          <w:sz w:val="24"/>
          <w:szCs w:val="24"/>
        </w:rPr>
        <w:t xml:space="preserve">do this kind of activities, and in the space </w:t>
      </w:r>
      <w:r w:rsidRPr="004C6449">
        <w:rPr>
          <w:rFonts w:ascii="Arial" w:hAnsi="Arial" w:cs="Arial"/>
          <w:sz w:val="24"/>
          <w:szCs w:val="24"/>
        </w:rPr>
        <w:t>of matadero is impossible to do this, so of course,</w:t>
      </w:r>
      <w:r w:rsidR="00BD3FBE" w:rsidRPr="004C6449">
        <w:rPr>
          <w:rFonts w:ascii="Arial" w:hAnsi="Arial" w:cs="Arial"/>
          <w:sz w:val="24"/>
          <w:szCs w:val="24"/>
        </w:rPr>
        <w:t xml:space="preserve"> they miss a lot in this program in their program to have these activities</w:t>
      </w:r>
      <w:r w:rsidRPr="004C6449">
        <w:rPr>
          <w:rFonts w:ascii="Arial" w:hAnsi="Arial" w:cs="Arial"/>
          <w:sz w:val="24"/>
          <w:szCs w:val="24"/>
        </w:rPr>
        <w:t xml:space="preserve"> removed and now they’re losing out a lot. But </w:t>
      </w:r>
      <w:r w:rsidR="00BD3FBE" w:rsidRPr="004C6449">
        <w:rPr>
          <w:rFonts w:ascii="Arial" w:hAnsi="Arial" w:cs="Arial"/>
          <w:sz w:val="24"/>
          <w:szCs w:val="24"/>
        </w:rPr>
        <w:t>you can always learn new things and reinvent yourself.</w:t>
      </w:r>
    </w:p>
    <w:p w14:paraId="02DA37D6" w14:textId="77777777" w:rsidR="00521854" w:rsidRPr="004C6449" w:rsidRDefault="00521854">
      <w:pPr>
        <w:spacing w:after="0"/>
        <w:rPr>
          <w:rFonts w:ascii="Arial" w:hAnsi="Arial" w:cs="Arial"/>
          <w:sz w:val="24"/>
          <w:szCs w:val="24"/>
        </w:rPr>
      </w:pPr>
    </w:p>
    <w:p w14:paraId="02AEDD31" w14:textId="19962A0E" w:rsidR="00521854" w:rsidRPr="00BB74ED" w:rsidRDefault="0049799C">
      <w:pPr>
        <w:spacing w:after="0"/>
        <w:rPr>
          <w:rFonts w:ascii="Arial" w:hAnsi="Arial" w:cs="Arial"/>
          <w:color w:val="C0504D" w:themeColor="accent2"/>
          <w:sz w:val="24"/>
          <w:szCs w:val="24"/>
        </w:rPr>
      </w:pPr>
      <w:r w:rsidRPr="00BB74ED">
        <w:rPr>
          <w:rFonts w:ascii="Arial" w:hAnsi="Arial" w:cs="Arial"/>
          <w:color w:val="C0504D" w:themeColor="accent2"/>
          <w:sz w:val="24"/>
          <w:szCs w:val="24"/>
        </w:rPr>
        <w:t>Jennifer:</w:t>
      </w:r>
      <w:r w:rsidR="00BD3FBE" w:rsidRPr="00BB74ED">
        <w:rPr>
          <w:rFonts w:ascii="Arial" w:hAnsi="Arial" w:cs="Arial"/>
          <w:color w:val="C0504D" w:themeColor="accent2"/>
          <w:sz w:val="24"/>
          <w:szCs w:val="24"/>
        </w:rPr>
        <w:t xml:space="preserve"> Very true. Just to describe what's on the screen now there's a man, looking at an easel with a drawing of a sculpture and behind him is a large white sculpture of a man, that's naked without any arms like a marble sculpture on a stage. So it looks like a session where the artists have gone with easels in front of them, and they're looking at the sculptures on the stage, and doing their</w:t>
      </w:r>
      <w:r w:rsidR="00F63027" w:rsidRPr="00BB74ED">
        <w:rPr>
          <w:rFonts w:ascii="Arial" w:hAnsi="Arial" w:cs="Arial"/>
          <w:color w:val="C0504D" w:themeColor="accent2"/>
          <w:sz w:val="24"/>
          <w:szCs w:val="24"/>
        </w:rPr>
        <w:t xml:space="preserve"> own interpretations. So</w:t>
      </w:r>
      <w:r w:rsidR="00BD3FBE" w:rsidRPr="00BB74ED">
        <w:rPr>
          <w:rFonts w:ascii="Arial" w:hAnsi="Arial" w:cs="Arial"/>
          <w:color w:val="C0504D" w:themeColor="accent2"/>
          <w:sz w:val="24"/>
          <w:szCs w:val="24"/>
        </w:rPr>
        <w:t xml:space="preserve"> lots of people are asking how your group is funded and sort of do the artists</w:t>
      </w:r>
      <w:r w:rsidR="00F63027" w:rsidRPr="00BB74ED">
        <w:rPr>
          <w:rFonts w:ascii="Arial" w:hAnsi="Arial" w:cs="Arial"/>
          <w:color w:val="C0504D" w:themeColor="accent2"/>
          <w:sz w:val="24"/>
          <w:szCs w:val="24"/>
        </w:rPr>
        <w:t xml:space="preserve"> pay to come along and do you get </w:t>
      </w:r>
      <w:r w:rsidR="00BD3FBE" w:rsidRPr="00BB74ED">
        <w:rPr>
          <w:rFonts w:ascii="Arial" w:hAnsi="Arial" w:cs="Arial"/>
          <w:color w:val="C0504D" w:themeColor="accent2"/>
          <w:sz w:val="24"/>
          <w:szCs w:val="24"/>
        </w:rPr>
        <w:t>funding from the government or how does that work</w:t>
      </w:r>
      <w:r w:rsidR="00F63027" w:rsidRPr="00BB74ED">
        <w:rPr>
          <w:rFonts w:ascii="Arial" w:hAnsi="Arial" w:cs="Arial"/>
          <w:color w:val="C0504D" w:themeColor="accent2"/>
          <w:sz w:val="24"/>
          <w:szCs w:val="24"/>
        </w:rPr>
        <w:t>?</w:t>
      </w:r>
    </w:p>
    <w:p w14:paraId="096852D9" w14:textId="77777777" w:rsidR="00521854" w:rsidRPr="004C6449" w:rsidRDefault="00521854">
      <w:pPr>
        <w:spacing w:after="0"/>
        <w:rPr>
          <w:rFonts w:ascii="Arial" w:hAnsi="Arial" w:cs="Arial"/>
          <w:sz w:val="24"/>
          <w:szCs w:val="24"/>
        </w:rPr>
      </w:pPr>
    </w:p>
    <w:p w14:paraId="0B53E853" w14:textId="0F61E945" w:rsidR="00521854" w:rsidRPr="004C6449" w:rsidRDefault="00F63027">
      <w:pPr>
        <w:spacing w:after="0"/>
        <w:rPr>
          <w:rFonts w:ascii="Arial" w:hAnsi="Arial" w:cs="Arial"/>
          <w:sz w:val="24"/>
          <w:szCs w:val="24"/>
        </w:rPr>
      </w:pPr>
      <w:r w:rsidRPr="004C6449">
        <w:rPr>
          <w:rFonts w:ascii="Arial" w:hAnsi="Arial" w:cs="Arial"/>
          <w:sz w:val="24"/>
          <w:szCs w:val="24"/>
        </w:rPr>
        <w:t xml:space="preserve">Gorka: They </w:t>
      </w:r>
      <w:r w:rsidR="00BD3FBE" w:rsidRPr="004C6449">
        <w:rPr>
          <w:rFonts w:ascii="Arial" w:hAnsi="Arial" w:cs="Arial"/>
          <w:sz w:val="24"/>
          <w:szCs w:val="24"/>
        </w:rPr>
        <w:t xml:space="preserve">are looking for constant aid like support economically. </w:t>
      </w:r>
      <w:r w:rsidR="00D05FD9" w:rsidRPr="004C6449">
        <w:rPr>
          <w:rFonts w:ascii="Arial" w:hAnsi="Arial" w:cs="Arial"/>
          <w:sz w:val="24"/>
          <w:szCs w:val="24"/>
        </w:rPr>
        <w:t>They get support from like a local petrol company. But they are</w:t>
      </w:r>
      <w:r w:rsidR="00BD3FBE" w:rsidRPr="004C6449">
        <w:rPr>
          <w:rFonts w:ascii="Arial" w:hAnsi="Arial" w:cs="Arial"/>
          <w:sz w:val="24"/>
          <w:szCs w:val="24"/>
        </w:rPr>
        <w:t xml:space="preserve"> constantly looking </w:t>
      </w:r>
      <w:r w:rsidR="00D05FD9" w:rsidRPr="004C6449">
        <w:rPr>
          <w:rFonts w:ascii="Arial" w:hAnsi="Arial" w:cs="Arial"/>
          <w:sz w:val="24"/>
          <w:szCs w:val="24"/>
        </w:rPr>
        <w:t>for support. Sometimes they ask</w:t>
      </w:r>
      <w:r w:rsidR="00BD3FBE" w:rsidRPr="004C6449">
        <w:rPr>
          <w:rFonts w:ascii="Arial" w:hAnsi="Arial" w:cs="Arial"/>
          <w:sz w:val="24"/>
          <w:szCs w:val="24"/>
        </w:rPr>
        <w:t xml:space="preserve"> artist</w:t>
      </w:r>
      <w:r w:rsidR="00D05FD9" w:rsidRPr="004C6449">
        <w:rPr>
          <w:rFonts w:ascii="Arial" w:hAnsi="Arial" w:cs="Arial"/>
          <w:sz w:val="24"/>
          <w:szCs w:val="24"/>
        </w:rPr>
        <w:t xml:space="preserve">s to pay but it is quite </w:t>
      </w:r>
      <w:r w:rsidR="00BD3FBE" w:rsidRPr="004C6449">
        <w:rPr>
          <w:rFonts w:ascii="Arial" w:hAnsi="Arial" w:cs="Arial"/>
          <w:sz w:val="24"/>
          <w:szCs w:val="24"/>
        </w:rPr>
        <w:t>symbolic</w:t>
      </w:r>
      <w:r w:rsidR="00D05FD9" w:rsidRPr="004C6449">
        <w:rPr>
          <w:rFonts w:ascii="Arial" w:hAnsi="Arial" w:cs="Arial"/>
          <w:sz w:val="24"/>
          <w:szCs w:val="24"/>
        </w:rPr>
        <w:t xml:space="preserve">. They would prefer not to charge the artists. They want to be as clean as they can. And not be ruled by other </w:t>
      </w:r>
      <w:r w:rsidR="004C6449" w:rsidRPr="004C6449">
        <w:rPr>
          <w:rFonts w:ascii="Arial" w:hAnsi="Arial" w:cs="Arial"/>
          <w:sz w:val="24"/>
          <w:szCs w:val="24"/>
        </w:rPr>
        <w:t>institutions</w:t>
      </w:r>
      <w:r w:rsidR="00D05FD9" w:rsidRPr="004C6449">
        <w:rPr>
          <w:rFonts w:ascii="Arial" w:hAnsi="Arial" w:cs="Arial"/>
          <w:sz w:val="24"/>
          <w:szCs w:val="24"/>
        </w:rPr>
        <w:t xml:space="preserve">. They are trying to enrich the artists by working with them and doing different activities with them. </w:t>
      </w:r>
    </w:p>
    <w:p w14:paraId="2D04816F" w14:textId="77777777" w:rsidR="00521854" w:rsidRPr="004C6449" w:rsidRDefault="00521854">
      <w:pPr>
        <w:spacing w:after="0"/>
        <w:rPr>
          <w:rFonts w:ascii="Arial" w:hAnsi="Arial" w:cs="Arial"/>
          <w:sz w:val="24"/>
          <w:szCs w:val="24"/>
        </w:rPr>
      </w:pPr>
    </w:p>
    <w:p w14:paraId="3DEC4978" w14:textId="57EE7355" w:rsidR="00521854" w:rsidRPr="00BB74ED" w:rsidRDefault="00D05FD9">
      <w:pPr>
        <w:spacing w:after="0"/>
        <w:rPr>
          <w:rFonts w:ascii="Arial" w:hAnsi="Arial" w:cs="Arial"/>
          <w:color w:val="C0504D" w:themeColor="accent2"/>
          <w:sz w:val="24"/>
          <w:szCs w:val="24"/>
        </w:rPr>
      </w:pPr>
      <w:r w:rsidRPr="00BB74ED">
        <w:rPr>
          <w:rFonts w:ascii="Arial" w:hAnsi="Arial" w:cs="Arial"/>
          <w:color w:val="C0504D" w:themeColor="accent2"/>
          <w:sz w:val="24"/>
          <w:szCs w:val="24"/>
        </w:rPr>
        <w:t xml:space="preserve">Jennifer: </w:t>
      </w:r>
      <w:r w:rsidR="00BD3FBE" w:rsidRPr="00BB74ED">
        <w:rPr>
          <w:rFonts w:ascii="Arial" w:hAnsi="Arial" w:cs="Arial"/>
          <w:color w:val="C0504D" w:themeColor="accent2"/>
          <w:sz w:val="24"/>
          <w:szCs w:val="24"/>
        </w:rPr>
        <w:t>So I guess you don't get any funding from like the public funds like government funding or Arts Council, some form of funding, like that</w:t>
      </w:r>
      <w:r w:rsidRPr="00BB74ED">
        <w:rPr>
          <w:rFonts w:ascii="Arial" w:hAnsi="Arial" w:cs="Arial"/>
          <w:color w:val="C0504D" w:themeColor="accent2"/>
          <w:sz w:val="24"/>
          <w:szCs w:val="24"/>
        </w:rPr>
        <w:t>?</w:t>
      </w:r>
    </w:p>
    <w:p w14:paraId="2CCB48C0" w14:textId="77777777" w:rsidR="00521854" w:rsidRPr="004C6449" w:rsidRDefault="00521854">
      <w:pPr>
        <w:spacing w:after="0"/>
        <w:rPr>
          <w:rFonts w:ascii="Arial" w:hAnsi="Arial" w:cs="Arial"/>
          <w:sz w:val="24"/>
          <w:szCs w:val="24"/>
        </w:rPr>
      </w:pPr>
    </w:p>
    <w:p w14:paraId="3FF06038" w14:textId="38A3EFB0" w:rsidR="00521854" w:rsidRPr="004C6449" w:rsidRDefault="00D05FD9">
      <w:pPr>
        <w:spacing w:after="0"/>
        <w:rPr>
          <w:rFonts w:ascii="Arial" w:hAnsi="Arial" w:cs="Arial"/>
          <w:sz w:val="24"/>
          <w:szCs w:val="24"/>
        </w:rPr>
      </w:pPr>
      <w:r w:rsidRPr="004C6449">
        <w:rPr>
          <w:rFonts w:ascii="Arial" w:hAnsi="Arial" w:cs="Arial"/>
          <w:sz w:val="24"/>
          <w:szCs w:val="24"/>
        </w:rPr>
        <w:t xml:space="preserve">Gorka: no, no. It's more complicated. It's difficult to get support for </w:t>
      </w:r>
      <w:r w:rsidR="00BD3FBE" w:rsidRPr="004C6449">
        <w:rPr>
          <w:rFonts w:ascii="Arial" w:hAnsi="Arial" w:cs="Arial"/>
          <w:sz w:val="24"/>
          <w:szCs w:val="24"/>
        </w:rPr>
        <w:t>institutions</w:t>
      </w:r>
      <w:r w:rsidRPr="004C6449">
        <w:rPr>
          <w:rFonts w:ascii="Arial" w:hAnsi="Arial" w:cs="Arial"/>
          <w:sz w:val="24"/>
          <w:szCs w:val="24"/>
        </w:rPr>
        <w:t xml:space="preserve"> from the government. One studio gets some support</w:t>
      </w:r>
      <w:r w:rsidR="00BB74ED">
        <w:rPr>
          <w:rFonts w:ascii="Arial" w:hAnsi="Arial" w:cs="Arial"/>
          <w:sz w:val="24"/>
          <w:szCs w:val="24"/>
        </w:rPr>
        <w:t xml:space="preserve"> from them and we are grateful. L</w:t>
      </w:r>
      <w:r w:rsidR="00BD3FBE" w:rsidRPr="004C6449">
        <w:rPr>
          <w:rFonts w:ascii="Arial" w:hAnsi="Arial" w:cs="Arial"/>
          <w:sz w:val="24"/>
          <w:szCs w:val="24"/>
        </w:rPr>
        <w:t xml:space="preserve">ike our concert, as you say, a party they have a great support of this institution called like a something </w:t>
      </w:r>
      <w:r w:rsidR="004C6449">
        <w:rPr>
          <w:rFonts w:ascii="Arial" w:hAnsi="Arial" w:cs="Arial"/>
          <w:sz w:val="24"/>
          <w:szCs w:val="24"/>
        </w:rPr>
        <w:t xml:space="preserve">NIDA, and they </w:t>
      </w:r>
      <w:r w:rsidR="00BD3FBE" w:rsidRPr="004C6449">
        <w:rPr>
          <w:rFonts w:ascii="Arial" w:hAnsi="Arial" w:cs="Arial"/>
          <w:sz w:val="24"/>
          <w:szCs w:val="24"/>
        </w:rPr>
        <w:t xml:space="preserve">they've been like a main support for them. They are really grateful. </w:t>
      </w:r>
      <w:r w:rsidRPr="004C6449">
        <w:rPr>
          <w:rFonts w:ascii="Arial" w:hAnsi="Arial" w:cs="Arial"/>
          <w:sz w:val="24"/>
          <w:szCs w:val="24"/>
        </w:rPr>
        <w:t xml:space="preserve">There is a </w:t>
      </w:r>
      <w:r w:rsidR="00BD3FBE" w:rsidRPr="004C6449">
        <w:rPr>
          <w:rFonts w:ascii="Arial" w:hAnsi="Arial" w:cs="Arial"/>
          <w:sz w:val="24"/>
          <w:szCs w:val="24"/>
        </w:rPr>
        <w:t>foundation I mean it's like a</w:t>
      </w:r>
      <w:r w:rsidRPr="004C6449">
        <w:rPr>
          <w:rFonts w:ascii="Arial" w:hAnsi="Arial" w:cs="Arial"/>
          <w:sz w:val="24"/>
          <w:szCs w:val="24"/>
        </w:rPr>
        <w:t xml:space="preserve">n art space, and they do </w:t>
      </w:r>
      <w:r w:rsidR="00BD3FBE" w:rsidRPr="004C6449">
        <w:rPr>
          <w:rFonts w:ascii="Arial" w:hAnsi="Arial" w:cs="Arial"/>
          <w:sz w:val="24"/>
          <w:szCs w:val="24"/>
        </w:rPr>
        <w:t>some e</w:t>
      </w:r>
      <w:r w:rsidRPr="004C6449">
        <w:rPr>
          <w:rFonts w:ascii="Arial" w:hAnsi="Arial" w:cs="Arial"/>
          <w:sz w:val="24"/>
          <w:szCs w:val="24"/>
        </w:rPr>
        <w:t>xhibitions and events, and it is ruled by</w:t>
      </w:r>
      <w:r w:rsidR="00BD3FBE" w:rsidRPr="004C6449">
        <w:rPr>
          <w:rFonts w:ascii="Arial" w:hAnsi="Arial" w:cs="Arial"/>
          <w:sz w:val="24"/>
          <w:szCs w:val="24"/>
        </w:rPr>
        <w:t xml:space="preserve"> a bank here. </w:t>
      </w:r>
      <w:r w:rsidRPr="004C6449">
        <w:rPr>
          <w:rFonts w:ascii="Arial" w:hAnsi="Arial" w:cs="Arial"/>
          <w:sz w:val="24"/>
          <w:szCs w:val="24"/>
        </w:rPr>
        <w:t xml:space="preserve">There profits come to support the studio. </w:t>
      </w:r>
    </w:p>
    <w:p w14:paraId="03A81BB7" w14:textId="77777777" w:rsidR="00521854" w:rsidRPr="004C6449" w:rsidRDefault="00521854">
      <w:pPr>
        <w:spacing w:after="0"/>
        <w:rPr>
          <w:rFonts w:ascii="Arial" w:hAnsi="Arial" w:cs="Arial"/>
          <w:sz w:val="24"/>
          <w:szCs w:val="24"/>
        </w:rPr>
      </w:pPr>
    </w:p>
    <w:p w14:paraId="0C1A4C63" w14:textId="4F2F0C8D" w:rsidR="00521854" w:rsidRPr="00BB74ED" w:rsidRDefault="00D05FD9">
      <w:pPr>
        <w:spacing w:after="0"/>
        <w:rPr>
          <w:rFonts w:ascii="Arial" w:hAnsi="Arial" w:cs="Arial"/>
          <w:color w:val="C0504D" w:themeColor="accent2"/>
          <w:sz w:val="24"/>
          <w:szCs w:val="24"/>
        </w:rPr>
      </w:pPr>
      <w:r w:rsidRPr="00BB74ED">
        <w:rPr>
          <w:rFonts w:ascii="Arial" w:hAnsi="Arial" w:cs="Arial"/>
          <w:color w:val="C0504D" w:themeColor="accent2"/>
          <w:sz w:val="24"/>
          <w:szCs w:val="24"/>
        </w:rPr>
        <w:lastRenderedPageBreak/>
        <w:t xml:space="preserve">Jennifer: </w:t>
      </w:r>
      <w:r w:rsidR="00BD3FBE" w:rsidRPr="00BB74ED">
        <w:rPr>
          <w:rFonts w:ascii="Arial" w:hAnsi="Arial" w:cs="Arial"/>
          <w:color w:val="C0504D" w:themeColor="accent2"/>
          <w:sz w:val="24"/>
          <w:szCs w:val="24"/>
        </w:rPr>
        <w:t>That's really good to know. And because you work with these sort of 35 artists that you said, how do you choose which artists become part of the program, you know, do artists approach you and then you look through a portfolio, or how does that work</w:t>
      </w:r>
      <w:r w:rsidRPr="00BB74ED">
        <w:rPr>
          <w:rFonts w:ascii="Arial" w:hAnsi="Arial" w:cs="Arial"/>
          <w:color w:val="C0504D" w:themeColor="accent2"/>
          <w:sz w:val="24"/>
          <w:szCs w:val="24"/>
        </w:rPr>
        <w:t>?</w:t>
      </w:r>
    </w:p>
    <w:p w14:paraId="67F133D3" w14:textId="77777777" w:rsidR="00521854" w:rsidRPr="004C6449" w:rsidRDefault="00521854">
      <w:pPr>
        <w:spacing w:after="0"/>
        <w:rPr>
          <w:rFonts w:ascii="Arial" w:hAnsi="Arial" w:cs="Arial"/>
          <w:sz w:val="24"/>
          <w:szCs w:val="24"/>
        </w:rPr>
      </w:pPr>
    </w:p>
    <w:p w14:paraId="1F9AC8A8" w14:textId="14C0A746" w:rsidR="00521854" w:rsidRPr="004C6449" w:rsidRDefault="00D05FD9">
      <w:pPr>
        <w:spacing w:after="0"/>
        <w:rPr>
          <w:rFonts w:ascii="Arial" w:hAnsi="Arial" w:cs="Arial"/>
          <w:sz w:val="24"/>
          <w:szCs w:val="24"/>
        </w:rPr>
      </w:pPr>
      <w:r w:rsidRPr="004C6449">
        <w:rPr>
          <w:rFonts w:ascii="Arial" w:hAnsi="Arial" w:cs="Arial"/>
          <w:sz w:val="24"/>
          <w:szCs w:val="24"/>
        </w:rPr>
        <w:t>Gorka: T</w:t>
      </w:r>
      <w:r w:rsidR="008F578A" w:rsidRPr="004C6449">
        <w:rPr>
          <w:rFonts w:ascii="Arial" w:hAnsi="Arial" w:cs="Arial"/>
          <w:sz w:val="24"/>
          <w:szCs w:val="24"/>
        </w:rPr>
        <w:t>hey receive</w:t>
      </w:r>
      <w:r w:rsidR="00BD3FBE" w:rsidRPr="004C6449">
        <w:rPr>
          <w:rFonts w:ascii="Arial" w:hAnsi="Arial" w:cs="Arial"/>
          <w:sz w:val="24"/>
          <w:szCs w:val="24"/>
        </w:rPr>
        <w:t xml:space="preserve"> portfolios</w:t>
      </w:r>
      <w:r w:rsidR="008F578A" w:rsidRPr="004C6449">
        <w:rPr>
          <w:rFonts w:ascii="Arial" w:hAnsi="Arial" w:cs="Arial"/>
          <w:sz w:val="24"/>
          <w:szCs w:val="24"/>
        </w:rPr>
        <w:t>. From there</w:t>
      </w:r>
      <w:r w:rsidR="00BD3FBE" w:rsidRPr="004C6449">
        <w:rPr>
          <w:rFonts w:ascii="Arial" w:hAnsi="Arial" w:cs="Arial"/>
          <w:sz w:val="24"/>
          <w:szCs w:val="24"/>
        </w:rPr>
        <w:t xml:space="preserve"> they study</w:t>
      </w:r>
      <w:r w:rsidR="008F578A" w:rsidRPr="004C6449">
        <w:rPr>
          <w:rFonts w:ascii="Arial" w:hAnsi="Arial" w:cs="Arial"/>
          <w:sz w:val="24"/>
          <w:szCs w:val="24"/>
        </w:rPr>
        <w:t xml:space="preserve"> them and look at the </w:t>
      </w:r>
      <w:r w:rsidR="00BD3FBE" w:rsidRPr="004C6449">
        <w:rPr>
          <w:rFonts w:ascii="Arial" w:hAnsi="Arial" w:cs="Arial"/>
          <w:sz w:val="24"/>
          <w:szCs w:val="24"/>
        </w:rPr>
        <w:t xml:space="preserve">possibilities of </w:t>
      </w:r>
      <w:r w:rsidR="008F578A" w:rsidRPr="004C6449">
        <w:rPr>
          <w:rFonts w:ascii="Arial" w:hAnsi="Arial" w:cs="Arial"/>
          <w:sz w:val="24"/>
          <w:szCs w:val="24"/>
        </w:rPr>
        <w:t xml:space="preserve">their </w:t>
      </w:r>
      <w:r w:rsidR="00BD3FBE" w:rsidRPr="004C6449">
        <w:rPr>
          <w:rFonts w:ascii="Arial" w:hAnsi="Arial" w:cs="Arial"/>
          <w:sz w:val="24"/>
          <w:szCs w:val="24"/>
        </w:rPr>
        <w:t xml:space="preserve">artistic practice, they the artist </w:t>
      </w:r>
      <w:r w:rsidR="008F578A" w:rsidRPr="004C6449">
        <w:rPr>
          <w:rFonts w:ascii="Arial" w:hAnsi="Arial" w:cs="Arial"/>
          <w:sz w:val="24"/>
          <w:szCs w:val="24"/>
        </w:rPr>
        <w:t xml:space="preserve">drive. From then </w:t>
      </w:r>
      <w:r w:rsidR="00BD3FBE" w:rsidRPr="004C6449">
        <w:rPr>
          <w:rFonts w:ascii="Arial" w:hAnsi="Arial" w:cs="Arial"/>
          <w:sz w:val="24"/>
          <w:szCs w:val="24"/>
        </w:rPr>
        <w:t xml:space="preserve">they make a selection </w:t>
      </w:r>
      <w:r w:rsidR="008F578A" w:rsidRPr="004C6449">
        <w:rPr>
          <w:rFonts w:ascii="Arial" w:hAnsi="Arial" w:cs="Arial"/>
          <w:sz w:val="24"/>
          <w:szCs w:val="24"/>
        </w:rPr>
        <w:t xml:space="preserve">… </w:t>
      </w:r>
      <w:r w:rsidR="00BD3FBE" w:rsidRPr="004C6449">
        <w:rPr>
          <w:rFonts w:ascii="Arial" w:hAnsi="Arial" w:cs="Arial"/>
          <w:sz w:val="24"/>
          <w:szCs w:val="24"/>
        </w:rPr>
        <w:t xml:space="preserve">from the selection they </w:t>
      </w:r>
      <w:r w:rsidR="008F578A" w:rsidRPr="004C6449">
        <w:rPr>
          <w:rFonts w:ascii="Arial" w:hAnsi="Arial" w:cs="Arial"/>
          <w:sz w:val="24"/>
          <w:szCs w:val="24"/>
        </w:rPr>
        <w:t>can attend</w:t>
      </w:r>
      <w:r w:rsidR="00BD3FBE" w:rsidRPr="004C6449">
        <w:rPr>
          <w:rFonts w:ascii="Arial" w:hAnsi="Arial" w:cs="Arial"/>
          <w:sz w:val="24"/>
          <w:szCs w:val="24"/>
        </w:rPr>
        <w:t xml:space="preserve"> for two years to develop their practice. From then they decide if they stay or they have to maybe stop going there.</w:t>
      </w:r>
    </w:p>
    <w:p w14:paraId="1752D3F6" w14:textId="6D2A8865" w:rsidR="00521854" w:rsidRPr="004C6449" w:rsidRDefault="008F578A" w:rsidP="009E7812">
      <w:pPr>
        <w:spacing w:after="0"/>
        <w:rPr>
          <w:rFonts w:ascii="Arial" w:hAnsi="Arial" w:cs="Arial"/>
          <w:sz w:val="24"/>
          <w:szCs w:val="24"/>
        </w:rPr>
      </w:pPr>
      <w:r w:rsidRPr="004C6449">
        <w:rPr>
          <w:rFonts w:ascii="Arial" w:hAnsi="Arial" w:cs="Arial"/>
          <w:sz w:val="24"/>
          <w:szCs w:val="24"/>
        </w:rPr>
        <w:t>I've been working with them and collaborating with the debajo del sombrero workshop</w:t>
      </w:r>
      <w:r w:rsidR="004B0AA3" w:rsidRPr="004C6449">
        <w:rPr>
          <w:rFonts w:ascii="Arial" w:hAnsi="Arial" w:cs="Arial"/>
          <w:sz w:val="24"/>
          <w:szCs w:val="24"/>
        </w:rPr>
        <w:t xml:space="preserve">. I </w:t>
      </w:r>
      <w:r w:rsidR="00BD3FBE" w:rsidRPr="004C6449">
        <w:rPr>
          <w:rFonts w:ascii="Arial" w:hAnsi="Arial" w:cs="Arial"/>
          <w:sz w:val="24"/>
          <w:szCs w:val="24"/>
        </w:rPr>
        <w:t>mainly met the organization because I got a grant a</w:t>
      </w:r>
      <w:r w:rsidR="004B0AA3" w:rsidRPr="004C6449">
        <w:rPr>
          <w:rFonts w:ascii="Arial" w:hAnsi="Arial" w:cs="Arial"/>
          <w:sz w:val="24"/>
          <w:szCs w:val="24"/>
        </w:rPr>
        <w:t>s a</w:t>
      </w:r>
      <w:r w:rsidR="00BD3FBE" w:rsidRPr="004C6449">
        <w:rPr>
          <w:rFonts w:ascii="Arial" w:hAnsi="Arial" w:cs="Arial"/>
          <w:sz w:val="24"/>
          <w:szCs w:val="24"/>
        </w:rPr>
        <w:t xml:space="preserve"> resident in matadero called </w:t>
      </w:r>
      <w:r w:rsidR="004B0AA3" w:rsidRPr="004C6449">
        <w:rPr>
          <w:rFonts w:ascii="Arial" w:hAnsi="Arial" w:cs="Arial"/>
          <w:sz w:val="24"/>
          <w:szCs w:val="24"/>
        </w:rPr>
        <w:t>‘</w:t>
      </w:r>
      <w:r w:rsidR="00BD3FBE" w:rsidRPr="004C6449">
        <w:rPr>
          <w:rFonts w:ascii="Arial" w:hAnsi="Arial" w:cs="Arial"/>
          <w:sz w:val="24"/>
          <w:szCs w:val="24"/>
        </w:rPr>
        <w:t>ranchito</w:t>
      </w:r>
      <w:r w:rsidR="004B0AA3" w:rsidRPr="004C6449">
        <w:rPr>
          <w:rFonts w:ascii="Arial" w:hAnsi="Arial" w:cs="Arial"/>
          <w:sz w:val="24"/>
          <w:szCs w:val="24"/>
        </w:rPr>
        <w:t>’</w:t>
      </w:r>
      <w:r w:rsidR="00BD3FBE" w:rsidRPr="004C6449">
        <w:rPr>
          <w:rFonts w:ascii="Arial" w:hAnsi="Arial" w:cs="Arial"/>
          <w:sz w:val="24"/>
          <w:szCs w:val="24"/>
        </w:rPr>
        <w:t xml:space="preserve">, </w:t>
      </w:r>
      <w:r w:rsidR="004B0AA3" w:rsidRPr="004C6449">
        <w:rPr>
          <w:rFonts w:ascii="Arial" w:hAnsi="Arial" w:cs="Arial"/>
          <w:sz w:val="24"/>
          <w:szCs w:val="24"/>
        </w:rPr>
        <w:t xml:space="preserve">so </w:t>
      </w:r>
      <w:r w:rsidR="00BD3FBE" w:rsidRPr="004C6449">
        <w:rPr>
          <w:rFonts w:ascii="Arial" w:hAnsi="Arial" w:cs="Arial"/>
          <w:sz w:val="24"/>
          <w:szCs w:val="24"/>
        </w:rPr>
        <w:t>I spent like two mont</w:t>
      </w:r>
      <w:r w:rsidR="004B0AA3" w:rsidRPr="004C6449">
        <w:rPr>
          <w:rFonts w:ascii="Arial" w:hAnsi="Arial" w:cs="Arial"/>
          <w:sz w:val="24"/>
          <w:szCs w:val="24"/>
        </w:rPr>
        <w:t>hs in matadero and after with the artists. After that</w:t>
      </w:r>
      <w:r w:rsidR="00BD3FBE" w:rsidRPr="004C6449">
        <w:rPr>
          <w:rFonts w:ascii="Arial" w:hAnsi="Arial" w:cs="Arial"/>
          <w:sz w:val="24"/>
          <w:szCs w:val="24"/>
        </w:rPr>
        <w:t xml:space="preserve"> I went to Beirut, with a organization similar to matadero and I </w:t>
      </w:r>
      <w:r w:rsidR="004B0AA3" w:rsidRPr="004C6449">
        <w:rPr>
          <w:rFonts w:ascii="Arial" w:hAnsi="Arial" w:cs="Arial"/>
          <w:sz w:val="24"/>
          <w:szCs w:val="24"/>
        </w:rPr>
        <w:t>did</w:t>
      </w:r>
      <w:r w:rsidR="00BD3FBE" w:rsidRPr="004C6449">
        <w:rPr>
          <w:rFonts w:ascii="Arial" w:hAnsi="Arial" w:cs="Arial"/>
          <w:sz w:val="24"/>
          <w:szCs w:val="24"/>
        </w:rPr>
        <w:t xml:space="preserve"> their residency for two months. </w:t>
      </w:r>
      <w:r w:rsidR="004B0AA3" w:rsidRPr="004C6449">
        <w:rPr>
          <w:rFonts w:ascii="Arial" w:hAnsi="Arial" w:cs="Arial"/>
          <w:sz w:val="24"/>
          <w:szCs w:val="24"/>
        </w:rPr>
        <w:t>I approached the debajo</w:t>
      </w:r>
      <w:r w:rsidR="00BD3FBE" w:rsidRPr="004C6449">
        <w:rPr>
          <w:rFonts w:ascii="Arial" w:hAnsi="Arial" w:cs="Arial"/>
          <w:sz w:val="24"/>
          <w:szCs w:val="24"/>
        </w:rPr>
        <w:t xml:space="preserve"> office quite organic</w:t>
      </w:r>
      <w:r w:rsidR="004B0AA3" w:rsidRPr="004C6449">
        <w:rPr>
          <w:rFonts w:ascii="Arial" w:hAnsi="Arial" w:cs="Arial"/>
          <w:sz w:val="24"/>
          <w:szCs w:val="24"/>
        </w:rPr>
        <w:t>ally</w:t>
      </w:r>
      <w:r w:rsidR="00BD3FBE" w:rsidRPr="004C6449">
        <w:rPr>
          <w:rFonts w:ascii="Arial" w:hAnsi="Arial" w:cs="Arial"/>
          <w:sz w:val="24"/>
          <w:szCs w:val="24"/>
        </w:rPr>
        <w:t xml:space="preserve"> because </w:t>
      </w:r>
      <w:r w:rsidR="004B0AA3" w:rsidRPr="004C6449">
        <w:rPr>
          <w:rFonts w:ascii="Arial" w:hAnsi="Arial" w:cs="Arial"/>
          <w:sz w:val="24"/>
          <w:szCs w:val="24"/>
        </w:rPr>
        <w:t>my desk was in front of them. I always saw the artists working in front of me and the matadero is such a big open space and I guess I was</w:t>
      </w:r>
      <w:r w:rsidR="00BD3FBE" w:rsidRPr="004C6449">
        <w:rPr>
          <w:rFonts w:ascii="Arial" w:hAnsi="Arial" w:cs="Arial"/>
          <w:sz w:val="24"/>
          <w:szCs w:val="24"/>
        </w:rPr>
        <w:t xml:space="preserve"> walking around, feeling really curious</w:t>
      </w:r>
      <w:r w:rsidR="004B0AA3" w:rsidRPr="004C6449">
        <w:rPr>
          <w:rFonts w:ascii="Arial" w:hAnsi="Arial" w:cs="Arial"/>
          <w:sz w:val="24"/>
          <w:szCs w:val="24"/>
        </w:rPr>
        <w:t xml:space="preserve">. They are the heart of what is happening there and everyone was themselves. </w:t>
      </w:r>
      <w:r w:rsidR="00BD3FBE" w:rsidRPr="004C6449">
        <w:rPr>
          <w:rFonts w:ascii="Arial" w:hAnsi="Arial" w:cs="Arial"/>
          <w:sz w:val="24"/>
          <w:szCs w:val="24"/>
        </w:rPr>
        <w:t xml:space="preserve">Many artists are doing many things </w:t>
      </w:r>
      <w:r w:rsidR="004B0AA3" w:rsidRPr="004C6449">
        <w:rPr>
          <w:rFonts w:ascii="Arial" w:hAnsi="Arial" w:cs="Arial"/>
          <w:sz w:val="24"/>
          <w:szCs w:val="24"/>
        </w:rPr>
        <w:t>at</w:t>
      </w:r>
      <w:r w:rsidR="00BD3FBE" w:rsidRPr="004C6449">
        <w:rPr>
          <w:rFonts w:ascii="Arial" w:hAnsi="Arial" w:cs="Arial"/>
          <w:sz w:val="24"/>
          <w:szCs w:val="24"/>
        </w:rPr>
        <w:t xml:space="preserve"> different time</w:t>
      </w:r>
      <w:r w:rsidR="004B0AA3" w:rsidRPr="004C6449">
        <w:rPr>
          <w:rFonts w:ascii="Arial" w:hAnsi="Arial" w:cs="Arial"/>
          <w:sz w:val="24"/>
          <w:szCs w:val="24"/>
        </w:rPr>
        <w:t>s</w:t>
      </w:r>
      <w:r w:rsidR="00BD3FBE" w:rsidRPr="004C6449">
        <w:rPr>
          <w:rFonts w:ascii="Arial" w:hAnsi="Arial" w:cs="Arial"/>
          <w:sz w:val="24"/>
          <w:szCs w:val="24"/>
        </w:rPr>
        <w:t xml:space="preserve"> and everybody is themselves you know a</w:t>
      </w:r>
      <w:r w:rsidR="004B0AA3" w:rsidRPr="004C6449">
        <w:rPr>
          <w:rFonts w:ascii="Arial" w:hAnsi="Arial" w:cs="Arial"/>
          <w:sz w:val="24"/>
          <w:szCs w:val="24"/>
        </w:rPr>
        <w:t>nd they engaged with each other.</w:t>
      </w:r>
      <w:r w:rsidR="004C6449">
        <w:rPr>
          <w:rFonts w:ascii="Arial" w:hAnsi="Arial" w:cs="Arial"/>
          <w:sz w:val="24"/>
          <w:szCs w:val="24"/>
        </w:rPr>
        <w:t xml:space="preserve"> S</w:t>
      </w:r>
      <w:r w:rsidR="00BD3FBE" w:rsidRPr="004C6449">
        <w:rPr>
          <w:rFonts w:ascii="Arial" w:hAnsi="Arial" w:cs="Arial"/>
          <w:sz w:val="24"/>
          <w:szCs w:val="24"/>
        </w:rPr>
        <w:t xml:space="preserve">o maybe they talk </w:t>
      </w:r>
      <w:r w:rsidR="004B0AA3" w:rsidRPr="004C6449">
        <w:rPr>
          <w:rFonts w:ascii="Arial" w:hAnsi="Arial" w:cs="Arial"/>
          <w:sz w:val="24"/>
          <w:szCs w:val="24"/>
        </w:rPr>
        <w:t>to</w:t>
      </w:r>
      <w:r w:rsidR="00BD3FBE" w:rsidRPr="004C6449">
        <w:rPr>
          <w:rFonts w:ascii="Arial" w:hAnsi="Arial" w:cs="Arial"/>
          <w:sz w:val="24"/>
          <w:szCs w:val="24"/>
        </w:rPr>
        <w:t xml:space="preserve"> you</w:t>
      </w:r>
      <w:r w:rsidR="004B0AA3" w:rsidRPr="004C6449">
        <w:rPr>
          <w:rFonts w:ascii="Arial" w:hAnsi="Arial" w:cs="Arial"/>
          <w:sz w:val="24"/>
          <w:szCs w:val="24"/>
        </w:rPr>
        <w:t xml:space="preserve"> as well. So one day I </w:t>
      </w:r>
      <w:r w:rsidR="00BD3FBE" w:rsidRPr="004C6449">
        <w:rPr>
          <w:rFonts w:ascii="Arial" w:hAnsi="Arial" w:cs="Arial"/>
          <w:sz w:val="24"/>
          <w:szCs w:val="24"/>
        </w:rPr>
        <w:t xml:space="preserve">approached </w:t>
      </w:r>
      <w:r w:rsidR="004B0AA3" w:rsidRPr="004C6449">
        <w:rPr>
          <w:rFonts w:ascii="Arial" w:hAnsi="Arial" w:cs="Arial"/>
          <w:sz w:val="24"/>
          <w:szCs w:val="24"/>
        </w:rPr>
        <w:t>debajo</w:t>
      </w:r>
      <w:r w:rsidR="00BD3FBE" w:rsidRPr="004C6449">
        <w:rPr>
          <w:rFonts w:ascii="Arial" w:hAnsi="Arial" w:cs="Arial"/>
          <w:sz w:val="24"/>
          <w:szCs w:val="24"/>
        </w:rPr>
        <w:t xml:space="preserve"> </w:t>
      </w:r>
      <w:r w:rsidR="004B0AA3" w:rsidRPr="004C6449">
        <w:rPr>
          <w:rFonts w:ascii="Arial" w:hAnsi="Arial" w:cs="Arial"/>
          <w:sz w:val="24"/>
          <w:szCs w:val="24"/>
        </w:rPr>
        <w:t>and said there was</w:t>
      </w:r>
      <w:r w:rsidR="00BD3FBE" w:rsidRPr="004C6449">
        <w:rPr>
          <w:rFonts w:ascii="Arial" w:hAnsi="Arial" w:cs="Arial"/>
          <w:sz w:val="24"/>
          <w:szCs w:val="24"/>
        </w:rPr>
        <w:t xml:space="preserve"> about three artists that I was so enthusiastic about their work</w:t>
      </w:r>
      <w:r w:rsidR="004B0AA3" w:rsidRPr="004C6449">
        <w:rPr>
          <w:rFonts w:ascii="Arial" w:hAnsi="Arial" w:cs="Arial"/>
          <w:sz w:val="24"/>
          <w:szCs w:val="24"/>
        </w:rPr>
        <w:t>, and</w:t>
      </w:r>
      <w:r w:rsidR="00BD3FBE" w:rsidRPr="004C6449">
        <w:rPr>
          <w:rFonts w:ascii="Arial" w:hAnsi="Arial" w:cs="Arial"/>
          <w:sz w:val="24"/>
          <w:szCs w:val="24"/>
        </w:rPr>
        <w:t xml:space="preserve"> see if I cou</w:t>
      </w:r>
      <w:r w:rsidR="004B0AA3" w:rsidRPr="004C6449">
        <w:rPr>
          <w:rFonts w:ascii="Arial" w:hAnsi="Arial" w:cs="Arial"/>
          <w:sz w:val="24"/>
          <w:szCs w:val="24"/>
        </w:rPr>
        <w:t xml:space="preserve">ld collaborate in any way. So Luis </w:t>
      </w:r>
      <w:r w:rsidR="00BB74ED">
        <w:rPr>
          <w:rFonts w:ascii="Arial" w:hAnsi="Arial" w:cs="Arial"/>
          <w:sz w:val="24"/>
          <w:szCs w:val="24"/>
        </w:rPr>
        <w:t xml:space="preserve">was </w:t>
      </w:r>
      <w:r w:rsidR="00BD3FBE" w:rsidRPr="004C6449">
        <w:rPr>
          <w:rFonts w:ascii="Arial" w:hAnsi="Arial" w:cs="Arial"/>
          <w:sz w:val="24"/>
          <w:szCs w:val="24"/>
        </w:rPr>
        <w:t xml:space="preserve">really generous, and took the time to </w:t>
      </w:r>
      <w:r w:rsidR="004B0AA3" w:rsidRPr="004C6449">
        <w:rPr>
          <w:rFonts w:ascii="Arial" w:hAnsi="Arial" w:cs="Arial"/>
          <w:sz w:val="24"/>
          <w:szCs w:val="24"/>
        </w:rPr>
        <w:t>explain to me about the studio</w:t>
      </w:r>
      <w:r w:rsidR="00BD3FBE" w:rsidRPr="004C6449">
        <w:rPr>
          <w:rFonts w:ascii="Arial" w:hAnsi="Arial" w:cs="Arial"/>
          <w:sz w:val="24"/>
          <w:szCs w:val="24"/>
        </w:rPr>
        <w:t xml:space="preserve"> and invited me to participate. And so I started to go there and integrate myself there, and I like it the way he </w:t>
      </w:r>
      <w:r w:rsidR="009E7812" w:rsidRPr="004C6449">
        <w:rPr>
          <w:rFonts w:ascii="Arial" w:hAnsi="Arial" w:cs="Arial"/>
          <w:sz w:val="24"/>
          <w:szCs w:val="24"/>
        </w:rPr>
        <w:t>introduced me to the group</w:t>
      </w:r>
      <w:r w:rsidR="00BD3FBE" w:rsidRPr="004C6449">
        <w:rPr>
          <w:rFonts w:ascii="Arial" w:hAnsi="Arial" w:cs="Arial"/>
          <w:sz w:val="24"/>
          <w:szCs w:val="24"/>
        </w:rPr>
        <w:t xml:space="preserve"> because it was quite friendly, y</w:t>
      </w:r>
      <w:r w:rsidR="009E7812" w:rsidRPr="004C6449">
        <w:rPr>
          <w:rFonts w:ascii="Arial" w:hAnsi="Arial" w:cs="Arial"/>
          <w:sz w:val="24"/>
          <w:szCs w:val="24"/>
        </w:rPr>
        <w:t>ou know like, he never</w:t>
      </w:r>
      <w:r w:rsidR="00BD3FBE" w:rsidRPr="004C6449">
        <w:rPr>
          <w:rFonts w:ascii="Arial" w:hAnsi="Arial" w:cs="Arial"/>
          <w:sz w:val="24"/>
          <w:szCs w:val="24"/>
        </w:rPr>
        <w:t xml:space="preserve"> impose</w:t>
      </w:r>
      <w:r w:rsidR="009E7812" w:rsidRPr="004C6449">
        <w:rPr>
          <w:rFonts w:ascii="Arial" w:hAnsi="Arial" w:cs="Arial"/>
          <w:sz w:val="24"/>
          <w:szCs w:val="24"/>
        </w:rPr>
        <w:t>d me any way of teaching. He made me</w:t>
      </w:r>
      <w:r w:rsidR="00BD3FBE" w:rsidRPr="004C6449">
        <w:rPr>
          <w:rFonts w:ascii="Arial" w:hAnsi="Arial" w:cs="Arial"/>
          <w:sz w:val="24"/>
          <w:szCs w:val="24"/>
        </w:rPr>
        <w:t xml:space="preserve"> choose which artists I want to spend more time</w:t>
      </w:r>
      <w:r w:rsidR="009E7812" w:rsidRPr="004C6449">
        <w:rPr>
          <w:rFonts w:ascii="Arial" w:hAnsi="Arial" w:cs="Arial"/>
          <w:sz w:val="24"/>
          <w:szCs w:val="24"/>
        </w:rPr>
        <w:t xml:space="preserve"> with or develop things with,</w:t>
      </w:r>
      <w:r w:rsidR="00BD3FBE" w:rsidRPr="004C6449">
        <w:rPr>
          <w:rFonts w:ascii="Arial" w:hAnsi="Arial" w:cs="Arial"/>
          <w:sz w:val="24"/>
          <w:szCs w:val="24"/>
        </w:rPr>
        <w:t xml:space="preserve"> so for me as an artist, this is fantastic. You know because I don't want to be constrained by anything. So, I am one of the artists</w:t>
      </w:r>
      <w:r w:rsidR="009E7812" w:rsidRPr="004C6449">
        <w:rPr>
          <w:rFonts w:ascii="Arial" w:hAnsi="Arial" w:cs="Arial"/>
          <w:sz w:val="24"/>
          <w:szCs w:val="24"/>
        </w:rPr>
        <w:t>.</w:t>
      </w:r>
      <w:r w:rsidR="00BD3FBE" w:rsidRPr="004C6449">
        <w:rPr>
          <w:rFonts w:ascii="Arial" w:hAnsi="Arial" w:cs="Arial"/>
          <w:sz w:val="24"/>
          <w:szCs w:val="24"/>
        </w:rPr>
        <w:t xml:space="preserve"> I started to work </w:t>
      </w:r>
      <w:r w:rsidR="009E7812" w:rsidRPr="004C6449">
        <w:rPr>
          <w:rFonts w:ascii="Arial" w:hAnsi="Arial" w:cs="Arial"/>
          <w:sz w:val="24"/>
          <w:szCs w:val="24"/>
        </w:rPr>
        <w:t>with Miguel angel hernando who as a person</w:t>
      </w:r>
      <w:r w:rsidR="00BD3FBE" w:rsidRPr="004C6449">
        <w:rPr>
          <w:rFonts w:ascii="Arial" w:hAnsi="Arial" w:cs="Arial"/>
          <w:sz w:val="24"/>
          <w:szCs w:val="24"/>
        </w:rPr>
        <w:t xml:space="preserve"> is quite charismatic and </w:t>
      </w:r>
      <w:r w:rsidR="009E7812" w:rsidRPr="004C6449">
        <w:rPr>
          <w:rFonts w:ascii="Arial" w:hAnsi="Arial" w:cs="Arial"/>
          <w:sz w:val="24"/>
          <w:szCs w:val="24"/>
        </w:rPr>
        <w:t xml:space="preserve">a lovely person. </w:t>
      </w:r>
      <w:r w:rsidR="004C6449">
        <w:rPr>
          <w:rFonts w:ascii="Arial" w:hAnsi="Arial" w:cs="Arial"/>
          <w:sz w:val="24"/>
          <w:szCs w:val="24"/>
        </w:rPr>
        <w:t>R</w:t>
      </w:r>
      <w:r w:rsidR="00BD3FBE" w:rsidRPr="004C6449">
        <w:rPr>
          <w:rFonts w:ascii="Arial" w:hAnsi="Arial" w:cs="Arial"/>
          <w:sz w:val="24"/>
          <w:szCs w:val="24"/>
        </w:rPr>
        <w:t xml:space="preserve">eally soon you start to love him because he's such a lovely, </w:t>
      </w:r>
      <w:r w:rsidR="009E7812" w:rsidRPr="004C6449">
        <w:rPr>
          <w:rFonts w:ascii="Arial" w:hAnsi="Arial" w:cs="Arial"/>
          <w:sz w:val="24"/>
          <w:szCs w:val="24"/>
        </w:rPr>
        <w:t xml:space="preserve">lovely person, and he's quite </w:t>
      </w:r>
      <w:r w:rsidR="00BD3FBE" w:rsidRPr="004C6449">
        <w:rPr>
          <w:rFonts w:ascii="Arial" w:hAnsi="Arial" w:cs="Arial"/>
          <w:sz w:val="24"/>
          <w:szCs w:val="24"/>
        </w:rPr>
        <w:t xml:space="preserve">smiley. </w:t>
      </w:r>
      <w:r w:rsidR="004C6449">
        <w:rPr>
          <w:rFonts w:ascii="Arial" w:hAnsi="Arial" w:cs="Arial"/>
          <w:sz w:val="24"/>
          <w:szCs w:val="24"/>
        </w:rPr>
        <w:t>H</w:t>
      </w:r>
      <w:r w:rsidR="009E7812" w:rsidRPr="004C6449">
        <w:rPr>
          <w:rFonts w:ascii="Arial" w:hAnsi="Arial" w:cs="Arial"/>
          <w:sz w:val="24"/>
          <w:szCs w:val="24"/>
        </w:rPr>
        <w:t>e loves to spend time with you.</w:t>
      </w:r>
      <w:r w:rsidR="004C6449">
        <w:rPr>
          <w:rFonts w:ascii="Arial" w:hAnsi="Arial" w:cs="Arial"/>
          <w:sz w:val="24"/>
          <w:szCs w:val="24"/>
        </w:rPr>
        <w:t xml:space="preserve"> S</w:t>
      </w:r>
      <w:r w:rsidR="00BD3FBE" w:rsidRPr="004C6449">
        <w:rPr>
          <w:rFonts w:ascii="Arial" w:hAnsi="Arial" w:cs="Arial"/>
          <w:sz w:val="24"/>
          <w:szCs w:val="24"/>
        </w:rPr>
        <w:t>ometimes we dance with him, and he come back to do his t</w:t>
      </w:r>
      <w:r w:rsidR="009E7812" w:rsidRPr="004C6449">
        <w:rPr>
          <w:rFonts w:ascii="Arial" w:hAnsi="Arial" w:cs="Arial"/>
          <w:sz w:val="24"/>
          <w:szCs w:val="24"/>
        </w:rPr>
        <w:t>hrowaways, or things like that. He has</w:t>
      </w:r>
      <w:r w:rsidR="00BD3FBE" w:rsidRPr="004C6449">
        <w:rPr>
          <w:rFonts w:ascii="Arial" w:hAnsi="Arial" w:cs="Arial"/>
          <w:sz w:val="24"/>
          <w:szCs w:val="24"/>
        </w:rPr>
        <w:t xml:space="preserve"> quite </w:t>
      </w:r>
      <w:r w:rsidR="009E7812" w:rsidRPr="004C6449">
        <w:rPr>
          <w:rFonts w:ascii="Arial" w:hAnsi="Arial" w:cs="Arial"/>
          <w:sz w:val="24"/>
          <w:szCs w:val="24"/>
        </w:rPr>
        <w:t xml:space="preserve">a </w:t>
      </w:r>
      <w:r w:rsidR="00BD3FBE" w:rsidRPr="004C6449">
        <w:rPr>
          <w:rFonts w:ascii="Arial" w:hAnsi="Arial" w:cs="Arial"/>
          <w:sz w:val="24"/>
          <w:szCs w:val="24"/>
        </w:rPr>
        <w:t xml:space="preserve">characteristic </w:t>
      </w:r>
      <w:r w:rsidR="009E7812" w:rsidRPr="004C6449">
        <w:rPr>
          <w:rFonts w:ascii="Arial" w:hAnsi="Arial" w:cs="Arial"/>
          <w:sz w:val="24"/>
          <w:szCs w:val="24"/>
        </w:rPr>
        <w:t>– he is</w:t>
      </w:r>
      <w:r w:rsidR="00BD3FBE" w:rsidRPr="004C6449">
        <w:rPr>
          <w:rFonts w:ascii="Arial" w:hAnsi="Arial" w:cs="Arial"/>
          <w:sz w:val="24"/>
          <w:szCs w:val="24"/>
        </w:rPr>
        <w:t xml:space="preserve"> really obsessed with </w:t>
      </w:r>
      <w:r w:rsidR="009E7812" w:rsidRPr="004C6449">
        <w:rPr>
          <w:rFonts w:ascii="Arial" w:hAnsi="Arial" w:cs="Arial"/>
          <w:sz w:val="24"/>
          <w:szCs w:val="24"/>
        </w:rPr>
        <w:t>the day you are born, your birthday. He always then remembers when your birthday is, sometimes even my parents don’t remember my birthday but Miguel will. He</w:t>
      </w:r>
      <w:r w:rsidR="004C6449">
        <w:rPr>
          <w:rFonts w:ascii="Arial" w:hAnsi="Arial" w:cs="Arial"/>
          <w:sz w:val="24"/>
          <w:szCs w:val="24"/>
        </w:rPr>
        <w:t xml:space="preserve"> likes to remind you. H</w:t>
      </w:r>
      <w:r w:rsidR="009E7812" w:rsidRPr="004C6449">
        <w:rPr>
          <w:rFonts w:ascii="Arial" w:hAnsi="Arial" w:cs="Arial"/>
          <w:sz w:val="24"/>
          <w:szCs w:val="24"/>
        </w:rPr>
        <w:t xml:space="preserve">e likes always celebrating birthdays.  </w:t>
      </w:r>
    </w:p>
    <w:p w14:paraId="281A3683" w14:textId="3BE8375F" w:rsidR="00521854" w:rsidRPr="004C6449" w:rsidRDefault="009E7812" w:rsidP="009E7812">
      <w:pPr>
        <w:spacing w:after="0"/>
        <w:rPr>
          <w:rFonts w:ascii="Arial" w:hAnsi="Arial" w:cs="Arial"/>
          <w:sz w:val="24"/>
          <w:szCs w:val="24"/>
        </w:rPr>
      </w:pPr>
      <w:r w:rsidRPr="004C6449">
        <w:rPr>
          <w:rFonts w:ascii="Arial" w:hAnsi="Arial" w:cs="Arial"/>
          <w:sz w:val="24"/>
          <w:szCs w:val="24"/>
        </w:rPr>
        <w:t xml:space="preserve">There’s also thing this with calendars. He will always say </w:t>
      </w:r>
      <w:r w:rsidR="004C6449">
        <w:rPr>
          <w:rFonts w:ascii="Arial" w:hAnsi="Arial" w:cs="Arial"/>
          <w:sz w:val="24"/>
          <w:szCs w:val="24"/>
        </w:rPr>
        <w:t>c</w:t>
      </w:r>
      <w:r w:rsidR="00BD3FBE" w:rsidRPr="004C6449">
        <w:rPr>
          <w:rFonts w:ascii="Arial" w:hAnsi="Arial" w:cs="Arial"/>
          <w:sz w:val="24"/>
          <w:szCs w:val="24"/>
        </w:rPr>
        <w:t xml:space="preserve">an you bring me a calendar. So, we all know that </w:t>
      </w:r>
      <w:r w:rsidRPr="004C6449">
        <w:rPr>
          <w:rFonts w:ascii="Arial" w:hAnsi="Arial" w:cs="Arial"/>
          <w:sz w:val="24"/>
          <w:szCs w:val="24"/>
        </w:rPr>
        <w:t xml:space="preserve">in the workshop, if someone new comes in he will ask for a calendar, but we know we have to commit as he will keep following you around and chasing you for it after that if you’ve said you will do it. </w:t>
      </w:r>
    </w:p>
    <w:p w14:paraId="10AA05A7" w14:textId="0718AF98" w:rsidR="00521854" w:rsidRPr="004C6449" w:rsidRDefault="009E7812">
      <w:pPr>
        <w:spacing w:after="0"/>
        <w:rPr>
          <w:rFonts w:ascii="Arial" w:hAnsi="Arial" w:cs="Arial"/>
          <w:sz w:val="24"/>
          <w:szCs w:val="24"/>
        </w:rPr>
      </w:pPr>
      <w:r w:rsidRPr="004C6449">
        <w:rPr>
          <w:rFonts w:ascii="Arial" w:hAnsi="Arial" w:cs="Arial"/>
          <w:sz w:val="24"/>
          <w:szCs w:val="24"/>
        </w:rPr>
        <w:t>It's such a huge thing for him. Someone he waits a week to get a calendar and if you’ve promised him he will keep asking and running round asking you where is my calendar. But when he gets it he just puts it in his bag – he doesn't do anything with it and you may never see it again!</w:t>
      </w:r>
    </w:p>
    <w:p w14:paraId="1ACB5F6E" w14:textId="77777777" w:rsidR="009E7812" w:rsidRPr="00BB74ED" w:rsidRDefault="009E7812">
      <w:pPr>
        <w:spacing w:after="0"/>
        <w:rPr>
          <w:rFonts w:ascii="Arial" w:hAnsi="Arial" w:cs="Arial"/>
          <w:color w:val="C0504D" w:themeColor="accent2"/>
          <w:sz w:val="24"/>
          <w:szCs w:val="24"/>
        </w:rPr>
      </w:pPr>
    </w:p>
    <w:p w14:paraId="42D1488A" w14:textId="39205B8F" w:rsidR="00521854" w:rsidRPr="00BB74ED" w:rsidRDefault="009E7812">
      <w:pPr>
        <w:spacing w:after="0"/>
        <w:rPr>
          <w:rFonts w:ascii="Arial" w:hAnsi="Arial" w:cs="Arial"/>
          <w:color w:val="C0504D" w:themeColor="accent2"/>
          <w:sz w:val="24"/>
          <w:szCs w:val="24"/>
        </w:rPr>
      </w:pPr>
      <w:r w:rsidRPr="00BB74ED">
        <w:rPr>
          <w:rFonts w:ascii="Arial" w:hAnsi="Arial" w:cs="Arial"/>
          <w:color w:val="C0504D" w:themeColor="accent2"/>
          <w:sz w:val="24"/>
          <w:szCs w:val="24"/>
        </w:rPr>
        <w:lastRenderedPageBreak/>
        <w:t xml:space="preserve">Jennifer: Fascinating: </w:t>
      </w:r>
      <w:r w:rsidR="00BD3FBE" w:rsidRPr="00BB74ED">
        <w:rPr>
          <w:rFonts w:ascii="Arial" w:hAnsi="Arial" w:cs="Arial"/>
          <w:color w:val="C0504D" w:themeColor="accent2"/>
          <w:sz w:val="24"/>
          <w:szCs w:val="24"/>
        </w:rPr>
        <w:t>I just wanted to come back to one more point before we talked any more about Miguel because a couple of peo</w:t>
      </w:r>
      <w:r w:rsidRPr="00BB74ED">
        <w:rPr>
          <w:rFonts w:ascii="Arial" w:hAnsi="Arial" w:cs="Arial"/>
          <w:color w:val="C0504D" w:themeColor="accent2"/>
          <w:sz w:val="24"/>
          <w:szCs w:val="24"/>
        </w:rPr>
        <w:t>ple have asked about it. You said that p</w:t>
      </w:r>
      <w:r w:rsidR="00BD3FBE" w:rsidRPr="00BB74ED">
        <w:rPr>
          <w:rFonts w:ascii="Arial" w:hAnsi="Arial" w:cs="Arial"/>
          <w:color w:val="C0504D" w:themeColor="accent2"/>
          <w:sz w:val="24"/>
          <w:szCs w:val="24"/>
        </w:rPr>
        <w:t>eople come with a portfolio, a</w:t>
      </w:r>
      <w:r w:rsidRPr="00BB74ED">
        <w:rPr>
          <w:rFonts w:ascii="Arial" w:hAnsi="Arial" w:cs="Arial"/>
          <w:color w:val="C0504D" w:themeColor="accent2"/>
          <w:sz w:val="24"/>
          <w:szCs w:val="24"/>
        </w:rPr>
        <w:t xml:space="preserve">nd then they kind of look at it. </w:t>
      </w:r>
      <w:r w:rsidR="00BD3FBE" w:rsidRPr="00BB74ED">
        <w:rPr>
          <w:rFonts w:ascii="Arial" w:hAnsi="Arial" w:cs="Arial"/>
          <w:color w:val="C0504D" w:themeColor="accent2"/>
          <w:sz w:val="24"/>
          <w:szCs w:val="24"/>
        </w:rPr>
        <w:t>so if they're intellectually disabled artists, who's helping them to put that portfolio together and then who are the people that are looking at it to make the decisions on who comes to the studio</w:t>
      </w:r>
      <w:r w:rsidRPr="00BB74ED">
        <w:rPr>
          <w:rFonts w:ascii="Arial" w:hAnsi="Arial" w:cs="Arial"/>
          <w:color w:val="C0504D" w:themeColor="accent2"/>
          <w:sz w:val="24"/>
          <w:szCs w:val="24"/>
        </w:rPr>
        <w:t>?</w:t>
      </w:r>
    </w:p>
    <w:p w14:paraId="71D8BB35" w14:textId="77777777" w:rsidR="00521854" w:rsidRPr="004C6449" w:rsidRDefault="00521854">
      <w:pPr>
        <w:spacing w:after="0"/>
        <w:rPr>
          <w:rFonts w:ascii="Arial" w:hAnsi="Arial" w:cs="Arial"/>
          <w:sz w:val="24"/>
          <w:szCs w:val="24"/>
        </w:rPr>
      </w:pPr>
    </w:p>
    <w:p w14:paraId="759F9686" w14:textId="7CD5B358" w:rsidR="00521854" w:rsidRPr="004C6449" w:rsidRDefault="009E7812">
      <w:pPr>
        <w:spacing w:after="0"/>
        <w:rPr>
          <w:rFonts w:ascii="Arial" w:hAnsi="Arial" w:cs="Arial"/>
          <w:sz w:val="24"/>
          <w:szCs w:val="24"/>
        </w:rPr>
      </w:pPr>
      <w:r w:rsidRPr="004C6449">
        <w:rPr>
          <w:rFonts w:ascii="Arial" w:hAnsi="Arial" w:cs="Arial"/>
          <w:sz w:val="24"/>
          <w:szCs w:val="24"/>
        </w:rPr>
        <w:t xml:space="preserve">Gorka: </w:t>
      </w:r>
      <w:r w:rsidR="00C376AF" w:rsidRPr="004C6449">
        <w:rPr>
          <w:rFonts w:ascii="Arial" w:hAnsi="Arial" w:cs="Arial"/>
          <w:sz w:val="24"/>
          <w:szCs w:val="24"/>
        </w:rPr>
        <w:t>As I understood it</w:t>
      </w:r>
      <w:r w:rsidR="00BD3FBE" w:rsidRPr="004C6449">
        <w:rPr>
          <w:rFonts w:ascii="Arial" w:hAnsi="Arial" w:cs="Arial"/>
          <w:sz w:val="24"/>
          <w:szCs w:val="24"/>
        </w:rPr>
        <w:t xml:space="preserve"> people </w:t>
      </w:r>
      <w:r w:rsidR="00C376AF" w:rsidRPr="004C6449">
        <w:rPr>
          <w:rFonts w:ascii="Arial" w:hAnsi="Arial" w:cs="Arial"/>
          <w:sz w:val="24"/>
          <w:szCs w:val="24"/>
        </w:rPr>
        <w:t xml:space="preserve">who support you, or tutors or family or people from the </w:t>
      </w:r>
      <w:r w:rsidR="004C6449" w:rsidRPr="004C6449">
        <w:rPr>
          <w:rFonts w:ascii="Arial" w:hAnsi="Arial" w:cs="Arial"/>
          <w:sz w:val="24"/>
          <w:szCs w:val="24"/>
        </w:rPr>
        <w:t>employment</w:t>
      </w:r>
      <w:r w:rsidR="00C376AF" w:rsidRPr="004C6449">
        <w:rPr>
          <w:rFonts w:ascii="Arial" w:hAnsi="Arial" w:cs="Arial"/>
          <w:sz w:val="24"/>
          <w:szCs w:val="24"/>
        </w:rPr>
        <w:t xml:space="preserve"> office will help you to put the portfolio together. Luis and Lola then look at all the artists and make a selection where they think the practice is interesting enough to develop further over the course of two years at debajo del sombrero. </w:t>
      </w:r>
    </w:p>
    <w:p w14:paraId="065E95F5" w14:textId="77777777" w:rsidR="00521854" w:rsidRPr="004C6449" w:rsidRDefault="00521854">
      <w:pPr>
        <w:spacing w:after="0"/>
        <w:rPr>
          <w:rFonts w:ascii="Arial" w:hAnsi="Arial" w:cs="Arial"/>
          <w:sz w:val="24"/>
          <w:szCs w:val="24"/>
        </w:rPr>
      </w:pPr>
    </w:p>
    <w:p w14:paraId="526BAFD6" w14:textId="7DF5FD22" w:rsidR="00521854" w:rsidRPr="00BB74ED" w:rsidRDefault="00C376AF">
      <w:pPr>
        <w:spacing w:after="0"/>
        <w:rPr>
          <w:rFonts w:ascii="Arial" w:hAnsi="Arial" w:cs="Arial"/>
          <w:color w:val="C0504D" w:themeColor="accent2"/>
          <w:sz w:val="24"/>
          <w:szCs w:val="24"/>
        </w:rPr>
      </w:pPr>
      <w:r w:rsidRPr="00BB74ED">
        <w:rPr>
          <w:rFonts w:ascii="Arial" w:hAnsi="Arial" w:cs="Arial"/>
          <w:color w:val="C0504D" w:themeColor="accent2"/>
          <w:sz w:val="24"/>
          <w:szCs w:val="24"/>
        </w:rPr>
        <w:t xml:space="preserve">Jennifer: </w:t>
      </w:r>
      <w:r w:rsidR="00BD3FBE" w:rsidRPr="00BB74ED">
        <w:rPr>
          <w:rFonts w:ascii="Arial" w:hAnsi="Arial" w:cs="Arial"/>
          <w:color w:val="C0504D" w:themeColor="accent2"/>
          <w:sz w:val="24"/>
          <w:szCs w:val="24"/>
        </w:rPr>
        <w:t>And you said that after two years, if they weren't up</w:t>
      </w:r>
      <w:r w:rsidRPr="00BB74ED">
        <w:rPr>
          <w:rFonts w:ascii="Arial" w:hAnsi="Arial" w:cs="Arial"/>
          <w:color w:val="C0504D" w:themeColor="accent2"/>
          <w:sz w:val="24"/>
          <w:szCs w:val="24"/>
        </w:rPr>
        <w:t xml:space="preserve"> to a particular standard, would </w:t>
      </w:r>
      <w:r w:rsidR="00BD3FBE" w:rsidRPr="00BB74ED">
        <w:rPr>
          <w:rFonts w:ascii="Arial" w:hAnsi="Arial" w:cs="Arial"/>
          <w:color w:val="C0504D" w:themeColor="accent2"/>
          <w:sz w:val="24"/>
          <w:szCs w:val="24"/>
        </w:rPr>
        <w:t>you then pinpoint them to a d</w:t>
      </w:r>
      <w:r w:rsidRPr="00BB74ED">
        <w:rPr>
          <w:rFonts w:ascii="Arial" w:hAnsi="Arial" w:cs="Arial"/>
          <w:color w:val="C0504D" w:themeColor="accent2"/>
          <w:sz w:val="24"/>
          <w:szCs w:val="24"/>
        </w:rPr>
        <w:t xml:space="preserve">ifferent studio to maybe go to </w:t>
      </w:r>
      <w:r w:rsidR="00BD3FBE" w:rsidRPr="00BB74ED">
        <w:rPr>
          <w:rFonts w:ascii="Arial" w:hAnsi="Arial" w:cs="Arial"/>
          <w:color w:val="C0504D" w:themeColor="accent2"/>
          <w:sz w:val="24"/>
          <w:szCs w:val="24"/>
        </w:rPr>
        <w:t>instead of yours, or what happens after the two years</w:t>
      </w:r>
      <w:r w:rsidRPr="00BB74ED">
        <w:rPr>
          <w:rFonts w:ascii="Arial" w:hAnsi="Arial" w:cs="Arial"/>
          <w:color w:val="C0504D" w:themeColor="accent2"/>
          <w:sz w:val="24"/>
          <w:szCs w:val="24"/>
        </w:rPr>
        <w:t>?</w:t>
      </w:r>
    </w:p>
    <w:p w14:paraId="0845827B" w14:textId="77777777" w:rsidR="00521854" w:rsidRPr="004C6449" w:rsidRDefault="00521854">
      <w:pPr>
        <w:spacing w:after="0"/>
        <w:rPr>
          <w:rFonts w:ascii="Arial" w:hAnsi="Arial" w:cs="Arial"/>
          <w:sz w:val="24"/>
          <w:szCs w:val="24"/>
        </w:rPr>
      </w:pPr>
    </w:p>
    <w:p w14:paraId="2C051113" w14:textId="3800CB4A" w:rsidR="00521854" w:rsidRPr="004C6449" w:rsidRDefault="00C376AF">
      <w:pPr>
        <w:spacing w:after="0"/>
        <w:rPr>
          <w:rFonts w:ascii="Arial" w:hAnsi="Arial" w:cs="Arial"/>
          <w:sz w:val="24"/>
          <w:szCs w:val="24"/>
        </w:rPr>
      </w:pPr>
      <w:r w:rsidRPr="004C6449">
        <w:rPr>
          <w:rFonts w:ascii="Arial" w:hAnsi="Arial" w:cs="Arial"/>
          <w:sz w:val="24"/>
          <w:szCs w:val="24"/>
        </w:rPr>
        <w:t xml:space="preserve">Gorka: No. If after two years they feel they can do no more they do not have the capacity to pinpoint to other places. But some people </w:t>
      </w:r>
      <w:r w:rsidR="00BD3FBE" w:rsidRPr="004C6449">
        <w:rPr>
          <w:rFonts w:ascii="Arial" w:hAnsi="Arial" w:cs="Arial"/>
          <w:sz w:val="24"/>
          <w:szCs w:val="24"/>
        </w:rPr>
        <w:t xml:space="preserve">might stay there longer than two years </w:t>
      </w:r>
      <w:r w:rsidRPr="004C6449">
        <w:rPr>
          <w:rFonts w:ascii="Arial" w:hAnsi="Arial" w:cs="Arial"/>
          <w:sz w:val="24"/>
          <w:szCs w:val="24"/>
        </w:rPr>
        <w:t xml:space="preserve">and some have been there many many years. </w:t>
      </w:r>
    </w:p>
    <w:p w14:paraId="596CD493" w14:textId="77777777" w:rsidR="00521854" w:rsidRPr="004C6449" w:rsidRDefault="00521854">
      <w:pPr>
        <w:spacing w:after="0"/>
        <w:rPr>
          <w:rFonts w:ascii="Arial" w:hAnsi="Arial" w:cs="Arial"/>
          <w:sz w:val="24"/>
          <w:szCs w:val="24"/>
        </w:rPr>
      </w:pPr>
    </w:p>
    <w:p w14:paraId="2CDCB299" w14:textId="167B9AB7" w:rsidR="00521854" w:rsidRPr="00BB74ED" w:rsidRDefault="00C376AF">
      <w:pPr>
        <w:spacing w:after="0"/>
        <w:rPr>
          <w:rFonts w:ascii="Arial" w:hAnsi="Arial" w:cs="Arial"/>
          <w:color w:val="C0504D" w:themeColor="accent2"/>
          <w:sz w:val="24"/>
          <w:szCs w:val="24"/>
        </w:rPr>
      </w:pPr>
      <w:r w:rsidRPr="00BB74ED">
        <w:rPr>
          <w:rFonts w:ascii="Arial" w:hAnsi="Arial" w:cs="Arial"/>
          <w:color w:val="C0504D" w:themeColor="accent2"/>
          <w:sz w:val="24"/>
          <w:szCs w:val="24"/>
        </w:rPr>
        <w:t xml:space="preserve">Jennifer: </w:t>
      </w:r>
      <w:r w:rsidR="00BD3FBE" w:rsidRPr="00BB74ED">
        <w:rPr>
          <w:rFonts w:ascii="Arial" w:hAnsi="Arial" w:cs="Arial"/>
          <w:color w:val="C0504D" w:themeColor="accent2"/>
          <w:sz w:val="24"/>
          <w:szCs w:val="24"/>
        </w:rPr>
        <w:t>David you've just raised your hand, did you want to say something</w:t>
      </w:r>
      <w:r w:rsidRPr="00BB74ED">
        <w:rPr>
          <w:rFonts w:ascii="Arial" w:hAnsi="Arial" w:cs="Arial"/>
          <w:color w:val="C0504D" w:themeColor="accent2"/>
          <w:sz w:val="24"/>
          <w:szCs w:val="24"/>
        </w:rPr>
        <w:t>?</w:t>
      </w:r>
    </w:p>
    <w:p w14:paraId="29BC57A6" w14:textId="77777777" w:rsidR="00521854" w:rsidRPr="004C6449" w:rsidRDefault="00521854">
      <w:pPr>
        <w:spacing w:after="0"/>
        <w:rPr>
          <w:rFonts w:ascii="Arial" w:hAnsi="Arial" w:cs="Arial"/>
          <w:sz w:val="24"/>
          <w:szCs w:val="24"/>
        </w:rPr>
      </w:pPr>
    </w:p>
    <w:p w14:paraId="477C0C48" w14:textId="474C1EB9" w:rsidR="00521854" w:rsidRPr="004C6449" w:rsidRDefault="00C376AF">
      <w:pPr>
        <w:spacing w:after="0"/>
        <w:rPr>
          <w:rFonts w:ascii="Arial" w:hAnsi="Arial" w:cs="Arial"/>
          <w:sz w:val="24"/>
          <w:szCs w:val="24"/>
        </w:rPr>
      </w:pPr>
      <w:r w:rsidRPr="004C6449">
        <w:rPr>
          <w:rFonts w:ascii="Arial" w:hAnsi="Arial" w:cs="Arial"/>
          <w:sz w:val="24"/>
          <w:szCs w:val="24"/>
        </w:rPr>
        <w:t xml:space="preserve">David: </w:t>
      </w:r>
      <w:r w:rsidR="00BD3FBE" w:rsidRPr="004C6449">
        <w:rPr>
          <w:rFonts w:ascii="Arial" w:hAnsi="Arial" w:cs="Arial"/>
          <w:sz w:val="24"/>
          <w:szCs w:val="24"/>
        </w:rPr>
        <w:t xml:space="preserve">Oh yeah, </w:t>
      </w:r>
      <w:r w:rsidRPr="004C6449">
        <w:rPr>
          <w:rFonts w:ascii="Arial" w:hAnsi="Arial" w:cs="Arial"/>
          <w:sz w:val="24"/>
          <w:szCs w:val="24"/>
        </w:rPr>
        <w:t>I just wanted to ask a</w:t>
      </w:r>
      <w:r w:rsidR="00BD3FBE" w:rsidRPr="004C6449">
        <w:rPr>
          <w:rFonts w:ascii="Arial" w:hAnsi="Arial" w:cs="Arial"/>
          <w:sz w:val="24"/>
          <w:szCs w:val="24"/>
        </w:rPr>
        <w:t xml:space="preserve"> sort of similar similar question. Do the artists need any support when they're</w:t>
      </w:r>
      <w:r w:rsidRPr="004C6449">
        <w:rPr>
          <w:rFonts w:ascii="Arial" w:hAnsi="Arial" w:cs="Arial"/>
          <w:sz w:val="24"/>
          <w:szCs w:val="24"/>
        </w:rPr>
        <w:t xml:space="preserve"> working in the studio to</w:t>
      </w:r>
      <w:r w:rsidR="00BD3FBE" w:rsidRPr="004C6449">
        <w:rPr>
          <w:rFonts w:ascii="Arial" w:hAnsi="Arial" w:cs="Arial"/>
          <w:sz w:val="24"/>
          <w:szCs w:val="24"/>
        </w:rPr>
        <w:t xml:space="preserve"> do the work or are they self reliant, you know, do </w:t>
      </w:r>
      <w:r w:rsidRPr="004C6449">
        <w:rPr>
          <w:rFonts w:ascii="Arial" w:hAnsi="Arial" w:cs="Arial"/>
          <w:sz w:val="24"/>
          <w:szCs w:val="24"/>
        </w:rPr>
        <w:t>you give them support if they need it?</w:t>
      </w:r>
    </w:p>
    <w:p w14:paraId="7CF00CF4" w14:textId="77777777" w:rsidR="00521854" w:rsidRPr="004C6449" w:rsidRDefault="00521854">
      <w:pPr>
        <w:spacing w:after="0"/>
        <w:rPr>
          <w:rFonts w:ascii="Arial" w:hAnsi="Arial" w:cs="Arial"/>
          <w:sz w:val="24"/>
          <w:szCs w:val="24"/>
        </w:rPr>
      </w:pPr>
    </w:p>
    <w:p w14:paraId="7644BF2B" w14:textId="6D676372" w:rsidR="00521854" w:rsidRPr="004C6449" w:rsidRDefault="00C376AF">
      <w:pPr>
        <w:spacing w:after="0"/>
        <w:rPr>
          <w:rFonts w:ascii="Arial" w:hAnsi="Arial" w:cs="Arial"/>
          <w:sz w:val="24"/>
          <w:szCs w:val="24"/>
        </w:rPr>
      </w:pPr>
      <w:r w:rsidRPr="004C6449">
        <w:rPr>
          <w:rFonts w:ascii="Arial" w:hAnsi="Arial" w:cs="Arial"/>
          <w:sz w:val="24"/>
          <w:szCs w:val="24"/>
        </w:rPr>
        <w:t>Gorka: Staff are there to help but we help them as little as possible. We don’t</w:t>
      </w:r>
      <w:r w:rsidR="00BD3FBE" w:rsidRPr="004C6449">
        <w:rPr>
          <w:rFonts w:ascii="Arial" w:hAnsi="Arial" w:cs="Arial"/>
          <w:sz w:val="24"/>
          <w:szCs w:val="24"/>
        </w:rPr>
        <w:t xml:space="preserve"> want to interfere in the </w:t>
      </w:r>
      <w:r w:rsidRPr="004C6449">
        <w:rPr>
          <w:rFonts w:ascii="Arial" w:hAnsi="Arial" w:cs="Arial"/>
          <w:sz w:val="24"/>
          <w:szCs w:val="24"/>
        </w:rPr>
        <w:t>work,</w:t>
      </w:r>
      <w:r w:rsidR="00BD3FBE" w:rsidRPr="004C6449">
        <w:rPr>
          <w:rFonts w:ascii="Arial" w:hAnsi="Arial" w:cs="Arial"/>
          <w:sz w:val="24"/>
          <w:szCs w:val="24"/>
        </w:rPr>
        <w:t xml:space="preserve"> so if there is something they really help </w:t>
      </w:r>
      <w:r w:rsidRPr="004C6449">
        <w:rPr>
          <w:rFonts w:ascii="Arial" w:hAnsi="Arial" w:cs="Arial"/>
          <w:sz w:val="24"/>
          <w:szCs w:val="24"/>
        </w:rPr>
        <w:t xml:space="preserve">with, then we will be about. </w:t>
      </w:r>
      <w:r w:rsidR="00BD3FBE" w:rsidRPr="004C6449">
        <w:rPr>
          <w:rFonts w:ascii="Arial" w:hAnsi="Arial" w:cs="Arial"/>
          <w:sz w:val="24"/>
          <w:szCs w:val="24"/>
        </w:rPr>
        <w:t>I find it really one of the best thing</w:t>
      </w:r>
      <w:r w:rsidRPr="004C6449">
        <w:rPr>
          <w:rFonts w:ascii="Arial" w:hAnsi="Arial" w:cs="Arial"/>
          <w:sz w:val="24"/>
          <w:szCs w:val="24"/>
        </w:rPr>
        <w:t xml:space="preserve">s because nothing is </w:t>
      </w:r>
      <w:r w:rsidR="00BD3FBE" w:rsidRPr="004C6449">
        <w:rPr>
          <w:rFonts w:ascii="Arial" w:hAnsi="Arial" w:cs="Arial"/>
          <w:sz w:val="24"/>
          <w:szCs w:val="24"/>
        </w:rPr>
        <w:t>impose</w:t>
      </w:r>
      <w:r w:rsidRPr="004C6449">
        <w:rPr>
          <w:rFonts w:ascii="Arial" w:hAnsi="Arial" w:cs="Arial"/>
          <w:sz w:val="24"/>
          <w:szCs w:val="24"/>
        </w:rPr>
        <w:t>d or</w:t>
      </w:r>
      <w:r w:rsidR="00BD3FBE" w:rsidRPr="004C6449">
        <w:rPr>
          <w:rFonts w:ascii="Arial" w:hAnsi="Arial" w:cs="Arial"/>
          <w:sz w:val="24"/>
          <w:szCs w:val="24"/>
        </w:rPr>
        <w:t xml:space="preserve"> anything on the artist </w:t>
      </w:r>
      <w:r w:rsidRPr="004C6449">
        <w:rPr>
          <w:rFonts w:ascii="Arial" w:hAnsi="Arial" w:cs="Arial"/>
          <w:sz w:val="24"/>
          <w:szCs w:val="24"/>
        </w:rPr>
        <w:t>and we know it is coming from them.</w:t>
      </w:r>
      <w:r w:rsidR="00BD3FBE" w:rsidRPr="004C6449">
        <w:rPr>
          <w:rFonts w:ascii="Arial" w:hAnsi="Arial" w:cs="Arial"/>
          <w:sz w:val="24"/>
          <w:szCs w:val="24"/>
        </w:rPr>
        <w:t xml:space="preserve"> </w:t>
      </w:r>
      <w:r w:rsidRPr="004C6449">
        <w:rPr>
          <w:rFonts w:ascii="Arial" w:hAnsi="Arial" w:cs="Arial"/>
          <w:sz w:val="24"/>
          <w:szCs w:val="24"/>
        </w:rPr>
        <w:t xml:space="preserve">We do teach different techniques if the artist wants to learn them though. </w:t>
      </w:r>
    </w:p>
    <w:p w14:paraId="4666CA1C" w14:textId="77777777" w:rsidR="00521854" w:rsidRPr="004C6449" w:rsidRDefault="00521854">
      <w:pPr>
        <w:spacing w:after="0"/>
        <w:rPr>
          <w:rFonts w:ascii="Arial" w:hAnsi="Arial" w:cs="Arial"/>
          <w:sz w:val="24"/>
          <w:szCs w:val="24"/>
        </w:rPr>
      </w:pPr>
    </w:p>
    <w:p w14:paraId="64706310" w14:textId="77777777" w:rsidR="00C376AF" w:rsidRPr="00BB74ED" w:rsidRDefault="00C376AF">
      <w:pPr>
        <w:spacing w:after="0"/>
        <w:rPr>
          <w:rFonts w:ascii="Arial" w:hAnsi="Arial" w:cs="Arial"/>
          <w:color w:val="C0504D" w:themeColor="accent2"/>
          <w:sz w:val="24"/>
          <w:szCs w:val="24"/>
        </w:rPr>
      </w:pPr>
      <w:r w:rsidRPr="00BB74ED">
        <w:rPr>
          <w:rFonts w:ascii="Arial" w:hAnsi="Arial" w:cs="Arial"/>
          <w:color w:val="C0504D" w:themeColor="accent2"/>
          <w:sz w:val="24"/>
          <w:szCs w:val="24"/>
        </w:rPr>
        <w:t>Jennifer:</w:t>
      </w:r>
      <w:r w:rsidR="00BD3FBE" w:rsidRPr="00BB74ED">
        <w:rPr>
          <w:rFonts w:ascii="Arial" w:hAnsi="Arial" w:cs="Arial"/>
          <w:color w:val="C0504D" w:themeColor="accent2"/>
          <w:sz w:val="24"/>
          <w:szCs w:val="24"/>
        </w:rPr>
        <w:t xml:space="preserve"> so yeah, most of them kind of have their own practice and then if they want some extra support, you're able to kind of offer guidan</w:t>
      </w:r>
      <w:r w:rsidRPr="00BB74ED">
        <w:rPr>
          <w:rFonts w:ascii="Arial" w:hAnsi="Arial" w:cs="Arial"/>
          <w:color w:val="C0504D" w:themeColor="accent2"/>
          <w:sz w:val="24"/>
          <w:szCs w:val="24"/>
        </w:rPr>
        <w:t>ce on particular techniques</w:t>
      </w:r>
    </w:p>
    <w:p w14:paraId="6586B487" w14:textId="77777777" w:rsidR="00C376AF" w:rsidRPr="004C6449" w:rsidRDefault="00C376AF">
      <w:pPr>
        <w:spacing w:after="0"/>
        <w:rPr>
          <w:rFonts w:ascii="Arial" w:hAnsi="Arial" w:cs="Arial"/>
          <w:sz w:val="24"/>
          <w:szCs w:val="24"/>
        </w:rPr>
      </w:pPr>
    </w:p>
    <w:p w14:paraId="0E2D4E32" w14:textId="5D3F64A5" w:rsidR="00521854" w:rsidRPr="004C6449" w:rsidRDefault="00C376AF">
      <w:pPr>
        <w:spacing w:after="0"/>
        <w:rPr>
          <w:rFonts w:ascii="Arial" w:hAnsi="Arial" w:cs="Arial"/>
          <w:sz w:val="24"/>
          <w:szCs w:val="24"/>
        </w:rPr>
      </w:pPr>
      <w:r w:rsidRPr="004C6449">
        <w:rPr>
          <w:rFonts w:ascii="Arial" w:hAnsi="Arial" w:cs="Arial"/>
          <w:sz w:val="24"/>
          <w:szCs w:val="24"/>
        </w:rPr>
        <w:t xml:space="preserve">Gorka: </w:t>
      </w:r>
      <w:r w:rsidR="00BD3FBE" w:rsidRPr="004C6449">
        <w:rPr>
          <w:rFonts w:ascii="Arial" w:hAnsi="Arial" w:cs="Arial"/>
          <w:sz w:val="24"/>
          <w:szCs w:val="24"/>
        </w:rPr>
        <w:t xml:space="preserve">Yes. </w:t>
      </w:r>
      <w:r w:rsidRPr="004C6449">
        <w:rPr>
          <w:rFonts w:ascii="Arial" w:hAnsi="Arial" w:cs="Arial"/>
          <w:sz w:val="24"/>
          <w:szCs w:val="24"/>
        </w:rPr>
        <w:t xml:space="preserve">This </w:t>
      </w:r>
      <w:r w:rsidR="00BD3FBE" w:rsidRPr="004C6449">
        <w:rPr>
          <w:rFonts w:ascii="Arial" w:hAnsi="Arial" w:cs="Arial"/>
          <w:sz w:val="24"/>
          <w:szCs w:val="24"/>
        </w:rPr>
        <w:t>is correct.</w:t>
      </w:r>
    </w:p>
    <w:p w14:paraId="7B1D8C95" w14:textId="77777777" w:rsidR="00521854" w:rsidRPr="00BB74ED" w:rsidRDefault="00521854">
      <w:pPr>
        <w:spacing w:after="0"/>
        <w:rPr>
          <w:rFonts w:ascii="Arial" w:hAnsi="Arial" w:cs="Arial"/>
          <w:color w:val="C0504D" w:themeColor="accent2"/>
          <w:sz w:val="24"/>
          <w:szCs w:val="24"/>
        </w:rPr>
      </w:pPr>
    </w:p>
    <w:p w14:paraId="22AB6D6D" w14:textId="56BEF148" w:rsidR="00521854" w:rsidRPr="00BB74ED" w:rsidRDefault="004C6449">
      <w:pPr>
        <w:spacing w:after="0"/>
        <w:rPr>
          <w:rFonts w:ascii="Arial" w:hAnsi="Arial" w:cs="Arial"/>
          <w:color w:val="C0504D" w:themeColor="accent2"/>
          <w:sz w:val="24"/>
          <w:szCs w:val="24"/>
        </w:rPr>
      </w:pPr>
      <w:r w:rsidRPr="00BB74ED">
        <w:rPr>
          <w:rFonts w:ascii="Arial" w:hAnsi="Arial" w:cs="Arial"/>
          <w:color w:val="C0504D" w:themeColor="accent2"/>
          <w:sz w:val="24"/>
          <w:szCs w:val="24"/>
        </w:rPr>
        <w:t xml:space="preserve">Jennifer: </w:t>
      </w:r>
      <w:r w:rsidR="00BD3FBE" w:rsidRPr="00BB74ED">
        <w:rPr>
          <w:rFonts w:ascii="Arial" w:hAnsi="Arial" w:cs="Arial"/>
          <w:color w:val="C0504D" w:themeColor="accent2"/>
          <w:sz w:val="24"/>
          <w:szCs w:val="24"/>
        </w:rPr>
        <w:t>An</w:t>
      </w:r>
      <w:r w:rsidR="00C376AF" w:rsidRPr="00BB74ED">
        <w:rPr>
          <w:rFonts w:ascii="Arial" w:hAnsi="Arial" w:cs="Arial"/>
          <w:color w:val="C0504D" w:themeColor="accent2"/>
          <w:sz w:val="24"/>
          <w:szCs w:val="24"/>
        </w:rPr>
        <w:t>d in terms of like you said there’s</w:t>
      </w:r>
      <w:r w:rsidR="00BD3FBE" w:rsidRPr="00BB74ED">
        <w:rPr>
          <w:rFonts w:ascii="Arial" w:hAnsi="Arial" w:cs="Arial"/>
          <w:color w:val="C0504D" w:themeColor="accent2"/>
          <w:sz w:val="24"/>
          <w:szCs w:val="24"/>
        </w:rPr>
        <w:t xml:space="preserve"> 35 artists</w:t>
      </w:r>
      <w:r w:rsidR="00C376AF" w:rsidRPr="00BB74ED">
        <w:rPr>
          <w:rFonts w:ascii="Arial" w:hAnsi="Arial" w:cs="Arial"/>
          <w:color w:val="C0504D" w:themeColor="accent2"/>
          <w:sz w:val="24"/>
          <w:szCs w:val="24"/>
        </w:rPr>
        <w:t>, how many</w:t>
      </w:r>
      <w:r w:rsidR="00BD3FBE" w:rsidRPr="00BB74ED">
        <w:rPr>
          <w:rFonts w:ascii="Arial" w:hAnsi="Arial" w:cs="Arial"/>
          <w:color w:val="C0504D" w:themeColor="accent2"/>
          <w:sz w:val="24"/>
          <w:szCs w:val="24"/>
        </w:rPr>
        <w:t xml:space="preserve"> facilitators might you have with them at any one time and </w:t>
      </w:r>
      <w:r w:rsidR="00C376AF" w:rsidRPr="00BB74ED">
        <w:rPr>
          <w:rFonts w:ascii="Arial" w:hAnsi="Arial" w:cs="Arial"/>
          <w:color w:val="C0504D" w:themeColor="accent2"/>
          <w:sz w:val="24"/>
          <w:szCs w:val="24"/>
        </w:rPr>
        <w:t xml:space="preserve">are </w:t>
      </w:r>
      <w:r w:rsidR="00BD3FBE" w:rsidRPr="00BB74ED">
        <w:rPr>
          <w:rFonts w:ascii="Arial" w:hAnsi="Arial" w:cs="Arial"/>
          <w:color w:val="C0504D" w:themeColor="accent2"/>
          <w:sz w:val="24"/>
          <w:szCs w:val="24"/>
        </w:rPr>
        <w:t>they all artists as well</w:t>
      </w:r>
      <w:r w:rsidR="00C376AF" w:rsidRPr="00BB74ED">
        <w:rPr>
          <w:rFonts w:ascii="Arial" w:hAnsi="Arial" w:cs="Arial"/>
          <w:color w:val="C0504D" w:themeColor="accent2"/>
          <w:sz w:val="24"/>
          <w:szCs w:val="24"/>
        </w:rPr>
        <w:t>?</w:t>
      </w:r>
    </w:p>
    <w:p w14:paraId="2591AF30" w14:textId="77777777" w:rsidR="00521854" w:rsidRPr="004C6449" w:rsidRDefault="00521854">
      <w:pPr>
        <w:spacing w:after="0"/>
        <w:rPr>
          <w:rFonts w:ascii="Arial" w:hAnsi="Arial" w:cs="Arial"/>
          <w:sz w:val="24"/>
          <w:szCs w:val="24"/>
        </w:rPr>
      </w:pPr>
    </w:p>
    <w:p w14:paraId="1206B13A" w14:textId="740AA092" w:rsidR="00521854" w:rsidRPr="004C6449" w:rsidRDefault="004C6449">
      <w:pPr>
        <w:spacing w:after="0"/>
        <w:rPr>
          <w:rFonts w:ascii="Arial" w:hAnsi="Arial" w:cs="Arial"/>
          <w:sz w:val="24"/>
          <w:szCs w:val="24"/>
        </w:rPr>
      </w:pPr>
      <w:r w:rsidRPr="004C6449">
        <w:rPr>
          <w:rFonts w:ascii="Arial" w:hAnsi="Arial" w:cs="Arial"/>
          <w:sz w:val="24"/>
          <w:szCs w:val="24"/>
        </w:rPr>
        <w:t>Gorka</w:t>
      </w:r>
      <w:r w:rsidR="00C376AF" w:rsidRPr="004C6449">
        <w:rPr>
          <w:rFonts w:ascii="Arial" w:hAnsi="Arial" w:cs="Arial"/>
          <w:sz w:val="24"/>
          <w:szCs w:val="24"/>
        </w:rPr>
        <w:t xml:space="preserve">: </w:t>
      </w:r>
      <w:r w:rsidR="00BD3FBE" w:rsidRPr="004C6449">
        <w:rPr>
          <w:rFonts w:ascii="Arial" w:hAnsi="Arial" w:cs="Arial"/>
          <w:sz w:val="24"/>
          <w:szCs w:val="24"/>
        </w:rPr>
        <w:t xml:space="preserve">Most of the facilitators are connected with </w:t>
      </w:r>
      <w:r w:rsidR="00C376AF" w:rsidRPr="004C6449">
        <w:rPr>
          <w:rFonts w:ascii="Arial" w:hAnsi="Arial" w:cs="Arial"/>
          <w:sz w:val="24"/>
          <w:szCs w:val="24"/>
        </w:rPr>
        <w:t>the art</w:t>
      </w:r>
      <w:r w:rsidR="00BD3FBE" w:rsidRPr="004C6449">
        <w:rPr>
          <w:rFonts w:ascii="Arial" w:hAnsi="Arial" w:cs="Arial"/>
          <w:sz w:val="24"/>
          <w:szCs w:val="24"/>
        </w:rPr>
        <w:t xml:space="preserve"> world. But </w:t>
      </w:r>
      <w:r w:rsidR="00C376AF" w:rsidRPr="004C6449">
        <w:rPr>
          <w:rFonts w:ascii="Arial" w:hAnsi="Arial" w:cs="Arial"/>
          <w:sz w:val="24"/>
          <w:szCs w:val="24"/>
        </w:rPr>
        <w:t>m</w:t>
      </w:r>
      <w:r w:rsidR="00BD3FBE" w:rsidRPr="004C6449">
        <w:rPr>
          <w:rFonts w:ascii="Arial" w:hAnsi="Arial" w:cs="Arial"/>
          <w:sz w:val="24"/>
          <w:szCs w:val="24"/>
        </w:rPr>
        <w:t>ost of them</w:t>
      </w:r>
      <w:r w:rsidR="00C376AF" w:rsidRPr="004C6449">
        <w:rPr>
          <w:rFonts w:ascii="Arial" w:hAnsi="Arial" w:cs="Arial"/>
          <w:sz w:val="24"/>
          <w:szCs w:val="24"/>
        </w:rPr>
        <w:t>,</w:t>
      </w:r>
      <w:r w:rsidR="00BD3FBE" w:rsidRPr="004C6449">
        <w:rPr>
          <w:rFonts w:ascii="Arial" w:hAnsi="Arial" w:cs="Arial"/>
          <w:sz w:val="24"/>
          <w:szCs w:val="24"/>
        </w:rPr>
        <w:t xml:space="preserve"> they are volunteers </w:t>
      </w:r>
      <w:r w:rsidR="00C376AF" w:rsidRPr="004C6449">
        <w:rPr>
          <w:rFonts w:ascii="Arial" w:hAnsi="Arial" w:cs="Arial"/>
          <w:sz w:val="24"/>
          <w:szCs w:val="24"/>
        </w:rPr>
        <w:t>-</w:t>
      </w:r>
      <w:r w:rsidR="00BD3FBE" w:rsidRPr="004C6449">
        <w:rPr>
          <w:rFonts w:ascii="Arial" w:hAnsi="Arial" w:cs="Arial"/>
          <w:sz w:val="24"/>
          <w:szCs w:val="24"/>
        </w:rPr>
        <w:t xml:space="preserve"> they really work there </w:t>
      </w:r>
      <w:r w:rsidRPr="004C6449">
        <w:rPr>
          <w:rFonts w:ascii="Arial" w:hAnsi="Arial" w:cs="Arial"/>
          <w:sz w:val="24"/>
          <w:szCs w:val="24"/>
        </w:rPr>
        <w:t xml:space="preserve">because they like the art and the people. </w:t>
      </w:r>
    </w:p>
    <w:p w14:paraId="25C9A722" w14:textId="77777777" w:rsidR="00521854" w:rsidRPr="004C6449" w:rsidRDefault="00521854">
      <w:pPr>
        <w:spacing w:after="0"/>
        <w:rPr>
          <w:rFonts w:ascii="Arial" w:hAnsi="Arial" w:cs="Arial"/>
          <w:sz w:val="24"/>
          <w:szCs w:val="24"/>
        </w:rPr>
      </w:pPr>
    </w:p>
    <w:p w14:paraId="0CDAC162" w14:textId="07A1C88E" w:rsidR="00521854" w:rsidRPr="004C6449" w:rsidRDefault="004C6449">
      <w:pPr>
        <w:spacing w:after="0"/>
        <w:rPr>
          <w:rFonts w:ascii="Arial" w:hAnsi="Arial" w:cs="Arial"/>
          <w:color w:val="C0504D" w:themeColor="accent2"/>
          <w:sz w:val="24"/>
          <w:szCs w:val="24"/>
        </w:rPr>
      </w:pPr>
      <w:r w:rsidRPr="004C6449">
        <w:rPr>
          <w:rFonts w:ascii="Arial" w:hAnsi="Arial" w:cs="Arial"/>
          <w:color w:val="C0504D" w:themeColor="accent2"/>
          <w:sz w:val="24"/>
          <w:szCs w:val="24"/>
        </w:rPr>
        <w:t xml:space="preserve">Jennifer: great. </w:t>
      </w:r>
      <w:r w:rsidR="00BD3FBE" w:rsidRPr="004C6449">
        <w:rPr>
          <w:rFonts w:ascii="Arial" w:hAnsi="Arial" w:cs="Arial"/>
          <w:color w:val="C0504D" w:themeColor="accent2"/>
          <w:sz w:val="24"/>
          <w:szCs w:val="24"/>
        </w:rPr>
        <w:t>And just flicking through there's lots of questions I'm very impressed with the people that are asking questions in Spanish, which I'm not even going to attempt to</w:t>
      </w:r>
      <w:r w:rsidRPr="004C6449">
        <w:rPr>
          <w:rFonts w:ascii="Arial" w:hAnsi="Arial" w:cs="Arial"/>
          <w:color w:val="C0504D" w:themeColor="accent2"/>
          <w:sz w:val="24"/>
          <w:szCs w:val="24"/>
        </w:rPr>
        <w:t xml:space="preserve"> read. T</w:t>
      </w:r>
      <w:r w:rsidR="00BD3FBE" w:rsidRPr="004C6449">
        <w:rPr>
          <w:rFonts w:ascii="Arial" w:hAnsi="Arial" w:cs="Arial"/>
          <w:color w:val="C0504D" w:themeColor="accent2"/>
          <w:sz w:val="24"/>
          <w:szCs w:val="24"/>
        </w:rPr>
        <w:t>here's a question</w:t>
      </w:r>
      <w:r w:rsidRPr="004C6449">
        <w:rPr>
          <w:rFonts w:ascii="Arial" w:hAnsi="Arial" w:cs="Arial"/>
          <w:color w:val="C0504D" w:themeColor="accent2"/>
          <w:sz w:val="24"/>
          <w:szCs w:val="24"/>
        </w:rPr>
        <w:t xml:space="preserve"> around if the artworks sell </w:t>
      </w:r>
      <w:r w:rsidR="00BD3FBE" w:rsidRPr="004C6449">
        <w:rPr>
          <w:rFonts w:ascii="Arial" w:hAnsi="Arial" w:cs="Arial"/>
          <w:color w:val="C0504D" w:themeColor="accent2"/>
          <w:sz w:val="24"/>
          <w:szCs w:val="24"/>
        </w:rPr>
        <w:t>does a certain percentage go to the artists and then some go to the studio or does it all go to the artis</w:t>
      </w:r>
      <w:r w:rsidRPr="004C6449">
        <w:rPr>
          <w:rFonts w:ascii="Arial" w:hAnsi="Arial" w:cs="Arial"/>
          <w:color w:val="C0504D" w:themeColor="accent2"/>
          <w:sz w:val="24"/>
          <w:szCs w:val="24"/>
        </w:rPr>
        <w:t>t?</w:t>
      </w:r>
    </w:p>
    <w:p w14:paraId="3F397C1B" w14:textId="77777777" w:rsidR="00521854" w:rsidRPr="004C6449" w:rsidRDefault="00521854">
      <w:pPr>
        <w:spacing w:after="0"/>
        <w:rPr>
          <w:rFonts w:ascii="Arial" w:hAnsi="Arial" w:cs="Arial"/>
          <w:sz w:val="24"/>
          <w:szCs w:val="24"/>
        </w:rPr>
      </w:pPr>
    </w:p>
    <w:p w14:paraId="52002939" w14:textId="25FEA984" w:rsidR="00521854" w:rsidRPr="004C6449" w:rsidRDefault="004C6449">
      <w:pPr>
        <w:spacing w:after="0"/>
        <w:rPr>
          <w:rFonts w:ascii="Arial" w:hAnsi="Arial" w:cs="Arial"/>
          <w:sz w:val="24"/>
          <w:szCs w:val="24"/>
        </w:rPr>
      </w:pPr>
      <w:r w:rsidRPr="004C6449">
        <w:rPr>
          <w:rFonts w:ascii="Arial" w:hAnsi="Arial" w:cs="Arial"/>
          <w:sz w:val="24"/>
          <w:szCs w:val="24"/>
        </w:rPr>
        <w:t>Gorka: 50% to the artist and 50% to the studio</w:t>
      </w:r>
    </w:p>
    <w:p w14:paraId="6B3A4EB7" w14:textId="77777777" w:rsidR="00521854" w:rsidRPr="004C6449" w:rsidRDefault="00521854">
      <w:pPr>
        <w:spacing w:after="0"/>
        <w:rPr>
          <w:rFonts w:ascii="Arial" w:hAnsi="Arial" w:cs="Arial"/>
          <w:sz w:val="24"/>
          <w:szCs w:val="24"/>
        </w:rPr>
      </w:pPr>
    </w:p>
    <w:p w14:paraId="0059345E" w14:textId="35E650CA" w:rsidR="00521854" w:rsidRPr="004C6449" w:rsidRDefault="004C6449">
      <w:pPr>
        <w:spacing w:after="0"/>
        <w:rPr>
          <w:rFonts w:ascii="Arial" w:hAnsi="Arial" w:cs="Arial"/>
          <w:color w:val="C0504D" w:themeColor="accent2"/>
          <w:sz w:val="24"/>
          <w:szCs w:val="24"/>
        </w:rPr>
      </w:pPr>
      <w:r w:rsidRPr="004C6449">
        <w:rPr>
          <w:rFonts w:ascii="Arial" w:hAnsi="Arial" w:cs="Arial"/>
          <w:color w:val="C0504D" w:themeColor="accent2"/>
          <w:sz w:val="24"/>
          <w:szCs w:val="24"/>
        </w:rPr>
        <w:t xml:space="preserve">Jennifer: </w:t>
      </w:r>
      <w:r w:rsidR="00BD3FBE" w:rsidRPr="004C6449">
        <w:rPr>
          <w:rFonts w:ascii="Arial" w:hAnsi="Arial" w:cs="Arial"/>
          <w:color w:val="C0504D" w:themeColor="accent2"/>
          <w:sz w:val="24"/>
          <w:szCs w:val="24"/>
        </w:rPr>
        <w:t>That's very similar to lots of studios in</w:t>
      </w:r>
      <w:r w:rsidRPr="004C6449">
        <w:rPr>
          <w:rFonts w:ascii="Arial" w:hAnsi="Arial" w:cs="Arial"/>
          <w:color w:val="C0504D" w:themeColor="accent2"/>
          <w:sz w:val="24"/>
          <w:szCs w:val="24"/>
        </w:rPr>
        <w:t xml:space="preserve"> </w:t>
      </w:r>
      <w:r w:rsidR="00BD3FBE" w:rsidRPr="004C6449">
        <w:rPr>
          <w:rFonts w:ascii="Arial" w:hAnsi="Arial" w:cs="Arial"/>
          <w:color w:val="C0504D" w:themeColor="accent2"/>
          <w:sz w:val="24"/>
          <w:szCs w:val="24"/>
        </w:rPr>
        <w:t>England.</w:t>
      </w:r>
    </w:p>
    <w:p w14:paraId="76795380" w14:textId="2C486865" w:rsidR="00521854" w:rsidRPr="004C6449" w:rsidRDefault="004C6449">
      <w:pPr>
        <w:spacing w:after="0"/>
        <w:rPr>
          <w:rFonts w:ascii="Arial" w:hAnsi="Arial" w:cs="Arial"/>
          <w:color w:val="C0504D" w:themeColor="accent2"/>
          <w:sz w:val="24"/>
          <w:szCs w:val="24"/>
        </w:rPr>
      </w:pPr>
      <w:r w:rsidRPr="004C6449">
        <w:rPr>
          <w:rFonts w:ascii="Arial" w:hAnsi="Arial" w:cs="Arial"/>
          <w:color w:val="C0504D" w:themeColor="accent2"/>
          <w:sz w:val="24"/>
          <w:szCs w:val="24"/>
        </w:rPr>
        <w:t xml:space="preserve">Just </w:t>
      </w:r>
      <w:r w:rsidR="00BD3FBE" w:rsidRPr="004C6449">
        <w:rPr>
          <w:rFonts w:ascii="Arial" w:hAnsi="Arial" w:cs="Arial"/>
          <w:color w:val="C0504D" w:themeColor="accent2"/>
          <w:sz w:val="24"/>
          <w:szCs w:val="24"/>
        </w:rPr>
        <w:t>to let David know the image that I just had on my screen was very similar to the one that Harry audio describes on the websit</w:t>
      </w:r>
      <w:r w:rsidRPr="004C6449">
        <w:rPr>
          <w:rFonts w:ascii="Arial" w:hAnsi="Arial" w:cs="Arial"/>
          <w:color w:val="C0504D" w:themeColor="accent2"/>
          <w:sz w:val="24"/>
          <w:szCs w:val="24"/>
        </w:rPr>
        <w:t xml:space="preserve">e. So, it had </w:t>
      </w:r>
      <w:r w:rsidR="00BD3FBE" w:rsidRPr="004C6449">
        <w:rPr>
          <w:rFonts w:ascii="Arial" w:hAnsi="Arial" w:cs="Arial"/>
          <w:color w:val="C0504D" w:themeColor="accent2"/>
          <w:sz w:val="24"/>
          <w:szCs w:val="24"/>
        </w:rPr>
        <w:t>the same colors that Harry was talking about, and on the left it had that elephant bird type creature that Harry talked about, and on the right of the picture if y</w:t>
      </w:r>
      <w:r w:rsidRPr="004C6449">
        <w:rPr>
          <w:rFonts w:ascii="Arial" w:hAnsi="Arial" w:cs="Arial"/>
          <w:color w:val="C0504D" w:themeColor="accent2"/>
          <w:sz w:val="24"/>
          <w:szCs w:val="24"/>
        </w:rPr>
        <w:t>ou were looking at it there is</w:t>
      </w:r>
      <w:r w:rsidR="00BD3FBE" w:rsidRPr="004C6449">
        <w:rPr>
          <w:rFonts w:ascii="Arial" w:hAnsi="Arial" w:cs="Arial"/>
          <w:color w:val="C0504D" w:themeColor="accent2"/>
          <w:sz w:val="24"/>
          <w:szCs w:val="24"/>
        </w:rPr>
        <w:t xml:space="preserve"> a bird in similar sort of colors with a long body.</w:t>
      </w:r>
    </w:p>
    <w:p w14:paraId="2014AABC" w14:textId="77777777" w:rsidR="00521854" w:rsidRPr="004C6449" w:rsidRDefault="00521854">
      <w:pPr>
        <w:spacing w:after="0"/>
        <w:rPr>
          <w:rFonts w:ascii="Arial" w:hAnsi="Arial" w:cs="Arial"/>
          <w:sz w:val="24"/>
          <w:szCs w:val="24"/>
        </w:rPr>
      </w:pPr>
    </w:p>
    <w:p w14:paraId="5684C4CD" w14:textId="2E8A4F01" w:rsidR="00521854" w:rsidRPr="004C6449" w:rsidRDefault="004C6449">
      <w:pPr>
        <w:spacing w:after="0"/>
        <w:rPr>
          <w:rFonts w:ascii="Arial" w:hAnsi="Arial" w:cs="Arial"/>
          <w:sz w:val="24"/>
          <w:szCs w:val="24"/>
        </w:rPr>
      </w:pPr>
      <w:r w:rsidRPr="004C6449">
        <w:rPr>
          <w:rFonts w:ascii="Arial" w:hAnsi="Arial" w:cs="Arial"/>
          <w:sz w:val="24"/>
          <w:szCs w:val="24"/>
        </w:rPr>
        <w:t>Gorka (sharing his screen with miguel’s images instead): So</w:t>
      </w:r>
      <w:r w:rsidR="00BD3FBE" w:rsidRPr="004C6449">
        <w:rPr>
          <w:rFonts w:ascii="Arial" w:hAnsi="Arial" w:cs="Arial"/>
          <w:sz w:val="24"/>
          <w:szCs w:val="24"/>
        </w:rPr>
        <w:t xml:space="preserve"> we can see in </w:t>
      </w:r>
      <w:r w:rsidRPr="004C6449">
        <w:rPr>
          <w:rFonts w:ascii="Arial" w:hAnsi="Arial" w:cs="Arial"/>
          <w:sz w:val="24"/>
          <w:szCs w:val="24"/>
        </w:rPr>
        <w:t>Miguels’</w:t>
      </w:r>
      <w:r w:rsidR="00BD3FBE" w:rsidRPr="004C6449">
        <w:rPr>
          <w:rFonts w:ascii="Arial" w:hAnsi="Arial" w:cs="Arial"/>
          <w:sz w:val="24"/>
          <w:szCs w:val="24"/>
        </w:rPr>
        <w:t xml:space="preserve"> </w:t>
      </w:r>
      <w:r w:rsidRPr="004C6449">
        <w:rPr>
          <w:rFonts w:ascii="Arial" w:hAnsi="Arial" w:cs="Arial"/>
          <w:sz w:val="24"/>
          <w:szCs w:val="24"/>
        </w:rPr>
        <w:t xml:space="preserve">images in the something that is </w:t>
      </w:r>
      <w:r w:rsidR="00BD3FBE" w:rsidRPr="004C6449">
        <w:rPr>
          <w:rFonts w:ascii="Arial" w:hAnsi="Arial" w:cs="Arial"/>
          <w:sz w:val="24"/>
          <w:szCs w:val="24"/>
        </w:rPr>
        <w:t xml:space="preserve">enchanting </w:t>
      </w:r>
      <w:r w:rsidRPr="004C6449">
        <w:rPr>
          <w:rFonts w:ascii="Arial" w:hAnsi="Arial" w:cs="Arial"/>
          <w:sz w:val="24"/>
          <w:szCs w:val="24"/>
        </w:rPr>
        <w:t xml:space="preserve">to </w:t>
      </w:r>
      <w:r w:rsidR="00BD3FBE" w:rsidRPr="004C6449">
        <w:rPr>
          <w:rFonts w:ascii="Arial" w:hAnsi="Arial" w:cs="Arial"/>
          <w:sz w:val="24"/>
          <w:szCs w:val="24"/>
        </w:rPr>
        <w:t>us, you know, with a combination of kind of like nicenes</w:t>
      </w:r>
      <w:r w:rsidRPr="004C6449">
        <w:rPr>
          <w:rFonts w:ascii="Arial" w:hAnsi="Arial" w:cs="Arial"/>
          <w:sz w:val="24"/>
          <w:szCs w:val="24"/>
        </w:rPr>
        <w:t xml:space="preserve">s and sweetness. Like this kind of character, the one in the corner. It’s nice to look at and then they kind of disturb us like </w:t>
      </w:r>
      <w:r w:rsidR="00BD3FBE" w:rsidRPr="004C6449">
        <w:rPr>
          <w:rFonts w:ascii="Arial" w:hAnsi="Arial" w:cs="Arial"/>
          <w:sz w:val="24"/>
          <w:szCs w:val="24"/>
        </w:rPr>
        <w:t>they are dressed in costumes</w:t>
      </w:r>
      <w:r w:rsidRPr="004C6449">
        <w:rPr>
          <w:rFonts w:ascii="Arial" w:hAnsi="Arial" w:cs="Arial"/>
          <w:sz w:val="24"/>
          <w:szCs w:val="24"/>
        </w:rPr>
        <w:t xml:space="preserve">. </w:t>
      </w:r>
      <w:r>
        <w:rPr>
          <w:rFonts w:ascii="Arial" w:hAnsi="Arial" w:cs="Arial"/>
          <w:sz w:val="24"/>
          <w:szCs w:val="24"/>
        </w:rPr>
        <w:t>T</w:t>
      </w:r>
      <w:r w:rsidR="00BD3FBE" w:rsidRPr="004C6449">
        <w:rPr>
          <w:rFonts w:ascii="Arial" w:hAnsi="Arial" w:cs="Arial"/>
          <w:sz w:val="24"/>
          <w:szCs w:val="24"/>
        </w:rPr>
        <w:t xml:space="preserve">hey </w:t>
      </w:r>
      <w:r w:rsidRPr="004C6449">
        <w:rPr>
          <w:rFonts w:ascii="Arial" w:hAnsi="Arial" w:cs="Arial"/>
          <w:sz w:val="24"/>
          <w:szCs w:val="24"/>
        </w:rPr>
        <w:t xml:space="preserve">feel </w:t>
      </w:r>
      <w:r w:rsidR="00BD3FBE" w:rsidRPr="004C6449">
        <w:rPr>
          <w:rFonts w:ascii="Arial" w:hAnsi="Arial" w:cs="Arial"/>
          <w:sz w:val="24"/>
          <w:szCs w:val="24"/>
        </w:rPr>
        <w:t xml:space="preserve">kind of familiar </w:t>
      </w:r>
      <w:r w:rsidRPr="004C6449">
        <w:rPr>
          <w:rFonts w:ascii="Arial" w:hAnsi="Arial" w:cs="Arial"/>
          <w:sz w:val="24"/>
          <w:szCs w:val="24"/>
        </w:rPr>
        <w:t xml:space="preserve">then </w:t>
      </w:r>
      <w:r w:rsidR="00BD3FBE" w:rsidRPr="004C6449">
        <w:rPr>
          <w:rFonts w:ascii="Arial" w:hAnsi="Arial" w:cs="Arial"/>
          <w:sz w:val="24"/>
          <w:szCs w:val="24"/>
        </w:rPr>
        <w:t>they feel totally strange, you know it's like almost like when you</w:t>
      </w:r>
      <w:r w:rsidRPr="004C6449">
        <w:rPr>
          <w:rFonts w:ascii="Arial" w:hAnsi="Arial" w:cs="Arial"/>
          <w:sz w:val="24"/>
          <w:szCs w:val="24"/>
        </w:rPr>
        <w:t xml:space="preserve"> watch a horror movie and something looks really cool, then there’s some creepy character there with a </w:t>
      </w:r>
      <w:r w:rsidR="00BD3FBE" w:rsidRPr="004C6449">
        <w:rPr>
          <w:rFonts w:ascii="Arial" w:hAnsi="Arial" w:cs="Arial"/>
          <w:sz w:val="24"/>
          <w:szCs w:val="24"/>
        </w:rPr>
        <w:t>frozen smile you know</w:t>
      </w:r>
      <w:r w:rsidRPr="004C6449">
        <w:rPr>
          <w:rFonts w:ascii="Arial" w:hAnsi="Arial" w:cs="Arial"/>
          <w:sz w:val="24"/>
          <w:szCs w:val="24"/>
        </w:rPr>
        <w:t xml:space="preserve">. </w:t>
      </w:r>
    </w:p>
    <w:p w14:paraId="3E7ED1DA" w14:textId="77777777" w:rsidR="00521854" w:rsidRPr="004C6449" w:rsidRDefault="00521854">
      <w:pPr>
        <w:spacing w:after="0"/>
        <w:rPr>
          <w:rFonts w:ascii="Arial" w:hAnsi="Arial" w:cs="Arial"/>
          <w:sz w:val="24"/>
          <w:szCs w:val="24"/>
        </w:rPr>
      </w:pPr>
    </w:p>
    <w:p w14:paraId="5BD304D9" w14:textId="1399F795" w:rsidR="00521854" w:rsidRPr="004C6449" w:rsidRDefault="004F3B1F">
      <w:pPr>
        <w:spacing w:after="0"/>
        <w:rPr>
          <w:rFonts w:ascii="Arial" w:hAnsi="Arial" w:cs="Arial"/>
          <w:color w:val="C0504D" w:themeColor="accent2"/>
          <w:sz w:val="24"/>
          <w:szCs w:val="24"/>
        </w:rPr>
      </w:pPr>
      <w:r w:rsidRPr="004C6449">
        <w:rPr>
          <w:rFonts w:ascii="Arial" w:hAnsi="Arial" w:cs="Arial"/>
          <w:color w:val="C0504D" w:themeColor="accent2"/>
          <w:sz w:val="24"/>
          <w:szCs w:val="24"/>
        </w:rPr>
        <w:t xml:space="preserve">Jennifer: Can I just say that </w:t>
      </w:r>
      <w:r w:rsidR="00BD3FBE" w:rsidRPr="004C6449">
        <w:rPr>
          <w:rFonts w:ascii="Arial" w:hAnsi="Arial" w:cs="Arial"/>
          <w:color w:val="C0504D" w:themeColor="accent2"/>
          <w:sz w:val="24"/>
          <w:szCs w:val="24"/>
        </w:rPr>
        <w:t xml:space="preserve">it's a large black and white image, and in the bottom right corner if you're looking at it, what Gorka </w:t>
      </w:r>
      <w:r w:rsidRPr="004C6449">
        <w:rPr>
          <w:rFonts w:ascii="Arial" w:hAnsi="Arial" w:cs="Arial"/>
          <w:color w:val="C0504D" w:themeColor="accent2"/>
          <w:sz w:val="24"/>
          <w:szCs w:val="24"/>
        </w:rPr>
        <w:t xml:space="preserve">is </w:t>
      </w:r>
      <w:r w:rsidR="00BD3FBE" w:rsidRPr="004C6449">
        <w:rPr>
          <w:rFonts w:ascii="Arial" w:hAnsi="Arial" w:cs="Arial"/>
          <w:color w:val="C0504D" w:themeColor="accent2"/>
          <w:sz w:val="24"/>
          <w:szCs w:val="24"/>
        </w:rPr>
        <w:t>saying is there's this kind of cat type creature with short pointy ears, and it has four legs facing downwards with kind of claws pointing towards the floor, but it almost looks like the cat's got a suit on, or something along those lines</w:t>
      </w:r>
      <w:r w:rsidRPr="004C6449">
        <w:rPr>
          <w:rFonts w:ascii="Arial" w:hAnsi="Arial" w:cs="Arial"/>
          <w:color w:val="C0504D" w:themeColor="accent2"/>
          <w:sz w:val="24"/>
          <w:szCs w:val="24"/>
        </w:rPr>
        <w:t>,</w:t>
      </w:r>
      <w:r w:rsidR="00BD3FBE" w:rsidRPr="004C6449">
        <w:rPr>
          <w:rFonts w:ascii="Arial" w:hAnsi="Arial" w:cs="Arial"/>
          <w:color w:val="C0504D" w:themeColor="accent2"/>
          <w:sz w:val="24"/>
          <w:szCs w:val="24"/>
        </w:rPr>
        <w:t xml:space="preserve"> and it's just a pen drawing in black pen with the white cat behind it. </w:t>
      </w:r>
    </w:p>
    <w:p w14:paraId="496DDA63" w14:textId="77777777" w:rsidR="00521854" w:rsidRPr="004C6449" w:rsidRDefault="00521854">
      <w:pPr>
        <w:spacing w:after="0"/>
        <w:rPr>
          <w:rFonts w:ascii="Arial" w:hAnsi="Arial" w:cs="Arial"/>
          <w:sz w:val="24"/>
          <w:szCs w:val="24"/>
        </w:rPr>
      </w:pPr>
    </w:p>
    <w:p w14:paraId="39CDB4EB" w14:textId="6468BAC7" w:rsidR="00521854" w:rsidRPr="004C6449" w:rsidRDefault="00580AC0">
      <w:pPr>
        <w:spacing w:after="0"/>
        <w:rPr>
          <w:rFonts w:ascii="Arial" w:hAnsi="Arial" w:cs="Arial"/>
          <w:sz w:val="24"/>
          <w:szCs w:val="24"/>
        </w:rPr>
      </w:pPr>
      <w:r w:rsidRPr="004C6449">
        <w:rPr>
          <w:rFonts w:ascii="Arial" w:hAnsi="Arial" w:cs="Arial"/>
          <w:sz w:val="24"/>
          <w:szCs w:val="24"/>
        </w:rPr>
        <w:t xml:space="preserve">Gorka: </w:t>
      </w:r>
      <w:r w:rsidR="00BD3FBE" w:rsidRPr="004C6449">
        <w:rPr>
          <w:rFonts w:ascii="Arial" w:hAnsi="Arial" w:cs="Arial"/>
          <w:sz w:val="24"/>
          <w:szCs w:val="24"/>
        </w:rPr>
        <w:t xml:space="preserve">Yes, I mean in the first glance, </w:t>
      </w:r>
      <w:r w:rsidR="005C4D0A" w:rsidRPr="004C6449">
        <w:rPr>
          <w:rFonts w:ascii="Arial" w:hAnsi="Arial" w:cs="Arial"/>
          <w:sz w:val="24"/>
          <w:szCs w:val="24"/>
        </w:rPr>
        <w:t>everything looks fine and then t</w:t>
      </w:r>
      <w:r w:rsidR="00BD3FBE" w:rsidRPr="004C6449">
        <w:rPr>
          <w:rFonts w:ascii="Arial" w:hAnsi="Arial" w:cs="Arial"/>
          <w:sz w:val="24"/>
          <w:szCs w:val="24"/>
        </w:rPr>
        <w:t xml:space="preserve">hey have certain little things that </w:t>
      </w:r>
      <w:r w:rsidR="005C4D0A" w:rsidRPr="004C6449">
        <w:rPr>
          <w:rFonts w:ascii="Arial" w:hAnsi="Arial" w:cs="Arial"/>
          <w:sz w:val="24"/>
          <w:szCs w:val="24"/>
        </w:rPr>
        <w:t xml:space="preserve">confuse </w:t>
      </w:r>
      <w:r w:rsidR="00BD3FBE" w:rsidRPr="004C6449">
        <w:rPr>
          <w:rFonts w:ascii="Arial" w:hAnsi="Arial" w:cs="Arial"/>
          <w:sz w:val="24"/>
          <w:szCs w:val="24"/>
        </w:rPr>
        <w:t>your view. I mean his work is predom</w:t>
      </w:r>
      <w:r w:rsidR="005C4D0A" w:rsidRPr="004C6449">
        <w:rPr>
          <w:rFonts w:ascii="Arial" w:hAnsi="Arial" w:cs="Arial"/>
          <w:sz w:val="24"/>
          <w:szCs w:val="24"/>
        </w:rPr>
        <w:t xml:space="preserve">inantly flat, you know like </w:t>
      </w:r>
      <w:r w:rsidR="00BD3FBE" w:rsidRPr="004C6449">
        <w:rPr>
          <w:rFonts w:ascii="Arial" w:hAnsi="Arial" w:cs="Arial"/>
          <w:sz w:val="24"/>
          <w:szCs w:val="24"/>
        </w:rPr>
        <w:t xml:space="preserve">we don't </w:t>
      </w:r>
      <w:r w:rsidR="005C4D0A" w:rsidRPr="004C6449">
        <w:rPr>
          <w:rFonts w:ascii="Arial" w:hAnsi="Arial" w:cs="Arial"/>
          <w:sz w:val="24"/>
          <w:szCs w:val="24"/>
        </w:rPr>
        <w:t xml:space="preserve">see perspective in the </w:t>
      </w:r>
      <w:r w:rsidR="00BD3FBE" w:rsidRPr="004C6449">
        <w:rPr>
          <w:rFonts w:ascii="Arial" w:hAnsi="Arial" w:cs="Arial"/>
          <w:sz w:val="24"/>
          <w:szCs w:val="24"/>
        </w:rPr>
        <w:t xml:space="preserve">work. </w:t>
      </w:r>
      <w:r w:rsidR="005C4D0A" w:rsidRPr="004C6449">
        <w:rPr>
          <w:rFonts w:ascii="Arial" w:hAnsi="Arial" w:cs="Arial"/>
          <w:sz w:val="24"/>
          <w:szCs w:val="24"/>
        </w:rPr>
        <w:t xml:space="preserve">He draws the characters and places them in interesting places on the page but quite often draws things in profile and has like eyes looking sideways etc. </w:t>
      </w:r>
    </w:p>
    <w:p w14:paraId="23A27390" w14:textId="77777777" w:rsidR="00521854" w:rsidRPr="004C6449" w:rsidRDefault="00521854">
      <w:pPr>
        <w:spacing w:after="0"/>
        <w:rPr>
          <w:rFonts w:ascii="Arial" w:hAnsi="Arial" w:cs="Arial"/>
          <w:sz w:val="24"/>
          <w:szCs w:val="24"/>
        </w:rPr>
      </w:pPr>
    </w:p>
    <w:p w14:paraId="482858AD" w14:textId="0B2F01B3" w:rsidR="00521854" w:rsidRPr="004C6449" w:rsidRDefault="006433D0">
      <w:pPr>
        <w:spacing w:after="0"/>
        <w:rPr>
          <w:rFonts w:ascii="Arial" w:hAnsi="Arial" w:cs="Arial"/>
          <w:color w:val="C0504D" w:themeColor="accent2"/>
          <w:sz w:val="24"/>
          <w:szCs w:val="24"/>
        </w:rPr>
      </w:pPr>
      <w:r w:rsidRPr="004C6449">
        <w:rPr>
          <w:rFonts w:ascii="Arial" w:hAnsi="Arial" w:cs="Arial"/>
          <w:color w:val="C0504D" w:themeColor="accent2"/>
          <w:sz w:val="24"/>
          <w:szCs w:val="24"/>
        </w:rPr>
        <w:t>Jennifer: To describe this piece -</w:t>
      </w:r>
      <w:r w:rsidR="00BD3FBE" w:rsidRPr="004C6449">
        <w:rPr>
          <w:rFonts w:ascii="Arial" w:hAnsi="Arial" w:cs="Arial"/>
          <w:color w:val="C0504D" w:themeColor="accent2"/>
          <w:sz w:val="24"/>
          <w:szCs w:val="24"/>
        </w:rPr>
        <w:t xml:space="preserve"> it's a white piece of paper with </w:t>
      </w:r>
      <w:r w:rsidR="00231F1E" w:rsidRPr="004C6449">
        <w:rPr>
          <w:rFonts w:ascii="Arial" w:hAnsi="Arial" w:cs="Arial"/>
          <w:color w:val="C0504D" w:themeColor="accent2"/>
          <w:sz w:val="24"/>
          <w:szCs w:val="24"/>
        </w:rPr>
        <w:t>an outline of a character that</w:t>
      </w:r>
      <w:r w:rsidR="00BD3FBE" w:rsidRPr="004C6449">
        <w:rPr>
          <w:rFonts w:ascii="Arial" w:hAnsi="Arial" w:cs="Arial"/>
          <w:color w:val="C0504D" w:themeColor="accent2"/>
          <w:sz w:val="24"/>
          <w:szCs w:val="24"/>
        </w:rPr>
        <w:t xml:space="preserve"> if you're looking at the piece of paper it's looking to the right, with its mouth open almost like a</w:t>
      </w:r>
      <w:r w:rsidR="00231F1E" w:rsidRPr="004C6449">
        <w:rPr>
          <w:rFonts w:ascii="Arial" w:hAnsi="Arial" w:cs="Arial"/>
          <w:color w:val="C0504D" w:themeColor="accent2"/>
          <w:sz w:val="24"/>
          <w:szCs w:val="24"/>
        </w:rPr>
        <w:t xml:space="preserve"> beak with kind of purple jagged</w:t>
      </w:r>
      <w:r w:rsidR="00BD3FBE" w:rsidRPr="004C6449">
        <w:rPr>
          <w:rFonts w:ascii="Arial" w:hAnsi="Arial" w:cs="Arial"/>
          <w:color w:val="C0504D" w:themeColor="accent2"/>
          <w:sz w:val="24"/>
          <w:szCs w:val="24"/>
        </w:rPr>
        <w:t xml:space="preserve"> teeth along the edges and a</w:t>
      </w:r>
      <w:r w:rsidR="00231F1E" w:rsidRPr="004C6449">
        <w:rPr>
          <w:rFonts w:ascii="Arial" w:hAnsi="Arial" w:cs="Arial"/>
          <w:color w:val="C0504D" w:themeColor="accent2"/>
          <w:sz w:val="24"/>
          <w:szCs w:val="24"/>
        </w:rPr>
        <w:t xml:space="preserve"> </w:t>
      </w:r>
      <w:r w:rsidR="00BD3FBE" w:rsidRPr="004C6449">
        <w:rPr>
          <w:rFonts w:ascii="Arial" w:hAnsi="Arial" w:cs="Arial"/>
          <w:color w:val="C0504D" w:themeColor="accent2"/>
          <w:sz w:val="24"/>
          <w:szCs w:val="24"/>
        </w:rPr>
        <w:t>long pink tongue in the middle, and then two legs stood on a rectangle at the bottom, and all inside the body is tiny little black lines kind of almost looping over and over and then some of them are colored in very bright colors like very bright greens and lemon yellows and kind of bright reds, and that sort of thing but only now and again so most of it is black and white with these colors dotted in.</w:t>
      </w:r>
    </w:p>
    <w:p w14:paraId="4EDED132" w14:textId="77777777" w:rsidR="00521854" w:rsidRPr="004C6449" w:rsidRDefault="00521854">
      <w:pPr>
        <w:spacing w:after="0"/>
        <w:rPr>
          <w:rFonts w:ascii="Arial" w:hAnsi="Arial" w:cs="Arial"/>
          <w:sz w:val="24"/>
          <w:szCs w:val="24"/>
        </w:rPr>
      </w:pPr>
    </w:p>
    <w:p w14:paraId="103CF524" w14:textId="77777777" w:rsidR="00231F1E" w:rsidRPr="004C6449" w:rsidRDefault="00231F1E">
      <w:pPr>
        <w:spacing w:after="0"/>
        <w:rPr>
          <w:rFonts w:ascii="Arial" w:hAnsi="Arial" w:cs="Arial"/>
          <w:sz w:val="24"/>
          <w:szCs w:val="24"/>
        </w:rPr>
      </w:pPr>
      <w:r w:rsidRPr="004C6449">
        <w:rPr>
          <w:rFonts w:ascii="Arial" w:hAnsi="Arial" w:cs="Arial"/>
          <w:sz w:val="24"/>
          <w:szCs w:val="24"/>
        </w:rPr>
        <w:t>Gorka: J</w:t>
      </w:r>
      <w:r w:rsidR="00BD3FBE" w:rsidRPr="004C6449">
        <w:rPr>
          <w:rFonts w:ascii="Arial" w:hAnsi="Arial" w:cs="Arial"/>
          <w:sz w:val="24"/>
          <w:szCs w:val="24"/>
        </w:rPr>
        <w:t>ust to kind of finish you</w:t>
      </w:r>
      <w:r w:rsidRPr="004C6449">
        <w:rPr>
          <w:rFonts w:ascii="Arial" w:hAnsi="Arial" w:cs="Arial"/>
          <w:sz w:val="24"/>
          <w:szCs w:val="24"/>
        </w:rPr>
        <w:t xml:space="preserve"> know like my explanation so </w:t>
      </w:r>
      <w:r w:rsidR="00BD3FBE" w:rsidRPr="004C6449">
        <w:rPr>
          <w:rFonts w:ascii="Arial" w:hAnsi="Arial" w:cs="Arial"/>
          <w:sz w:val="24"/>
          <w:szCs w:val="24"/>
        </w:rPr>
        <w:t xml:space="preserve">yes like when you see like two characters </w:t>
      </w:r>
      <w:r w:rsidRPr="004C6449">
        <w:rPr>
          <w:rFonts w:ascii="Arial" w:hAnsi="Arial" w:cs="Arial"/>
          <w:sz w:val="24"/>
          <w:szCs w:val="24"/>
        </w:rPr>
        <w:t>they kind of like go</w:t>
      </w:r>
      <w:r w:rsidR="00BD3FBE" w:rsidRPr="004C6449">
        <w:rPr>
          <w:rFonts w:ascii="Arial" w:hAnsi="Arial" w:cs="Arial"/>
          <w:sz w:val="24"/>
          <w:szCs w:val="24"/>
        </w:rPr>
        <w:t xml:space="preserve"> together they kind </w:t>
      </w:r>
      <w:r w:rsidRPr="004C6449">
        <w:rPr>
          <w:rFonts w:ascii="Arial" w:hAnsi="Arial" w:cs="Arial"/>
          <w:sz w:val="24"/>
          <w:szCs w:val="24"/>
        </w:rPr>
        <w:t>of like have</w:t>
      </w:r>
      <w:r w:rsidR="00BD3FBE" w:rsidRPr="004C6449">
        <w:rPr>
          <w:rFonts w:ascii="Arial" w:hAnsi="Arial" w:cs="Arial"/>
          <w:sz w:val="24"/>
          <w:szCs w:val="24"/>
        </w:rPr>
        <w:t xml:space="preserve"> a symmetry, but </w:t>
      </w:r>
      <w:r w:rsidRPr="004C6449">
        <w:rPr>
          <w:rFonts w:ascii="Arial" w:hAnsi="Arial" w:cs="Arial"/>
          <w:sz w:val="24"/>
          <w:szCs w:val="24"/>
        </w:rPr>
        <w:t xml:space="preserve">they don't engage </w:t>
      </w:r>
      <w:r w:rsidR="00BD3FBE" w:rsidRPr="004C6449">
        <w:rPr>
          <w:rFonts w:ascii="Arial" w:hAnsi="Arial" w:cs="Arial"/>
          <w:sz w:val="24"/>
          <w:szCs w:val="24"/>
        </w:rPr>
        <w:t xml:space="preserve">with the eyes, or </w:t>
      </w:r>
      <w:r w:rsidRPr="004C6449">
        <w:rPr>
          <w:rFonts w:ascii="Arial" w:hAnsi="Arial" w:cs="Arial"/>
          <w:sz w:val="24"/>
          <w:szCs w:val="24"/>
        </w:rPr>
        <w:t>look</w:t>
      </w:r>
      <w:r w:rsidR="00BD3FBE" w:rsidRPr="004C6449">
        <w:rPr>
          <w:rFonts w:ascii="Arial" w:hAnsi="Arial" w:cs="Arial"/>
          <w:sz w:val="24"/>
          <w:szCs w:val="24"/>
        </w:rPr>
        <w:t xml:space="preserve"> at each other</w:t>
      </w:r>
      <w:r w:rsidRPr="004C6449">
        <w:rPr>
          <w:rFonts w:ascii="Arial" w:hAnsi="Arial" w:cs="Arial"/>
          <w:sz w:val="24"/>
          <w:szCs w:val="24"/>
        </w:rPr>
        <w:t>.</w:t>
      </w:r>
      <w:r w:rsidR="00BD3FBE" w:rsidRPr="004C6449">
        <w:rPr>
          <w:rFonts w:ascii="Arial" w:hAnsi="Arial" w:cs="Arial"/>
          <w:sz w:val="24"/>
          <w:szCs w:val="24"/>
        </w:rPr>
        <w:t xml:space="preserve"> You don'</w:t>
      </w:r>
      <w:r w:rsidRPr="004C6449">
        <w:rPr>
          <w:rFonts w:ascii="Arial" w:hAnsi="Arial" w:cs="Arial"/>
          <w:sz w:val="24"/>
          <w:szCs w:val="24"/>
        </w:rPr>
        <w:t xml:space="preserve">t know what is happening. And </w:t>
      </w:r>
      <w:r w:rsidR="00BD3FBE" w:rsidRPr="004C6449">
        <w:rPr>
          <w:rFonts w:ascii="Arial" w:hAnsi="Arial" w:cs="Arial"/>
          <w:sz w:val="24"/>
          <w:szCs w:val="24"/>
        </w:rPr>
        <w:t xml:space="preserve">I questioned myself you know if they these characters belong with our reality. </w:t>
      </w:r>
      <w:r w:rsidRPr="004C6449">
        <w:rPr>
          <w:rFonts w:ascii="Arial" w:hAnsi="Arial" w:cs="Arial"/>
          <w:sz w:val="24"/>
          <w:szCs w:val="24"/>
        </w:rPr>
        <w:t>F</w:t>
      </w:r>
      <w:r w:rsidR="00BD3FBE" w:rsidRPr="004C6449">
        <w:rPr>
          <w:rFonts w:ascii="Arial" w:hAnsi="Arial" w:cs="Arial"/>
          <w:sz w:val="24"/>
          <w:szCs w:val="24"/>
        </w:rPr>
        <w:t xml:space="preserve">or me they definitely </w:t>
      </w:r>
      <w:r w:rsidRPr="004C6449">
        <w:rPr>
          <w:rFonts w:ascii="Arial" w:hAnsi="Arial" w:cs="Arial"/>
          <w:sz w:val="24"/>
          <w:szCs w:val="24"/>
        </w:rPr>
        <w:t xml:space="preserve">do </w:t>
      </w:r>
      <w:r w:rsidR="00BD3FBE" w:rsidRPr="004C6449">
        <w:rPr>
          <w:rFonts w:ascii="Arial" w:hAnsi="Arial" w:cs="Arial"/>
          <w:sz w:val="24"/>
          <w:szCs w:val="24"/>
        </w:rPr>
        <w:t xml:space="preserve">not belong to the earth for me, they kind of </w:t>
      </w:r>
      <w:r w:rsidRPr="004C6449">
        <w:rPr>
          <w:rFonts w:ascii="Arial" w:hAnsi="Arial" w:cs="Arial"/>
          <w:sz w:val="24"/>
          <w:szCs w:val="24"/>
        </w:rPr>
        <w:t>like remind me of</w:t>
      </w:r>
      <w:r w:rsidR="00BD3FBE" w:rsidRPr="004C6449">
        <w:rPr>
          <w:rFonts w:ascii="Arial" w:hAnsi="Arial" w:cs="Arial"/>
          <w:sz w:val="24"/>
          <w:szCs w:val="24"/>
        </w:rPr>
        <w:t xml:space="preserve"> </w:t>
      </w:r>
      <w:r w:rsidRPr="004C6449">
        <w:rPr>
          <w:rFonts w:ascii="Arial" w:hAnsi="Arial" w:cs="Arial"/>
          <w:sz w:val="24"/>
          <w:szCs w:val="24"/>
        </w:rPr>
        <w:t xml:space="preserve">sea animals. Or they belong in the air – so flying or swimming. I </w:t>
      </w:r>
      <w:r w:rsidR="00BD3FBE" w:rsidRPr="004C6449">
        <w:rPr>
          <w:rFonts w:ascii="Arial" w:hAnsi="Arial" w:cs="Arial"/>
          <w:sz w:val="24"/>
          <w:szCs w:val="24"/>
        </w:rPr>
        <w:t xml:space="preserve">also wanted to say that </w:t>
      </w:r>
      <w:r w:rsidRPr="004C6449">
        <w:rPr>
          <w:rFonts w:ascii="Arial" w:hAnsi="Arial" w:cs="Arial"/>
          <w:sz w:val="24"/>
          <w:szCs w:val="24"/>
        </w:rPr>
        <w:t>they kind of like</w:t>
      </w:r>
      <w:r w:rsidR="00BD3FBE" w:rsidRPr="004C6449">
        <w:rPr>
          <w:rFonts w:ascii="Arial" w:hAnsi="Arial" w:cs="Arial"/>
          <w:sz w:val="24"/>
          <w:szCs w:val="24"/>
        </w:rPr>
        <w:t xml:space="preserve"> remind</w:t>
      </w:r>
      <w:r w:rsidRPr="004C6449">
        <w:rPr>
          <w:rFonts w:ascii="Arial" w:hAnsi="Arial" w:cs="Arial"/>
          <w:sz w:val="24"/>
          <w:szCs w:val="24"/>
        </w:rPr>
        <w:t xml:space="preserve"> me of those cut outs in black paper, like when </w:t>
      </w:r>
      <w:r w:rsidR="00BD3FBE" w:rsidRPr="004C6449">
        <w:rPr>
          <w:rFonts w:ascii="Arial" w:hAnsi="Arial" w:cs="Arial"/>
          <w:sz w:val="24"/>
          <w:szCs w:val="24"/>
        </w:rPr>
        <w:t>you do these silhouettes with them. You have black paper, and you cut it up</w:t>
      </w:r>
      <w:r w:rsidRPr="004C6449">
        <w:rPr>
          <w:rFonts w:ascii="Arial" w:hAnsi="Arial" w:cs="Arial"/>
          <w:sz w:val="24"/>
          <w:szCs w:val="24"/>
        </w:rPr>
        <w:t>.</w:t>
      </w:r>
    </w:p>
    <w:p w14:paraId="2AC31C9D" w14:textId="77777777" w:rsidR="00231F1E" w:rsidRPr="004C6449" w:rsidRDefault="00231F1E">
      <w:pPr>
        <w:spacing w:after="0"/>
        <w:rPr>
          <w:rFonts w:ascii="Arial" w:hAnsi="Arial" w:cs="Arial"/>
          <w:sz w:val="24"/>
          <w:szCs w:val="24"/>
        </w:rPr>
      </w:pPr>
    </w:p>
    <w:p w14:paraId="543CF750" w14:textId="4E6933A7" w:rsidR="00521854" w:rsidRPr="004C6449" w:rsidRDefault="00231F1E">
      <w:pPr>
        <w:spacing w:after="0"/>
        <w:rPr>
          <w:rFonts w:ascii="Arial" w:hAnsi="Arial" w:cs="Arial"/>
          <w:sz w:val="24"/>
          <w:szCs w:val="24"/>
        </w:rPr>
      </w:pPr>
      <w:r w:rsidRPr="004C6449">
        <w:rPr>
          <w:rFonts w:ascii="Arial" w:hAnsi="Arial" w:cs="Arial"/>
          <w:sz w:val="24"/>
          <w:szCs w:val="24"/>
        </w:rPr>
        <w:t>Luis: Jennifer I wanted to know</w:t>
      </w:r>
      <w:r w:rsidR="00BD3FBE" w:rsidRPr="004C6449">
        <w:rPr>
          <w:rFonts w:ascii="Arial" w:hAnsi="Arial" w:cs="Arial"/>
          <w:sz w:val="24"/>
          <w:szCs w:val="24"/>
        </w:rPr>
        <w:t xml:space="preserve"> what was </w:t>
      </w:r>
      <w:r w:rsidRPr="004C6449">
        <w:rPr>
          <w:rFonts w:ascii="Arial" w:hAnsi="Arial" w:cs="Arial"/>
          <w:sz w:val="24"/>
          <w:szCs w:val="24"/>
        </w:rPr>
        <w:t xml:space="preserve">the characteristic or what </w:t>
      </w:r>
      <w:r w:rsidR="00BD3FBE" w:rsidRPr="004C6449">
        <w:rPr>
          <w:rFonts w:ascii="Arial" w:hAnsi="Arial" w:cs="Arial"/>
          <w:sz w:val="24"/>
          <w:szCs w:val="24"/>
        </w:rPr>
        <w:t xml:space="preserve">was the thing that </w:t>
      </w:r>
      <w:r w:rsidRPr="004C6449">
        <w:rPr>
          <w:rFonts w:ascii="Arial" w:hAnsi="Arial" w:cs="Arial"/>
          <w:sz w:val="24"/>
          <w:szCs w:val="24"/>
        </w:rPr>
        <w:t>made you interested in Miguel’s work?</w:t>
      </w:r>
    </w:p>
    <w:p w14:paraId="41E8AD67" w14:textId="77777777" w:rsidR="00521854" w:rsidRPr="004C6449" w:rsidRDefault="00521854">
      <w:pPr>
        <w:spacing w:after="0"/>
        <w:rPr>
          <w:rFonts w:ascii="Arial" w:hAnsi="Arial" w:cs="Arial"/>
          <w:sz w:val="24"/>
          <w:szCs w:val="24"/>
        </w:rPr>
      </w:pPr>
    </w:p>
    <w:p w14:paraId="3E71741E" w14:textId="5D732F4E" w:rsidR="00521854" w:rsidRPr="004C6449" w:rsidRDefault="00231F1E">
      <w:pPr>
        <w:spacing w:after="0"/>
        <w:rPr>
          <w:rFonts w:ascii="Arial" w:hAnsi="Arial" w:cs="Arial"/>
          <w:color w:val="C0504D" w:themeColor="accent2"/>
          <w:sz w:val="24"/>
          <w:szCs w:val="24"/>
        </w:rPr>
      </w:pPr>
      <w:r w:rsidRPr="004C6449">
        <w:rPr>
          <w:rFonts w:ascii="Arial" w:hAnsi="Arial" w:cs="Arial"/>
          <w:color w:val="C0504D" w:themeColor="accent2"/>
          <w:sz w:val="24"/>
          <w:szCs w:val="24"/>
        </w:rPr>
        <w:t>Jennifer: Well,</w:t>
      </w:r>
      <w:r w:rsidR="00BD3FBE" w:rsidRPr="004C6449">
        <w:rPr>
          <w:rFonts w:ascii="Arial" w:hAnsi="Arial" w:cs="Arial"/>
          <w:color w:val="C0504D" w:themeColor="accent2"/>
          <w:sz w:val="24"/>
          <w:szCs w:val="24"/>
        </w:rPr>
        <w:t xml:space="preserve"> I only saw Miguel's wor</w:t>
      </w:r>
      <w:r w:rsidRPr="004C6449">
        <w:rPr>
          <w:rFonts w:ascii="Arial" w:hAnsi="Arial" w:cs="Arial"/>
          <w:color w:val="C0504D" w:themeColor="accent2"/>
          <w:sz w:val="24"/>
          <w:szCs w:val="24"/>
        </w:rPr>
        <w:t xml:space="preserve">k for the first time this year </w:t>
      </w:r>
      <w:r w:rsidR="00BD3FBE" w:rsidRPr="004C6449">
        <w:rPr>
          <w:rFonts w:ascii="Arial" w:hAnsi="Arial" w:cs="Arial"/>
          <w:color w:val="C0504D" w:themeColor="accent2"/>
          <w:sz w:val="24"/>
          <w:szCs w:val="24"/>
        </w:rPr>
        <w:t xml:space="preserve">when it was submitted for an online exhibition call out that I had. And I was immediately drawn to the work because it's, it's nothing like anything I've seen coming out of studios, or from any artists, in particular, and I think I loved, just that that they were these hybrid creatures like it was </w:t>
      </w:r>
      <w:r w:rsidRPr="004C6449">
        <w:rPr>
          <w:rFonts w:ascii="Arial" w:hAnsi="Arial" w:cs="Arial"/>
          <w:color w:val="C0504D" w:themeColor="accent2"/>
          <w:sz w:val="24"/>
          <w:szCs w:val="24"/>
        </w:rPr>
        <w:t>part</w:t>
      </w:r>
      <w:r w:rsidR="00BD3FBE" w:rsidRPr="004C6449">
        <w:rPr>
          <w:rFonts w:ascii="Arial" w:hAnsi="Arial" w:cs="Arial"/>
          <w:color w:val="C0504D" w:themeColor="accent2"/>
          <w:sz w:val="24"/>
          <w:szCs w:val="24"/>
        </w:rPr>
        <w:t xml:space="preserve"> bird part you know something </w:t>
      </w:r>
      <w:r w:rsidRPr="004C6449">
        <w:rPr>
          <w:rFonts w:ascii="Arial" w:hAnsi="Arial" w:cs="Arial"/>
          <w:color w:val="C0504D" w:themeColor="accent2"/>
          <w:sz w:val="24"/>
          <w:szCs w:val="24"/>
        </w:rPr>
        <w:t xml:space="preserve">like a </w:t>
      </w:r>
      <w:r w:rsidR="00BD3FBE" w:rsidRPr="004C6449">
        <w:rPr>
          <w:rFonts w:ascii="Arial" w:hAnsi="Arial" w:cs="Arial"/>
          <w:color w:val="C0504D" w:themeColor="accent2"/>
          <w:sz w:val="24"/>
          <w:szCs w:val="24"/>
        </w:rPr>
        <w:t xml:space="preserve">cow's part </w:t>
      </w:r>
      <w:r w:rsidRPr="004C6449">
        <w:rPr>
          <w:rFonts w:ascii="Arial" w:hAnsi="Arial" w:cs="Arial"/>
          <w:color w:val="C0504D" w:themeColor="accent2"/>
          <w:sz w:val="24"/>
          <w:szCs w:val="24"/>
        </w:rPr>
        <w:t xml:space="preserve">or </w:t>
      </w:r>
      <w:r w:rsidR="00BD3FBE" w:rsidRPr="004C6449">
        <w:rPr>
          <w:rFonts w:ascii="Arial" w:hAnsi="Arial" w:cs="Arial"/>
          <w:color w:val="C0504D" w:themeColor="accent2"/>
          <w:sz w:val="24"/>
          <w:szCs w:val="24"/>
        </w:rPr>
        <w:t>something else and just the fact that he's imagined up these weird creatures was really drawing me in, but also all the tiny detail that he puts into them. And like someone said in th</w:t>
      </w:r>
      <w:r w:rsidRPr="004C6449">
        <w:rPr>
          <w:rFonts w:ascii="Arial" w:hAnsi="Arial" w:cs="Arial"/>
          <w:color w:val="C0504D" w:themeColor="accent2"/>
          <w:sz w:val="24"/>
          <w:szCs w:val="24"/>
        </w:rPr>
        <w:t xml:space="preserve">e chat, like somehow they just </w:t>
      </w:r>
      <w:r w:rsidR="00BD3FBE" w:rsidRPr="004C6449">
        <w:rPr>
          <w:rFonts w:ascii="Arial" w:hAnsi="Arial" w:cs="Arial"/>
          <w:color w:val="C0504D" w:themeColor="accent2"/>
          <w:sz w:val="24"/>
          <w:szCs w:val="24"/>
        </w:rPr>
        <w:t>make me s</w:t>
      </w:r>
      <w:r w:rsidRPr="004C6449">
        <w:rPr>
          <w:rFonts w:ascii="Arial" w:hAnsi="Arial" w:cs="Arial"/>
          <w:color w:val="C0504D" w:themeColor="accent2"/>
          <w:sz w:val="24"/>
          <w:szCs w:val="24"/>
        </w:rPr>
        <w:t>mile every time I look at them. I</w:t>
      </w:r>
      <w:r w:rsidR="00BD3FBE" w:rsidRPr="004C6449">
        <w:rPr>
          <w:rFonts w:ascii="Arial" w:hAnsi="Arial" w:cs="Arial"/>
          <w:color w:val="C0504D" w:themeColor="accent2"/>
          <w:sz w:val="24"/>
          <w:szCs w:val="24"/>
        </w:rPr>
        <w:t>t's a lot of joy. And even though you said some of them might be a bit sinister. I don't look at them</w:t>
      </w:r>
      <w:r w:rsidRPr="004C6449">
        <w:rPr>
          <w:rFonts w:ascii="Arial" w:hAnsi="Arial" w:cs="Arial"/>
          <w:color w:val="C0504D" w:themeColor="accent2"/>
          <w:sz w:val="24"/>
          <w:szCs w:val="24"/>
        </w:rPr>
        <w:t xml:space="preserve"> in that way that because </w:t>
      </w:r>
      <w:r w:rsidR="00BD3FBE" w:rsidRPr="004C6449">
        <w:rPr>
          <w:rFonts w:ascii="Arial" w:hAnsi="Arial" w:cs="Arial"/>
          <w:color w:val="C0504D" w:themeColor="accent2"/>
          <w:sz w:val="24"/>
          <w:szCs w:val="24"/>
        </w:rPr>
        <w:t xml:space="preserve">they genuinely make me happy when I look at them and I wanted to share them with everybody else because I just think they're wonderful artworks that just have so much character and so much about them that I felt like more people needed to see them. </w:t>
      </w:r>
    </w:p>
    <w:p w14:paraId="21808788" w14:textId="77777777" w:rsidR="00521854" w:rsidRPr="004C6449" w:rsidRDefault="00521854">
      <w:pPr>
        <w:spacing w:after="0"/>
        <w:rPr>
          <w:rFonts w:ascii="Arial" w:hAnsi="Arial" w:cs="Arial"/>
          <w:sz w:val="24"/>
          <w:szCs w:val="24"/>
        </w:rPr>
      </w:pPr>
    </w:p>
    <w:p w14:paraId="5E0EF22C" w14:textId="201339A9" w:rsidR="00521854" w:rsidRPr="004C6449" w:rsidRDefault="00231F1E" w:rsidP="00231F1E">
      <w:pPr>
        <w:spacing w:after="0"/>
        <w:rPr>
          <w:rFonts w:ascii="Arial" w:hAnsi="Arial" w:cs="Arial"/>
          <w:sz w:val="24"/>
          <w:szCs w:val="24"/>
        </w:rPr>
      </w:pPr>
      <w:r w:rsidRPr="004C6449">
        <w:rPr>
          <w:rFonts w:ascii="Arial" w:hAnsi="Arial" w:cs="Arial"/>
          <w:sz w:val="24"/>
          <w:szCs w:val="24"/>
        </w:rPr>
        <w:t xml:space="preserve">Gorka: They’re similar to his personality which is his personality is lovely. It is quite amazing when you’re seeing his work. It is something he has made with love and I think this stands out. </w:t>
      </w:r>
    </w:p>
    <w:p w14:paraId="7E6D796B" w14:textId="77777777" w:rsidR="00521854" w:rsidRPr="004C6449" w:rsidRDefault="00521854">
      <w:pPr>
        <w:spacing w:after="0"/>
        <w:rPr>
          <w:rFonts w:ascii="Arial" w:hAnsi="Arial" w:cs="Arial"/>
          <w:sz w:val="24"/>
          <w:szCs w:val="24"/>
        </w:rPr>
      </w:pPr>
    </w:p>
    <w:p w14:paraId="1E8ECF6E" w14:textId="60E95F02" w:rsidR="00521854" w:rsidRPr="004C6449" w:rsidRDefault="006433D0">
      <w:pPr>
        <w:spacing w:after="0"/>
        <w:rPr>
          <w:rFonts w:ascii="Arial" w:hAnsi="Arial" w:cs="Arial"/>
          <w:color w:val="C0504D" w:themeColor="accent2"/>
          <w:sz w:val="24"/>
          <w:szCs w:val="24"/>
        </w:rPr>
      </w:pPr>
      <w:r w:rsidRPr="004C6449">
        <w:rPr>
          <w:rFonts w:ascii="Arial" w:hAnsi="Arial" w:cs="Arial"/>
          <w:color w:val="C0504D" w:themeColor="accent2"/>
          <w:sz w:val="24"/>
          <w:szCs w:val="24"/>
        </w:rPr>
        <w:t xml:space="preserve">Jennifer: </w:t>
      </w:r>
      <w:r w:rsidR="00BD3FBE" w:rsidRPr="004C6449">
        <w:rPr>
          <w:rFonts w:ascii="Arial" w:hAnsi="Arial" w:cs="Arial"/>
          <w:color w:val="C0504D" w:themeColor="accent2"/>
          <w:sz w:val="24"/>
          <w:szCs w:val="24"/>
        </w:rPr>
        <w:t xml:space="preserve">So we're going to have to wrap it up there but I'm sorry to everyone that we've gone slightly over but I thought it was important to keep talking about Miguel </w:t>
      </w:r>
      <w:r w:rsidR="0049540C" w:rsidRPr="004C6449">
        <w:rPr>
          <w:rFonts w:ascii="Arial" w:hAnsi="Arial" w:cs="Arial"/>
          <w:color w:val="C0504D" w:themeColor="accent2"/>
          <w:sz w:val="24"/>
          <w:szCs w:val="24"/>
        </w:rPr>
        <w:t>a bit. So thank you to you Luis and</w:t>
      </w:r>
      <w:r w:rsidR="00BD3FBE" w:rsidRPr="004C6449">
        <w:rPr>
          <w:rFonts w:ascii="Arial" w:hAnsi="Arial" w:cs="Arial"/>
          <w:color w:val="C0504D" w:themeColor="accent2"/>
          <w:sz w:val="24"/>
          <w:szCs w:val="24"/>
        </w:rPr>
        <w:t xml:space="preserve"> Gorka for sharing about the studio and </w:t>
      </w:r>
      <w:r w:rsidR="0049540C" w:rsidRPr="004C6449">
        <w:rPr>
          <w:rFonts w:ascii="Arial" w:hAnsi="Arial" w:cs="Arial"/>
          <w:color w:val="C0504D" w:themeColor="accent2"/>
          <w:sz w:val="24"/>
          <w:szCs w:val="24"/>
        </w:rPr>
        <w:t>Miguel. And thank you to Siobhan</w:t>
      </w:r>
      <w:r w:rsidR="00BD3FBE" w:rsidRPr="004C6449">
        <w:rPr>
          <w:rFonts w:ascii="Arial" w:hAnsi="Arial" w:cs="Arial"/>
          <w:color w:val="C0504D" w:themeColor="accent2"/>
          <w:sz w:val="24"/>
          <w:szCs w:val="24"/>
        </w:rPr>
        <w:t xml:space="preserve"> and Alex for the interpretation today and I hope everyone's enjoyed it. I'm sorry we didn't get round to everyone's questions. But there was a lot to cover I still had about five more questions I wanted to ask,</w:t>
      </w:r>
      <w:r w:rsidR="0049540C" w:rsidRPr="004C6449">
        <w:rPr>
          <w:rFonts w:ascii="Arial" w:hAnsi="Arial" w:cs="Arial"/>
          <w:color w:val="C0504D" w:themeColor="accent2"/>
          <w:sz w:val="24"/>
          <w:szCs w:val="24"/>
        </w:rPr>
        <w:t xml:space="preserve"> but I'm hoping that everyone has learnt a little bit about </w:t>
      </w:r>
      <w:r w:rsidR="00BD3FBE" w:rsidRPr="004C6449">
        <w:rPr>
          <w:rFonts w:ascii="Arial" w:hAnsi="Arial" w:cs="Arial"/>
          <w:color w:val="C0504D" w:themeColor="accent2"/>
          <w:sz w:val="24"/>
          <w:szCs w:val="24"/>
        </w:rPr>
        <w:t xml:space="preserve">this artist and the studio, and of course you're on Instagram, and you've got a website, where people can learn much more about what you do and more about lots of the artists that you work with. So thank you very much. </w:t>
      </w:r>
    </w:p>
    <w:p w14:paraId="2760C43B" w14:textId="10E2556B" w:rsidR="00521854" w:rsidRPr="004C6449" w:rsidRDefault="00521854">
      <w:pPr>
        <w:spacing w:after="0"/>
        <w:rPr>
          <w:rFonts w:ascii="Arial" w:hAnsi="Arial" w:cs="Arial"/>
          <w:sz w:val="24"/>
          <w:szCs w:val="24"/>
        </w:rPr>
      </w:pPr>
    </w:p>
    <w:p w14:paraId="30D5094E" w14:textId="23D99331" w:rsidR="00521854" w:rsidRPr="004C6449" w:rsidRDefault="0049540C">
      <w:pPr>
        <w:spacing w:after="0"/>
        <w:rPr>
          <w:rFonts w:ascii="Arial" w:hAnsi="Arial" w:cs="Arial"/>
          <w:sz w:val="24"/>
          <w:szCs w:val="24"/>
        </w:rPr>
      </w:pPr>
      <w:r w:rsidRPr="004C6449">
        <w:rPr>
          <w:rFonts w:ascii="Arial" w:hAnsi="Arial" w:cs="Arial"/>
          <w:sz w:val="24"/>
          <w:szCs w:val="24"/>
        </w:rPr>
        <w:t xml:space="preserve">Luis: </w:t>
      </w:r>
      <w:r w:rsidR="00BD3FBE" w:rsidRPr="004C6449">
        <w:rPr>
          <w:rFonts w:ascii="Arial" w:hAnsi="Arial" w:cs="Arial"/>
          <w:sz w:val="24"/>
          <w:szCs w:val="24"/>
        </w:rPr>
        <w:t xml:space="preserve">Thanks Jennifer for your interest and for the nice things. </w:t>
      </w:r>
      <w:r w:rsidRPr="004C6449">
        <w:rPr>
          <w:rFonts w:ascii="Arial" w:hAnsi="Arial" w:cs="Arial"/>
          <w:sz w:val="24"/>
          <w:szCs w:val="24"/>
        </w:rPr>
        <w:t>We’re really proud.</w:t>
      </w:r>
    </w:p>
    <w:p w14:paraId="637F4793" w14:textId="77777777" w:rsidR="00521854" w:rsidRPr="004C6449" w:rsidRDefault="00521854">
      <w:pPr>
        <w:spacing w:after="0"/>
        <w:rPr>
          <w:rFonts w:ascii="Arial" w:hAnsi="Arial" w:cs="Arial"/>
          <w:sz w:val="24"/>
          <w:szCs w:val="24"/>
        </w:rPr>
      </w:pPr>
    </w:p>
    <w:p w14:paraId="33CC54D5" w14:textId="2787E7EF" w:rsidR="00521854" w:rsidRPr="004C6449" w:rsidRDefault="0049540C">
      <w:pPr>
        <w:spacing w:after="0"/>
        <w:rPr>
          <w:rFonts w:ascii="Arial" w:hAnsi="Arial" w:cs="Arial"/>
          <w:color w:val="C0504D" w:themeColor="accent2"/>
          <w:sz w:val="24"/>
          <w:szCs w:val="24"/>
        </w:rPr>
      </w:pPr>
      <w:r w:rsidRPr="004C6449">
        <w:rPr>
          <w:rFonts w:ascii="Arial" w:hAnsi="Arial" w:cs="Arial"/>
          <w:color w:val="C0504D" w:themeColor="accent2"/>
          <w:sz w:val="24"/>
          <w:szCs w:val="24"/>
        </w:rPr>
        <w:t xml:space="preserve">Jennifer: </w:t>
      </w:r>
      <w:r w:rsidR="00BD3FBE" w:rsidRPr="004C6449">
        <w:rPr>
          <w:rFonts w:ascii="Arial" w:hAnsi="Arial" w:cs="Arial"/>
          <w:color w:val="C0504D" w:themeColor="accent2"/>
          <w:sz w:val="24"/>
          <w:szCs w:val="24"/>
        </w:rPr>
        <w:t>Well thank you to everyone for coming today, and enjoy the rest of your evening. And I'll say goodbye.</w:t>
      </w:r>
    </w:p>
    <w:p w14:paraId="40DF50B6" w14:textId="77777777" w:rsidR="00521854" w:rsidRPr="004C6449" w:rsidRDefault="00521854">
      <w:pPr>
        <w:spacing w:after="0"/>
        <w:rPr>
          <w:rFonts w:ascii="Arial" w:hAnsi="Arial" w:cs="Arial"/>
          <w:sz w:val="24"/>
          <w:szCs w:val="24"/>
        </w:rPr>
      </w:pPr>
    </w:p>
    <w:p w14:paraId="6100D46D" w14:textId="18A1088D" w:rsidR="00521854" w:rsidRPr="004C6449" w:rsidRDefault="00521854">
      <w:pPr>
        <w:spacing w:after="0"/>
        <w:rPr>
          <w:rFonts w:ascii="Arial" w:hAnsi="Arial" w:cs="Arial"/>
          <w:sz w:val="24"/>
          <w:szCs w:val="24"/>
        </w:rPr>
      </w:pPr>
    </w:p>
    <w:sectPr w:rsidR="00521854" w:rsidRPr="004C6449"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CA6F8" w14:textId="77777777" w:rsidR="00C376AF" w:rsidRDefault="00C376AF">
      <w:pPr>
        <w:spacing w:after="0" w:line="240" w:lineRule="auto"/>
      </w:pPr>
      <w:r>
        <w:separator/>
      </w:r>
    </w:p>
  </w:endnote>
  <w:endnote w:type="continuationSeparator" w:id="0">
    <w:p w14:paraId="3EFF9353" w14:textId="77777777" w:rsidR="00C376AF" w:rsidRDefault="00C3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2650680"/>
      <w:docPartObj>
        <w:docPartGallery w:val="Page Numbers (Bottom of Page)"/>
        <w:docPartUnique/>
      </w:docPartObj>
    </w:sdtPr>
    <w:sdtContent>
      <w:p w14:paraId="53E465AF" w14:textId="77777777" w:rsidR="00C376AF" w:rsidRDefault="00C376AF" w:rsidP="00BD3F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C1DC62C" w14:textId="77777777" w:rsidR="00C376AF" w:rsidRDefault="00C376AF" w:rsidP="00BD3F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48752E" w14:textId="77777777" w:rsidR="00C376AF" w:rsidRDefault="00C376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77362" w14:textId="51F809F4" w:rsidR="00C376AF" w:rsidRPr="009C3AF0" w:rsidRDefault="00C376AF" w:rsidP="00BD3FBE">
    <w:pPr>
      <w:pStyle w:val="Footer"/>
      <w:framePr w:wrap="none" w:vAnchor="text" w:hAnchor="margin" w:xAlign="center" w:y="1"/>
      <w:rPr>
        <w:rStyle w:val="PageNumber"/>
        <w:rFonts w:ascii="Arial" w:hAnsi="Arial" w:cs="Arial"/>
      </w:rPr>
    </w:pPr>
  </w:p>
  <w:p w14:paraId="7E523CA8" w14:textId="5DFA44DF" w:rsidR="00C376AF" w:rsidRPr="009C3AF0" w:rsidRDefault="00C376AF">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234A2" w14:textId="77777777" w:rsidR="00C376AF" w:rsidRDefault="00C376AF">
      <w:pPr>
        <w:spacing w:after="0" w:line="240" w:lineRule="auto"/>
      </w:pPr>
      <w:r>
        <w:separator/>
      </w:r>
    </w:p>
  </w:footnote>
  <w:footnote w:type="continuationSeparator" w:id="0">
    <w:p w14:paraId="6B5F3E36" w14:textId="77777777" w:rsidR="00C376AF" w:rsidRDefault="00C376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50A6B"/>
    <w:rsid w:val="0006063C"/>
    <w:rsid w:val="00066610"/>
    <w:rsid w:val="000E4FC6"/>
    <w:rsid w:val="001216B9"/>
    <w:rsid w:val="0015074B"/>
    <w:rsid w:val="00231F1E"/>
    <w:rsid w:val="0029639D"/>
    <w:rsid w:val="00326F90"/>
    <w:rsid w:val="0049540C"/>
    <w:rsid w:val="0049799C"/>
    <w:rsid w:val="004A641F"/>
    <w:rsid w:val="004B0AA3"/>
    <w:rsid w:val="004B593C"/>
    <w:rsid w:val="004C6449"/>
    <w:rsid w:val="004F3B1F"/>
    <w:rsid w:val="00521854"/>
    <w:rsid w:val="00580AC0"/>
    <w:rsid w:val="005C4D0A"/>
    <w:rsid w:val="006433D0"/>
    <w:rsid w:val="0069018A"/>
    <w:rsid w:val="006D209E"/>
    <w:rsid w:val="006E2A8C"/>
    <w:rsid w:val="007749AF"/>
    <w:rsid w:val="00794EBC"/>
    <w:rsid w:val="008F578A"/>
    <w:rsid w:val="00930F33"/>
    <w:rsid w:val="009C3AF0"/>
    <w:rsid w:val="009E7812"/>
    <w:rsid w:val="00A12EE5"/>
    <w:rsid w:val="00AA1D8D"/>
    <w:rsid w:val="00B47730"/>
    <w:rsid w:val="00BA4C2B"/>
    <w:rsid w:val="00BB74ED"/>
    <w:rsid w:val="00BD0140"/>
    <w:rsid w:val="00BD3FBE"/>
    <w:rsid w:val="00C24502"/>
    <w:rsid w:val="00C376AF"/>
    <w:rsid w:val="00CB0664"/>
    <w:rsid w:val="00CD171E"/>
    <w:rsid w:val="00D05FD9"/>
    <w:rsid w:val="00D57E81"/>
    <w:rsid w:val="00D933C2"/>
    <w:rsid w:val="00E531AC"/>
    <w:rsid w:val="00ED3244"/>
    <w:rsid w:val="00F6302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571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3445-AEDF-7E4C-9977-7F3A5387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3360</Words>
  <Characters>19156</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jennie gilbert</cp:lastModifiedBy>
  <cp:revision>20</cp:revision>
  <dcterms:created xsi:type="dcterms:W3CDTF">2019-09-10T23:59:00Z</dcterms:created>
  <dcterms:modified xsi:type="dcterms:W3CDTF">2020-12-03T19:17:00Z</dcterms:modified>
  <cp:category/>
</cp:coreProperties>
</file>