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FE89" w14:textId="01AB73E8" w:rsidR="00CF56C1" w:rsidRPr="00AD05D7" w:rsidRDefault="0077755E">
      <w:pPr>
        <w:rPr>
          <w:rFonts w:ascii="Arial" w:hAnsi="Arial" w:cs="Arial"/>
          <w:color w:val="000000" w:themeColor="text1"/>
          <w:sz w:val="32"/>
          <w:szCs w:val="32"/>
          <w:u w:val="single"/>
        </w:rPr>
      </w:pPr>
      <w:r w:rsidRPr="00AD05D7">
        <w:rPr>
          <w:rFonts w:ascii="Arial" w:hAnsi="Arial" w:cs="Arial"/>
          <w:color w:val="000000" w:themeColor="text1"/>
          <w:sz w:val="32"/>
          <w:szCs w:val="32"/>
          <w:u w:val="single"/>
        </w:rPr>
        <w:t>James Lake Online Talk</w:t>
      </w:r>
      <w:r w:rsidR="00945614" w:rsidRPr="00AD05D7">
        <w:rPr>
          <w:rFonts w:ascii="Arial" w:hAnsi="Arial" w:cs="Arial"/>
          <w:color w:val="000000" w:themeColor="text1"/>
          <w:sz w:val="32"/>
          <w:szCs w:val="32"/>
          <w:u w:val="single"/>
        </w:rPr>
        <w:t xml:space="preserve"> Transcript</w:t>
      </w:r>
    </w:p>
    <w:p w14:paraId="53328593" w14:textId="3EB8C62C" w:rsidR="00945614" w:rsidRPr="00AD05D7" w:rsidRDefault="00945614">
      <w:pPr>
        <w:rPr>
          <w:rFonts w:ascii="Arial" w:hAnsi="Arial" w:cs="Arial"/>
          <w:color w:val="000000" w:themeColor="text1"/>
          <w:sz w:val="32"/>
          <w:szCs w:val="32"/>
          <w:u w:val="single"/>
        </w:rPr>
      </w:pPr>
      <w:r w:rsidRPr="00AD05D7">
        <w:rPr>
          <w:rFonts w:ascii="Arial" w:hAnsi="Arial" w:cs="Arial"/>
          <w:color w:val="000000" w:themeColor="text1"/>
          <w:sz w:val="32"/>
          <w:szCs w:val="32"/>
          <w:u w:val="single"/>
        </w:rPr>
        <w:t>28 July 2021</w:t>
      </w:r>
    </w:p>
    <w:p w14:paraId="0ACC50ED" w14:textId="504C507A" w:rsidR="00CF56C1" w:rsidRPr="00AD05D7" w:rsidRDefault="00945614">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Gilbert: </w:t>
      </w:r>
      <w:r w:rsidR="0077755E" w:rsidRPr="00AD05D7">
        <w:rPr>
          <w:rFonts w:ascii="Arial" w:hAnsi="Arial" w:cs="Arial"/>
          <w:color w:val="000000" w:themeColor="text1"/>
          <w:sz w:val="24"/>
          <w:szCs w:val="24"/>
        </w:rPr>
        <w:t>I'm Jennifer from the Jennifer Lauren Gallery, and I'm here today with James Lake</w:t>
      </w:r>
      <w:r w:rsidR="00431BC8" w:rsidRPr="00AD05D7">
        <w:rPr>
          <w:rFonts w:ascii="Arial" w:hAnsi="Arial" w:cs="Arial"/>
          <w:color w:val="000000" w:themeColor="text1"/>
          <w:sz w:val="24"/>
          <w:szCs w:val="24"/>
        </w:rPr>
        <w:t>. T</w:t>
      </w:r>
      <w:r w:rsidR="0077755E" w:rsidRPr="00AD05D7">
        <w:rPr>
          <w:rFonts w:ascii="Arial" w:hAnsi="Arial" w:cs="Arial"/>
          <w:color w:val="000000" w:themeColor="text1"/>
          <w:sz w:val="24"/>
          <w:szCs w:val="24"/>
        </w:rPr>
        <w:t>his is James' first proper live artists talk, and we're doing this today, as part of some funding that he received from Arts Council England to develop his practice, and his artwork</w:t>
      </w:r>
      <w:r w:rsidR="00431BC8"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 xml:space="preserve">and lots of other things, he will tell you </w:t>
      </w:r>
      <w:proofErr w:type="gramStart"/>
      <w:r w:rsidR="0077755E" w:rsidRPr="00AD05D7">
        <w:rPr>
          <w:rFonts w:ascii="Arial" w:hAnsi="Arial" w:cs="Arial"/>
          <w:color w:val="000000" w:themeColor="text1"/>
          <w:sz w:val="24"/>
          <w:szCs w:val="24"/>
        </w:rPr>
        <w:t>later on</w:t>
      </w:r>
      <w:proofErr w:type="gramEnd"/>
      <w:r w:rsidR="0077755E" w:rsidRPr="00AD05D7">
        <w:rPr>
          <w:rFonts w:ascii="Arial" w:hAnsi="Arial" w:cs="Arial"/>
          <w:color w:val="000000" w:themeColor="text1"/>
          <w:sz w:val="24"/>
          <w:szCs w:val="24"/>
        </w:rPr>
        <w:t>. Just to touch a little on James before he starts speaking. He is an Exeter base</w:t>
      </w:r>
      <w:r w:rsidR="00431BC8" w:rsidRPr="00AD05D7">
        <w:rPr>
          <w:rFonts w:ascii="Arial" w:hAnsi="Arial" w:cs="Arial"/>
          <w:color w:val="000000" w:themeColor="text1"/>
          <w:sz w:val="24"/>
          <w:szCs w:val="24"/>
        </w:rPr>
        <w:t>d</w:t>
      </w:r>
      <w:r w:rsidR="0077755E" w:rsidRPr="00AD05D7">
        <w:rPr>
          <w:rFonts w:ascii="Arial" w:hAnsi="Arial" w:cs="Arial"/>
          <w:color w:val="000000" w:themeColor="text1"/>
          <w:sz w:val="24"/>
          <w:szCs w:val="24"/>
        </w:rPr>
        <w:t xml:space="preserve"> Sculpt</w:t>
      </w:r>
      <w:r w:rsidR="00431BC8" w:rsidRPr="00AD05D7">
        <w:rPr>
          <w:rFonts w:ascii="Arial" w:hAnsi="Arial" w:cs="Arial"/>
          <w:color w:val="000000" w:themeColor="text1"/>
          <w:sz w:val="24"/>
          <w:szCs w:val="24"/>
        </w:rPr>
        <w:t xml:space="preserve">or </w:t>
      </w:r>
      <w:r w:rsidR="0077755E" w:rsidRPr="00AD05D7">
        <w:rPr>
          <w:rFonts w:ascii="Arial" w:hAnsi="Arial" w:cs="Arial"/>
          <w:color w:val="000000" w:themeColor="text1"/>
          <w:sz w:val="24"/>
          <w:szCs w:val="24"/>
        </w:rPr>
        <w:t xml:space="preserve">who works with cardboard for its immediacy </w:t>
      </w:r>
      <w:r w:rsidR="00431BC8" w:rsidRPr="00AD05D7">
        <w:rPr>
          <w:rFonts w:ascii="Arial" w:hAnsi="Arial" w:cs="Arial"/>
          <w:color w:val="000000" w:themeColor="text1"/>
          <w:sz w:val="24"/>
          <w:szCs w:val="24"/>
        </w:rPr>
        <w:t>of</w:t>
      </w:r>
      <w:r w:rsidR="0077755E" w:rsidRPr="00AD05D7">
        <w:rPr>
          <w:rFonts w:ascii="Arial" w:hAnsi="Arial" w:cs="Arial"/>
          <w:color w:val="000000" w:themeColor="text1"/>
          <w:sz w:val="24"/>
          <w:szCs w:val="24"/>
        </w:rPr>
        <w:t xml:space="preserve"> availability and low environmental impact, and his disability and dyslexia influence his choice of material, and how he makes his sculptures. And this piece on the screen that we can see right now say</w:t>
      </w:r>
      <w:r w:rsidR="00431BC8" w:rsidRPr="00AD05D7">
        <w:rPr>
          <w:rFonts w:ascii="Arial" w:hAnsi="Arial" w:cs="Arial"/>
          <w:color w:val="000000" w:themeColor="text1"/>
          <w:sz w:val="24"/>
          <w:szCs w:val="24"/>
        </w:rPr>
        <w:t>s</w:t>
      </w:r>
      <w:r w:rsidR="0077755E" w:rsidRPr="00AD05D7">
        <w:rPr>
          <w:rFonts w:ascii="Arial" w:hAnsi="Arial" w:cs="Arial"/>
          <w:color w:val="000000" w:themeColor="text1"/>
          <w:sz w:val="24"/>
          <w:szCs w:val="24"/>
        </w:rPr>
        <w:t xml:space="preserve"> James Lake sculpture</w:t>
      </w:r>
      <w:r w:rsidR="00431BC8"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James you recently made this for your website as your kind of branding, didn't you</w:t>
      </w:r>
      <w:r w:rsidR="00431BC8" w:rsidRPr="00AD05D7">
        <w:rPr>
          <w:rFonts w:ascii="Arial" w:hAnsi="Arial" w:cs="Arial"/>
          <w:color w:val="000000" w:themeColor="text1"/>
          <w:sz w:val="24"/>
          <w:szCs w:val="24"/>
        </w:rPr>
        <w:t>?</w:t>
      </w:r>
    </w:p>
    <w:p w14:paraId="5B495582" w14:textId="77777777" w:rsidR="00CF56C1" w:rsidRPr="00AD05D7" w:rsidRDefault="00CF56C1">
      <w:pPr>
        <w:spacing w:after="0"/>
        <w:rPr>
          <w:rFonts w:ascii="Arial" w:hAnsi="Arial" w:cs="Arial"/>
          <w:color w:val="000000" w:themeColor="text1"/>
          <w:sz w:val="24"/>
          <w:szCs w:val="24"/>
        </w:rPr>
      </w:pPr>
    </w:p>
    <w:p w14:paraId="010B35F6" w14:textId="60418AF5" w:rsidR="00CF56C1" w:rsidRPr="00AD05D7" w:rsidRDefault="00431BC8">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Lake: </w:t>
      </w:r>
      <w:r w:rsidR="0077755E" w:rsidRPr="00AD05D7">
        <w:rPr>
          <w:rFonts w:ascii="Arial" w:hAnsi="Arial" w:cs="Arial"/>
          <w:color w:val="4F81BD" w:themeColor="accent1"/>
          <w:sz w:val="24"/>
          <w:szCs w:val="24"/>
        </w:rPr>
        <w:t xml:space="preserve">Yes, this logo has </w:t>
      </w:r>
      <w:proofErr w:type="gramStart"/>
      <w:r w:rsidR="0077755E" w:rsidRPr="00AD05D7">
        <w:rPr>
          <w:rFonts w:ascii="Arial" w:hAnsi="Arial" w:cs="Arial"/>
          <w:color w:val="4F81BD" w:themeColor="accent1"/>
          <w:sz w:val="24"/>
          <w:szCs w:val="24"/>
        </w:rPr>
        <w:t>a number of</w:t>
      </w:r>
      <w:proofErr w:type="gramEnd"/>
      <w:r w:rsidR="0077755E" w:rsidRPr="00AD05D7">
        <w:rPr>
          <w:rFonts w:ascii="Arial" w:hAnsi="Arial" w:cs="Arial"/>
          <w:color w:val="4F81BD" w:themeColor="accent1"/>
          <w:sz w:val="24"/>
          <w:szCs w:val="24"/>
        </w:rPr>
        <w:t xml:space="preserve"> different types of experimental cardboard</w:t>
      </w:r>
      <w:r w:rsidRPr="00AD05D7">
        <w:rPr>
          <w:rFonts w:ascii="Arial" w:hAnsi="Arial" w:cs="Arial"/>
          <w:color w:val="4F81BD" w:themeColor="accent1"/>
          <w:sz w:val="24"/>
          <w:szCs w:val="24"/>
        </w:rPr>
        <w:t xml:space="preserve"> p</w:t>
      </w:r>
      <w:r w:rsidR="0077755E" w:rsidRPr="00AD05D7">
        <w:rPr>
          <w:rFonts w:ascii="Arial" w:hAnsi="Arial" w:cs="Arial"/>
          <w:color w:val="4F81BD" w:themeColor="accent1"/>
          <w:sz w:val="24"/>
          <w:szCs w:val="24"/>
        </w:rPr>
        <w:t>rocesses, and I kind of wanted to show all the different ways that I work with the material of cardboard.</w:t>
      </w:r>
    </w:p>
    <w:p w14:paraId="2621BF30" w14:textId="77777777" w:rsidR="00CF56C1" w:rsidRPr="00AD05D7" w:rsidRDefault="00CF56C1">
      <w:pPr>
        <w:spacing w:after="0"/>
        <w:rPr>
          <w:rFonts w:ascii="Arial" w:hAnsi="Arial" w:cs="Arial"/>
          <w:color w:val="000000" w:themeColor="text1"/>
          <w:sz w:val="24"/>
          <w:szCs w:val="24"/>
        </w:rPr>
      </w:pPr>
    </w:p>
    <w:p w14:paraId="43F9D432" w14:textId="030B1E45" w:rsidR="00CF56C1" w:rsidRPr="00AD05D7" w:rsidRDefault="00431BC8">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 xml:space="preserve">Perfect. So, our first question relates to this image we can see on the screen right now, which has a figure in the </w:t>
      </w:r>
      <w:proofErr w:type="spellStart"/>
      <w:r w:rsidR="0077755E" w:rsidRPr="00AD05D7">
        <w:rPr>
          <w:rFonts w:ascii="Arial" w:hAnsi="Arial" w:cs="Arial"/>
          <w:color w:val="000000" w:themeColor="text1"/>
          <w:sz w:val="24"/>
          <w:szCs w:val="24"/>
        </w:rPr>
        <w:t>cent</w:t>
      </w:r>
      <w:r w:rsidRPr="00AD05D7">
        <w:rPr>
          <w:rFonts w:ascii="Arial" w:hAnsi="Arial" w:cs="Arial"/>
          <w:color w:val="000000" w:themeColor="text1"/>
          <w:sz w:val="24"/>
          <w:szCs w:val="24"/>
        </w:rPr>
        <w:t>re</w:t>
      </w:r>
      <w:proofErr w:type="spellEnd"/>
      <w:r w:rsidR="0077755E" w:rsidRPr="00AD05D7">
        <w:rPr>
          <w:rFonts w:ascii="Arial" w:hAnsi="Arial" w:cs="Arial"/>
          <w:color w:val="000000" w:themeColor="text1"/>
          <w:sz w:val="24"/>
          <w:szCs w:val="24"/>
        </w:rPr>
        <w:t xml:space="preserve"> of it</w:t>
      </w:r>
      <w:r w:rsidRPr="00AD05D7">
        <w:rPr>
          <w:rFonts w:ascii="Arial" w:hAnsi="Arial" w:cs="Arial"/>
          <w:color w:val="000000" w:themeColor="text1"/>
          <w:sz w:val="24"/>
          <w:szCs w:val="24"/>
        </w:rPr>
        <w:t>,</w:t>
      </w:r>
      <w:r w:rsidR="0077755E" w:rsidRPr="00AD05D7">
        <w:rPr>
          <w:rFonts w:ascii="Arial" w:hAnsi="Arial" w:cs="Arial"/>
          <w:color w:val="000000" w:themeColor="text1"/>
          <w:sz w:val="24"/>
          <w:szCs w:val="24"/>
        </w:rPr>
        <w:t xml:space="preserve"> leaning on what looks like a wire could be cardboard wire wheel. A big circular wheel with a </w:t>
      </w:r>
      <w:proofErr w:type="gramStart"/>
      <w:r w:rsidR="0077755E" w:rsidRPr="00AD05D7">
        <w:rPr>
          <w:rFonts w:ascii="Arial" w:hAnsi="Arial" w:cs="Arial"/>
          <w:color w:val="000000" w:themeColor="text1"/>
          <w:sz w:val="24"/>
          <w:szCs w:val="24"/>
        </w:rPr>
        <w:t>full size</w:t>
      </w:r>
      <w:proofErr w:type="gramEnd"/>
      <w:r w:rsidR="0077755E" w:rsidRPr="00AD05D7">
        <w:rPr>
          <w:rFonts w:ascii="Arial" w:hAnsi="Arial" w:cs="Arial"/>
          <w:color w:val="000000" w:themeColor="text1"/>
          <w:sz w:val="24"/>
          <w:szCs w:val="24"/>
        </w:rPr>
        <w:t xml:space="preserve"> figure standing on it, resting on a platform with a very bright wall behind it.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James, if we touch upon your studies, can you tell us about the kind of work that you produced on your BA in fine art</w:t>
      </w:r>
      <w:r w:rsidRPr="00AD05D7">
        <w:rPr>
          <w:rFonts w:ascii="Arial" w:hAnsi="Arial" w:cs="Arial"/>
          <w:color w:val="000000" w:themeColor="text1"/>
          <w:sz w:val="24"/>
          <w:szCs w:val="24"/>
        </w:rPr>
        <w:t>?</w:t>
      </w:r>
    </w:p>
    <w:p w14:paraId="624E4E84" w14:textId="77777777" w:rsidR="00CF56C1" w:rsidRPr="00AD05D7" w:rsidRDefault="00CF56C1">
      <w:pPr>
        <w:spacing w:after="0"/>
        <w:rPr>
          <w:rFonts w:ascii="Arial" w:hAnsi="Arial" w:cs="Arial"/>
          <w:color w:val="000000" w:themeColor="text1"/>
          <w:sz w:val="24"/>
          <w:szCs w:val="24"/>
        </w:rPr>
      </w:pPr>
    </w:p>
    <w:p w14:paraId="7F841256" w14:textId="004C9005" w:rsidR="00CF56C1" w:rsidRPr="00AD05D7" w:rsidRDefault="00431BC8">
      <w:pPr>
        <w:spacing w:after="0"/>
        <w:rPr>
          <w:rFonts w:ascii="Arial" w:hAnsi="Arial" w:cs="Arial"/>
          <w:color w:val="4F81BD" w:themeColor="accent1"/>
          <w:sz w:val="24"/>
          <w:szCs w:val="24"/>
        </w:rPr>
      </w:pPr>
      <w:r w:rsidRPr="00AD05D7">
        <w:rPr>
          <w:rFonts w:ascii="Arial" w:hAnsi="Arial" w:cs="Arial"/>
          <w:color w:val="4F81BD" w:themeColor="accent1"/>
          <w:sz w:val="24"/>
          <w:szCs w:val="24"/>
        </w:rPr>
        <w:t>James: J</w:t>
      </w:r>
      <w:r w:rsidR="0077755E" w:rsidRPr="00AD05D7">
        <w:rPr>
          <w:rFonts w:ascii="Arial" w:hAnsi="Arial" w:cs="Arial"/>
          <w:color w:val="4F81BD" w:themeColor="accent1"/>
          <w:sz w:val="24"/>
          <w:szCs w:val="24"/>
        </w:rPr>
        <w:t xml:space="preserve">ust to say my BA started at Wimbledon school, and then I transferred for family reasons to Plymouth University. And I tried when I was there to work with lots of different kinds of processes, and I think it was the early days </w:t>
      </w:r>
      <w:r w:rsidRPr="00AD05D7">
        <w:rPr>
          <w:rFonts w:ascii="Arial" w:hAnsi="Arial" w:cs="Arial"/>
          <w:color w:val="4F81BD" w:themeColor="accent1"/>
          <w:sz w:val="24"/>
          <w:szCs w:val="24"/>
        </w:rPr>
        <w:t xml:space="preserve">for access for disabled people and degree courses. I </w:t>
      </w:r>
      <w:r w:rsidR="0077755E" w:rsidRPr="00AD05D7">
        <w:rPr>
          <w:rFonts w:ascii="Arial" w:hAnsi="Arial" w:cs="Arial"/>
          <w:color w:val="4F81BD" w:themeColor="accent1"/>
          <w:sz w:val="24"/>
          <w:szCs w:val="24"/>
        </w:rPr>
        <w:t>had a few problems accessing kind of various things like metalwork and woodwork</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So, having tried all these different processes I returned to cardboard and the fi</w:t>
      </w:r>
      <w:r w:rsidRPr="00AD05D7">
        <w:rPr>
          <w:rFonts w:ascii="Arial" w:hAnsi="Arial" w:cs="Arial"/>
          <w:color w:val="4F81BD" w:themeColor="accent1"/>
          <w:sz w:val="24"/>
          <w:szCs w:val="24"/>
        </w:rPr>
        <w:t>gure</w:t>
      </w:r>
      <w:r w:rsidR="0077755E"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actually inside</w:t>
      </w:r>
      <w:proofErr w:type="gramEnd"/>
      <w:r w:rsidR="0077755E" w:rsidRPr="00AD05D7">
        <w:rPr>
          <w:rFonts w:ascii="Arial" w:hAnsi="Arial" w:cs="Arial"/>
          <w:color w:val="4F81BD" w:themeColor="accent1"/>
          <w:sz w:val="24"/>
          <w:szCs w:val="24"/>
        </w:rPr>
        <w:t xml:space="preserve"> the wheel is made from cardboard and paper. And this sculpture is called </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every man</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and this is what I produced as my final degree piece, and it was kind of designed to </w:t>
      </w:r>
      <w:r w:rsidRPr="00AD05D7">
        <w:rPr>
          <w:rFonts w:ascii="Arial" w:hAnsi="Arial" w:cs="Arial"/>
          <w:color w:val="4F81BD" w:themeColor="accent1"/>
          <w:sz w:val="24"/>
          <w:szCs w:val="24"/>
        </w:rPr>
        <w:t xml:space="preserve">be </w:t>
      </w:r>
      <w:r w:rsidR="0077755E" w:rsidRPr="00AD05D7">
        <w:rPr>
          <w:rFonts w:ascii="Arial" w:hAnsi="Arial" w:cs="Arial"/>
          <w:color w:val="4F81BD" w:themeColor="accent1"/>
          <w:sz w:val="24"/>
          <w:szCs w:val="24"/>
        </w:rPr>
        <w:t>me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 don't</w:t>
      </w:r>
      <w:r w:rsidRPr="00AD05D7">
        <w:rPr>
          <w:rFonts w:ascii="Arial" w:hAnsi="Arial" w:cs="Arial"/>
          <w:color w:val="4F81BD" w:themeColor="accent1"/>
          <w:sz w:val="24"/>
          <w:szCs w:val="24"/>
        </w:rPr>
        <w:t xml:space="preserve"> know if you can </w:t>
      </w:r>
      <w:r w:rsidR="0077755E" w:rsidRPr="00AD05D7">
        <w:rPr>
          <w:rFonts w:ascii="Arial" w:hAnsi="Arial" w:cs="Arial"/>
          <w:color w:val="4F81BD" w:themeColor="accent1"/>
          <w:sz w:val="24"/>
          <w:szCs w:val="24"/>
        </w:rPr>
        <w:t xml:space="preserve">see in the picture, there's a pressure pad, which is </w:t>
      </w:r>
      <w:proofErr w:type="gramStart"/>
      <w:r w:rsidR="0077755E" w:rsidRPr="00AD05D7">
        <w:rPr>
          <w:rFonts w:ascii="Arial" w:hAnsi="Arial" w:cs="Arial"/>
          <w:color w:val="4F81BD" w:themeColor="accent1"/>
          <w:sz w:val="24"/>
          <w:szCs w:val="24"/>
        </w:rPr>
        <w:t>actually located</w:t>
      </w:r>
      <w:proofErr w:type="gramEnd"/>
      <w:r w:rsidR="0077755E" w:rsidRPr="00AD05D7">
        <w:rPr>
          <w:rFonts w:ascii="Arial" w:hAnsi="Arial" w:cs="Arial"/>
          <w:color w:val="4F81BD" w:themeColor="accent1"/>
          <w:sz w:val="24"/>
          <w:szCs w:val="24"/>
        </w:rPr>
        <w:t xml:space="preserve"> under a mat in front of the sculpture. So, when you stand on this crash pad, the rocker kind of gently moves backwards and forwards and the wheel kind of gently moves from left to right, with a fi</w:t>
      </w:r>
      <w:r w:rsidRPr="00AD05D7">
        <w:rPr>
          <w:rFonts w:ascii="Arial" w:hAnsi="Arial" w:cs="Arial"/>
          <w:color w:val="4F81BD" w:themeColor="accent1"/>
          <w:sz w:val="24"/>
          <w:szCs w:val="24"/>
        </w:rPr>
        <w:t>gure</w:t>
      </w:r>
      <w:r w:rsidR="0077755E" w:rsidRPr="00AD05D7">
        <w:rPr>
          <w:rFonts w:ascii="Arial" w:hAnsi="Arial" w:cs="Arial"/>
          <w:color w:val="4F81BD" w:themeColor="accent1"/>
          <w:sz w:val="24"/>
          <w:szCs w:val="24"/>
        </w:rPr>
        <w:t xml:space="preserve"> inside. And I kind of felt like that was a comment on the kind of fast pace of modern life and </w:t>
      </w:r>
      <w:r w:rsidR="00AD05D7" w:rsidRPr="00AD05D7">
        <w:rPr>
          <w:rFonts w:ascii="Arial" w:hAnsi="Arial" w:cs="Arial"/>
          <w:color w:val="4F81BD" w:themeColor="accent1"/>
          <w:sz w:val="24"/>
          <w:szCs w:val="24"/>
        </w:rPr>
        <w:t>essentially,</w:t>
      </w:r>
      <w:r w:rsidR="0077755E" w:rsidRPr="00AD05D7">
        <w:rPr>
          <w:rFonts w:ascii="Arial" w:hAnsi="Arial" w:cs="Arial"/>
          <w:color w:val="4F81BD" w:themeColor="accent1"/>
          <w:sz w:val="24"/>
          <w:szCs w:val="24"/>
        </w:rPr>
        <w:t xml:space="preserve"> I think I also really wanted to see if I can make the biggest piece of sculpture </w:t>
      </w:r>
      <w:r w:rsidRPr="00AD05D7">
        <w:rPr>
          <w:rFonts w:ascii="Arial" w:hAnsi="Arial" w:cs="Arial"/>
          <w:color w:val="4F81BD" w:themeColor="accent1"/>
          <w:sz w:val="24"/>
          <w:szCs w:val="24"/>
        </w:rPr>
        <w:t xml:space="preserve">for my </w:t>
      </w:r>
      <w:r w:rsidR="0077755E" w:rsidRPr="00AD05D7">
        <w:rPr>
          <w:rFonts w:ascii="Arial" w:hAnsi="Arial" w:cs="Arial"/>
          <w:color w:val="4F81BD" w:themeColor="accent1"/>
          <w:sz w:val="24"/>
          <w:szCs w:val="24"/>
        </w:rPr>
        <w:t>degree show</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very much like </w:t>
      </w:r>
      <w:r w:rsidRPr="00AD05D7">
        <w:rPr>
          <w:rFonts w:ascii="Arial" w:hAnsi="Arial" w:cs="Arial"/>
          <w:color w:val="4F81BD" w:themeColor="accent1"/>
          <w:sz w:val="24"/>
          <w:szCs w:val="24"/>
        </w:rPr>
        <w:t>that t</w:t>
      </w:r>
      <w:r w:rsidR="0077755E" w:rsidRPr="00AD05D7">
        <w:rPr>
          <w:rFonts w:ascii="Arial" w:hAnsi="Arial" w:cs="Arial"/>
          <w:color w:val="4F81BD" w:themeColor="accent1"/>
          <w:sz w:val="24"/>
          <w:szCs w:val="24"/>
        </w:rPr>
        <w:t xml:space="preserve">here's a very bright dark red </w:t>
      </w:r>
      <w:r w:rsidRPr="00AD05D7">
        <w:rPr>
          <w:rFonts w:ascii="Arial" w:hAnsi="Arial" w:cs="Arial"/>
          <w:color w:val="4F81BD" w:themeColor="accent1"/>
          <w:sz w:val="24"/>
          <w:szCs w:val="24"/>
        </w:rPr>
        <w:t>wall</w:t>
      </w:r>
      <w:r w:rsidR="0077755E" w:rsidRPr="00AD05D7">
        <w:rPr>
          <w:rFonts w:ascii="Arial" w:hAnsi="Arial" w:cs="Arial"/>
          <w:color w:val="4F81BD" w:themeColor="accent1"/>
          <w:sz w:val="24"/>
          <w:szCs w:val="24"/>
        </w:rPr>
        <w:t xml:space="preserve"> behind this figure which has a tissue paper quality to it</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so I kind of really wanted it to kind of stand out. It's a </w:t>
      </w:r>
      <w:proofErr w:type="gramStart"/>
      <w:r w:rsidR="0077755E" w:rsidRPr="00AD05D7">
        <w:rPr>
          <w:rFonts w:ascii="Arial" w:hAnsi="Arial" w:cs="Arial"/>
          <w:color w:val="4F81BD" w:themeColor="accent1"/>
          <w:sz w:val="24"/>
          <w:szCs w:val="24"/>
        </w:rPr>
        <w:t>really nice</w:t>
      </w:r>
      <w:proofErr w:type="gramEnd"/>
      <w:r w:rsidR="0077755E" w:rsidRPr="00AD05D7">
        <w:rPr>
          <w:rFonts w:ascii="Arial" w:hAnsi="Arial" w:cs="Arial"/>
          <w:color w:val="4F81BD" w:themeColor="accent1"/>
          <w:sz w:val="24"/>
          <w:szCs w:val="24"/>
        </w:rPr>
        <w:t xml:space="preserve"> piece of work.</w:t>
      </w:r>
    </w:p>
    <w:p w14:paraId="08C06B33" w14:textId="77777777" w:rsidR="00CF56C1" w:rsidRPr="00AD05D7" w:rsidRDefault="00CF56C1">
      <w:pPr>
        <w:spacing w:after="0"/>
        <w:rPr>
          <w:rFonts w:ascii="Arial" w:hAnsi="Arial" w:cs="Arial"/>
          <w:color w:val="4F81BD" w:themeColor="accent1"/>
          <w:sz w:val="24"/>
          <w:szCs w:val="24"/>
        </w:rPr>
      </w:pPr>
    </w:p>
    <w:p w14:paraId="3B881C88" w14:textId="71E16B12" w:rsidR="00CF56C1" w:rsidRPr="00AD05D7" w:rsidRDefault="00431BC8">
      <w:pPr>
        <w:spacing w:after="0"/>
        <w:rPr>
          <w:rFonts w:ascii="Arial" w:hAnsi="Arial" w:cs="Arial"/>
          <w:color w:val="000000" w:themeColor="text1"/>
          <w:sz w:val="24"/>
          <w:szCs w:val="24"/>
        </w:rPr>
      </w:pPr>
      <w:r w:rsidRPr="00AD05D7">
        <w:rPr>
          <w:rFonts w:ascii="Arial" w:hAnsi="Arial" w:cs="Arial"/>
          <w:color w:val="000000" w:themeColor="text1"/>
          <w:sz w:val="24"/>
          <w:szCs w:val="24"/>
        </w:rPr>
        <w:lastRenderedPageBreak/>
        <w:t xml:space="preserve">Jennifer: </w:t>
      </w:r>
      <w:r w:rsidR="0077755E" w:rsidRPr="00AD05D7">
        <w:rPr>
          <w:rFonts w:ascii="Arial" w:hAnsi="Arial" w:cs="Arial"/>
          <w:color w:val="000000" w:themeColor="text1"/>
          <w:sz w:val="24"/>
          <w:szCs w:val="24"/>
        </w:rPr>
        <w:t xml:space="preserve">It's amazing </w:t>
      </w:r>
      <w:r w:rsidRPr="00AD05D7">
        <w:rPr>
          <w:rFonts w:ascii="Arial" w:hAnsi="Arial" w:cs="Arial"/>
          <w:color w:val="000000" w:themeColor="text1"/>
          <w:sz w:val="24"/>
          <w:szCs w:val="24"/>
        </w:rPr>
        <w:t xml:space="preserve">and </w:t>
      </w:r>
      <w:r w:rsidR="0077755E" w:rsidRPr="00AD05D7">
        <w:rPr>
          <w:rFonts w:ascii="Arial" w:hAnsi="Arial" w:cs="Arial"/>
          <w:color w:val="000000" w:themeColor="text1"/>
          <w:sz w:val="24"/>
          <w:szCs w:val="24"/>
        </w:rPr>
        <w:t xml:space="preserve">until we were doing this </w:t>
      </w:r>
      <w:proofErr w:type="gramStart"/>
      <w:r w:rsidR="0077755E" w:rsidRPr="00AD05D7">
        <w:rPr>
          <w:rFonts w:ascii="Arial" w:hAnsi="Arial" w:cs="Arial"/>
          <w:color w:val="000000" w:themeColor="text1"/>
          <w:sz w:val="24"/>
          <w:szCs w:val="24"/>
        </w:rPr>
        <w:t>talk</w:t>
      </w:r>
      <w:proofErr w:type="gramEnd"/>
      <w:r w:rsidR="0077755E" w:rsidRPr="00AD05D7">
        <w:rPr>
          <w:rFonts w:ascii="Arial" w:hAnsi="Arial" w:cs="Arial"/>
          <w:color w:val="000000" w:themeColor="text1"/>
          <w:sz w:val="24"/>
          <w:szCs w:val="24"/>
        </w:rPr>
        <w:t xml:space="preserve"> I've never even seen this piece before so I was quite astonished when </w:t>
      </w:r>
      <w:r w:rsidRPr="00AD05D7">
        <w:rPr>
          <w:rFonts w:ascii="Arial" w:hAnsi="Arial" w:cs="Arial"/>
          <w:color w:val="000000" w:themeColor="text1"/>
          <w:sz w:val="24"/>
          <w:szCs w:val="24"/>
        </w:rPr>
        <w:t xml:space="preserve">I saw it. </w:t>
      </w:r>
      <w:r w:rsidR="0077755E" w:rsidRPr="00AD05D7">
        <w:rPr>
          <w:rFonts w:ascii="Arial" w:hAnsi="Arial" w:cs="Arial"/>
          <w:color w:val="000000" w:themeColor="text1"/>
          <w:sz w:val="24"/>
          <w:szCs w:val="24"/>
        </w:rPr>
        <w:t xml:space="preserve">And then after your degree did you stick with </w:t>
      </w:r>
      <w:r w:rsidRPr="00AD05D7">
        <w:rPr>
          <w:rFonts w:ascii="Arial" w:hAnsi="Arial" w:cs="Arial"/>
          <w:color w:val="000000" w:themeColor="text1"/>
          <w:sz w:val="24"/>
          <w:szCs w:val="24"/>
        </w:rPr>
        <w:t>art</w:t>
      </w:r>
      <w:r w:rsidR="0077755E" w:rsidRPr="00AD05D7">
        <w:rPr>
          <w:rFonts w:ascii="Arial" w:hAnsi="Arial" w:cs="Arial"/>
          <w:color w:val="000000" w:themeColor="text1"/>
          <w:sz w:val="24"/>
          <w:szCs w:val="24"/>
        </w:rPr>
        <w:t xml:space="preserve"> or did you move into something else</w:t>
      </w:r>
      <w:r w:rsidRPr="00AD05D7">
        <w:rPr>
          <w:rFonts w:ascii="Arial" w:hAnsi="Arial" w:cs="Arial"/>
          <w:color w:val="000000" w:themeColor="text1"/>
          <w:sz w:val="24"/>
          <w:szCs w:val="24"/>
        </w:rPr>
        <w:t>?</w:t>
      </w:r>
    </w:p>
    <w:p w14:paraId="6FBB72A2" w14:textId="77777777" w:rsidR="00CF56C1" w:rsidRPr="00AD05D7" w:rsidRDefault="00CF56C1">
      <w:pPr>
        <w:spacing w:after="0"/>
        <w:rPr>
          <w:rFonts w:ascii="Arial" w:hAnsi="Arial" w:cs="Arial"/>
          <w:color w:val="000000" w:themeColor="text1"/>
          <w:sz w:val="24"/>
          <w:szCs w:val="24"/>
        </w:rPr>
      </w:pPr>
    </w:p>
    <w:p w14:paraId="2801FFDF" w14:textId="3B59152A" w:rsidR="00CF56C1" w:rsidRPr="00AD05D7" w:rsidRDefault="00431BC8">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77755E" w:rsidRPr="00AD05D7">
        <w:rPr>
          <w:rFonts w:ascii="Arial" w:hAnsi="Arial" w:cs="Arial"/>
          <w:color w:val="4F81BD" w:themeColor="accent1"/>
          <w:sz w:val="24"/>
          <w:szCs w:val="24"/>
        </w:rPr>
        <w:t xml:space="preserve"> I was very fortunate that one of the students </w:t>
      </w:r>
      <w:r w:rsidRPr="00AD05D7">
        <w:rPr>
          <w:rFonts w:ascii="Arial" w:hAnsi="Arial" w:cs="Arial"/>
          <w:color w:val="4F81BD" w:themeColor="accent1"/>
          <w:sz w:val="24"/>
          <w:szCs w:val="24"/>
        </w:rPr>
        <w:t>on my degree</w:t>
      </w:r>
      <w:r w:rsidR="0077755E" w:rsidRPr="00AD05D7">
        <w:rPr>
          <w:rFonts w:ascii="Arial" w:hAnsi="Arial" w:cs="Arial"/>
          <w:color w:val="4F81BD" w:themeColor="accent1"/>
          <w:sz w:val="24"/>
          <w:szCs w:val="24"/>
        </w:rPr>
        <w:t xml:space="preserve"> gave me the, the contact details of artists first </w:t>
      </w:r>
      <w:r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I began to kind of work with them</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worked with them regularly over </w:t>
      </w:r>
      <w:proofErr w:type="gramStart"/>
      <w:r w:rsidR="0077755E" w:rsidRPr="00AD05D7">
        <w:rPr>
          <w:rFonts w:ascii="Arial" w:hAnsi="Arial" w:cs="Arial"/>
          <w:color w:val="4F81BD" w:themeColor="accent1"/>
          <w:sz w:val="24"/>
          <w:szCs w:val="24"/>
        </w:rPr>
        <w:t>a number of</w:t>
      </w:r>
      <w:proofErr w:type="gramEnd"/>
      <w:r w:rsidR="0077755E" w:rsidRPr="00AD05D7">
        <w:rPr>
          <w:rFonts w:ascii="Arial" w:hAnsi="Arial" w:cs="Arial"/>
          <w:color w:val="4F81BD" w:themeColor="accent1"/>
          <w:sz w:val="24"/>
          <w:szCs w:val="24"/>
        </w:rPr>
        <w:t xml:space="preserve"> years and found them to be a brilliant arts </w:t>
      </w:r>
      <w:proofErr w:type="spellStart"/>
      <w:r w:rsidR="0077755E" w:rsidRPr="00AD05D7">
        <w:rPr>
          <w:rFonts w:ascii="Arial" w:hAnsi="Arial" w:cs="Arial"/>
          <w:color w:val="4F81BD" w:themeColor="accent1"/>
          <w:sz w:val="24"/>
          <w:szCs w:val="24"/>
        </w:rPr>
        <w:t>organi</w:t>
      </w:r>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ation</w:t>
      </w:r>
      <w:proofErr w:type="spellEnd"/>
      <w:r w:rsidR="0077755E" w:rsidRPr="00AD05D7">
        <w:rPr>
          <w:rFonts w:ascii="Arial" w:hAnsi="Arial" w:cs="Arial"/>
          <w:color w:val="4F81BD" w:themeColor="accent1"/>
          <w:sz w:val="24"/>
          <w:szCs w:val="24"/>
        </w:rPr>
        <w:t xml:space="preserve">. And I think what was great was they kind of opened me up to the possibility of strength </w:t>
      </w:r>
      <w:r w:rsidRPr="00AD05D7">
        <w:rPr>
          <w:rFonts w:ascii="Arial" w:hAnsi="Arial" w:cs="Arial"/>
          <w:color w:val="4F81BD" w:themeColor="accent1"/>
          <w:sz w:val="24"/>
          <w:szCs w:val="24"/>
        </w:rPr>
        <w:t>in</w:t>
      </w:r>
      <w:r w:rsidR="0077755E" w:rsidRPr="00AD05D7">
        <w:rPr>
          <w:rFonts w:ascii="Arial" w:hAnsi="Arial" w:cs="Arial"/>
          <w:color w:val="4F81BD" w:themeColor="accent1"/>
          <w:sz w:val="24"/>
          <w:szCs w:val="24"/>
        </w:rPr>
        <w:t xml:space="preserve"> disability art, in, in all its different forms, and I learned an awful lot through that process. </w:t>
      </w:r>
      <w:r w:rsidRPr="00AD05D7">
        <w:rPr>
          <w:rFonts w:ascii="Arial" w:hAnsi="Arial" w:cs="Arial"/>
          <w:color w:val="4F81BD" w:themeColor="accent1"/>
          <w:sz w:val="24"/>
          <w:szCs w:val="24"/>
        </w:rPr>
        <w:t>I worked</w:t>
      </w:r>
      <w:r w:rsidR="0077755E" w:rsidRPr="00AD05D7">
        <w:rPr>
          <w:rFonts w:ascii="Arial" w:hAnsi="Arial" w:cs="Arial"/>
          <w:color w:val="4F81BD" w:themeColor="accent1"/>
          <w:sz w:val="24"/>
          <w:szCs w:val="24"/>
        </w:rPr>
        <w:t xml:space="preserve"> with them </w:t>
      </w:r>
      <w:r w:rsidRPr="00AD05D7">
        <w:rPr>
          <w:rFonts w:ascii="Arial" w:hAnsi="Arial" w:cs="Arial"/>
          <w:color w:val="4F81BD" w:themeColor="accent1"/>
          <w:sz w:val="24"/>
          <w:szCs w:val="24"/>
        </w:rPr>
        <w:t xml:space="preserve">on </w:t>
      </w:r>
      <w:r w:rsidR="0077755E" w:rsidRPr="00AD05D7">
        <w:rPr>
          <w:rFonts w:ascii="Arial" w:hAnsi="Arial" w:cs="Arial"/>
          <w:color w:val="4F81BD" w:themeColor="accent1"/>
          <w:sz w:val="24"/>
          <w:szCs w:val="24"/>
        </w:rPr>
        <w:t>a project, it was a hand project</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and it was called Reflections of ourselves. And it was a collaborative project working with </w:t>
      </w:r>
      <w:proofErr w:type="gramStart"/>
      <w:r w:rsidR="0077755E" w:rsidRPr="00AD05D7">
        <w:rPr>
          <w:rFonts w:ascii="Arial" w:hAnsi="Arial" w:cs="Arial"/>
          <w:color w:val="4F81BD" w:themeColor="accent1"/>
          <w:sz w:val="24"/>
          <w:szCs w:val="24"/>
        </w:rPr>
        <w:t>a number of</w:t>
      </w:r>
      <w:proofErr w:type="gramEnd"/>
      <w:r w:rsidR="0077755E" w:rsidRPr="00AD05D7">
        <w:rPr>
          <w:rFonts w:ascii="Arial" w:hAnsi="Arial" w:cs="Arial"/>
          <w:color w:val="4F81BD" w:themeColor="accent1"/>
          <w:sz w:val="24"/>
          <w:szCs w:val="24"/>
        </w:rPr>
        <w:t xml:space="preserve"> different kind</w:t>
      </w:r>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 xml:space="preserve"> of schools in Bristol, and we ended up making three giant </w:t>
      </w:r>
      <w:r w:rsidRPr="00AD05D7">
        <w:rPr>
          <w:rFonts w:ascii="Arial" w:hAnsi="Arial" w:cs="Arial"/>
          <w:color w:val="4F81BD" w:themeColor="accent1"/>
          <w:sz w:val="24"/>
          <w:szCs w:val="24"/>
        </w:rPr>
        <w:t>hands</w:t>
      </w:r>
      <w:r w:rsidR="0077755E" w:rsidRPr="00AD05D7">
        <w:rPr>
          <w:rFonts w:ascii="Arial" w:hAnsi="Arial" w:cs="Arial"/>
          <w:color w:val="4F81BD" w:themeColor="accent1"/>
          <w:sz w:val="24"/>
          <w:szCs w:val="24"/>
        </w:rPr>
        <w:t xml:space="preserve">. </w:t>
      </w:r>
      <w:r w:rsidRPr="00AD05D7">
        <w:rPr>
          <w:rFonts w:ascii="Arial" w:hAnsi="Arial" w:cs="Arial"/>
          <w:color w:val="4F81BD" w:themeColor="accent1"/>
          <w:sz w:val="24"/>
          <w:szCs w:val="24"/>
        </w:rPr>
        <w:t>I</w:t>
      </w:r>
      <w:r w:rsidR="0077755E" w:rsidRPr="00AD05D7">
        <w:rPr>
          <w:rFonts w:ascii="Arial" w:hAnsi="Arial" w:cs="Arial"/>
          <w:color w:val="4F81BD" w:themeColor="accent1"/>
          <w:sz w:val="24"/>
          <w:szCs w:val="24"/>
        </w:rPr>
        <w:t xml:space="preserve"> </w:t>
      </w:r>
      <w:proofErr w:type="spellStart"/>
      <w:r w:rsidR="0077755E" w:rsidRPr="00AD05D7">
        <w:rPr>
          <w:rFonts w:ascii="Arial" w:hAnsi="Arial" w:cs="Arial"/>
          <w:color w:val="4F81BD" w:themeColor="accent1"/>
          <w:sz w:val="24"/>
          <w:szCs w:val="24"/>
        </w:rPr>
        <w:t>reali</w:t>
      </w:r>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ed</w:t>
      </w:r>
      <w:proofErr w:type="spellEnd"/>
      <w:r w:rsidR="0077755E" w:rsidRPr="00AD05D7">
        <w:rPr>
          <w:rFonts w:ascii="Arial" w:hAnsi="Arial" w:cs="Arial"/>
          <w:color w:val="4F81BD" w:themeColor="accent1"/>
          <w:sz w:val="24"/>
          <w:szCs w:val="24"/>
        </w:rPr>
        <w:t xml:space="preserve"> </w:t>
      </w:r>
      <w:r w:rsidRPr="00AD05D7">
        <w:rPr>
          <w:rFonts w:ascii="Arial" w:hAnsi="Arial" w:cs="Arial"/>
          <w:color w:val="4F81BD" w:themeColor="accent1"/>
          <w:sz w:val="24"/>
          <w:szCs w:val="24"/>
        </w:rPr>
        <w:t xml:space="preserve">that this </w:t>
      </w:r>
      <w:r w:rsidR="0077755E" w:rsidRPr="00AD05D7">
        <w:rPr>
          <w:rFonts w:ascii="Arial" w:hAnsi="Arial" w:cs="Arial"/>
          <w:color w:val="4F81BD" w:themeColor="accent1"/>
          <w:sz w:val="24"/>
          <w:szCs w:val="24"/>
        </w:rPr>
        <w:t>was</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where my heart kind of lay at that point. And so, after my degree, I kind of worked a lot in community arts, and I worked in hospitals, kind of ran workshops in mental health settings, </w:t>
      </w:r>
      <w:proofErr w:type="gramStart"/>
      <w:r w:rsidR="0077755E" w:rsidRPr="00AD05D7">
        <w:rPr>
          <w:rFonts w:ascii="Arial" w:hAnsi="Arial" w:cs="Arial"/>
          <w:color w:val="4F81BD" w:themeColor="accent1"/>
          <w:sz w:val="24"/>
          <w:szCs w:val="24"/>
        </w:rPr>
        <w:t>and also</w:t>
      </w:r>
      <w:proofErr w:type="gramEnd"/>
      <w:r w:rsidR="0077755E" w:rsidRPr="00AD05D7">
        <w:rPr>
          <w:rFonts w:ascii="Arial" w:hAnsi="Arial" w:cs="Arial"/>
          <w:color w:val="4F81BD" w:themeColor="accent1"/>
          <w:sz w:val="24"/>
          <w:szCs w:val="24"/>
        </w:rPr>
        <w:t xml:space="preserve"> </w:t>
      </w:r>
      <w:r w:rsidR="00AC2E57" w:rsidRPr="00AD05D7">
        <w:rPr>
          <w:rFonts w:ascii="Arial" w:hAnsi="Arial" w:cs="Arial"/>
          <w:color w:val="4F81BD" w:themeColor="accent1"/>
          <w:sz w:val="24"/>
          <w:szCs w:val="24"/>
        </w:rPr>
        <w:t>with</w:t>
      </w:r>
      <w:r w:rsidR="0077755E" w:rsidRPr="00AD05D7">
        <w:rPr>
          <w:rFonts w:ascii="Arial" w:hAnsi="Arial" w:cs="Arial"/>
          <w:color w:val="4F81BD" w:themeColor="accent1"/>
          <w:sz w:val="24"/>
          <w:szCs w:val="24"/>
        </w:rPr>
        <w:t xml:space="preserve"> learning disability</w:t>
      </w:r>
      <w:r w:rsidR="00AC2E57" w:rsidRPr="00AD05D7">
        <w:rPr>
          <w:rFonts w:ascii="Arial" w:hAnsi="Arial" w:cs="Arial"/>
          <w:color w:val="4F81BD" w:themeColor="accent1"/>
          <w:sz w:val="24"/>
          <w:szCs w:val="24"/>
        </w:rPr>
        <w:t xml:space="preserve"> groups</w:t>
      </w:r>
      <w:r w:rsidR="0077755E" w:rsidRPr="00AD05D7">
        <w:rPr>
          <w:rFonts w:ascii="Arial" w:hAnsi="Arial" w:cs="Arial"/>
          <w:color w:val="4F81BD" w:themeColor="accent1"/>
          <w:sz w:val="24"/>
          <w:szCs w:val="24"/>
        </w:rPr>
        <w:t xml:space="preserve">, and this was very convenient because I did </w:t>
      </w:r>
      <w:r w:rsidR="00AC2E57" w:rsidRPr="00AD05D7">
        <w:rPr>
          <w:rFonts w:ascii="Arial" w:hAnsi="Arial" w:cs="Arial"/>
          <w:color w:val="4F81BD" w:themeColor="accent1"/>
          <w:sz w:val="24"/>
          <w:szCs w:val="24"/>
        </w:rPr>
        <w:t>this at the</w:t>
      </w:r>
      <w:r w:rsidR="0077755E" w:rsidRPr="00AD05D7">
        <w:rPr>
          <w:rFonts w:ascii="Arial" w:hAnsi="Arial" w:cs="Arial"/>
          <w:color w:val="4F81BD" w:themeColor="accent1"/>
          <w:sz w:val="24"/>
          <w:szCs w:val="24"/>
        </w:rPr>
        <w:t xml:space="preserve"> same time as having a young famil</w:t>
      </w:r>
      <w:r w:rsidR="00AC2E57" w:rsidRPr="00AD05D7">
        <w:rPr>
          <w:rFonts w:ascii="Arial" w:hAnsi="Arial" w:cs="Arial"/>
          <w:color w:val="4F81BD" w:themeColor="accent1"/>
          <w:sz w:val="24"/>
          <w:szCs w:val="24"/>
        </w:rPr>
        <w:t xml:space="preserve">y. I needed to pay the bills. I also didn’t </w:t>
      </w:r>
      <w:r w:rsidR="00AD05D7" w:rsidRPr="00AD05D7">
        <w:rPr>
          <w:rFonts w:ascii="Arial" w:hAnsi="Arial" w:cs="Arial"/>
          <w:color w:val="4F81BD" w:themeColor="accent1"/>
          <w:sz w:val="24"/>
          <w:szCs w:val="24"/>
        </w:rPr>
        <w:t>have</w:t>
      </w:r>
      <w:r w:rsidR="00AD05D7">
        <w:rPr>
          <w:rFonts w:ascii="Arial" w:hAnsi="Arial" w:cs="Arial"/>
          <w:color w:val="4F81BD" w:themeColor="accent1"/>
          <w:sz w:val="24"/>
          <w:szCs w:val="24"/>
        </w:rPr>
        <w:t xml:space="preserve"> </w:t>
      </w:r>
      <w:r w:rsidR="00AD05D7" w:rsidRPr="00AD05D7">
        <w:rPr>
          <w:rFonts w:ascii="Arial" w:hAnsi="Arial" w:cs="Arial"/>
          <w:color w:val="4F81BD" w:themeColor="accent1"/>
          <w:sz w:val="24"/>
          <w:szCs w:val="24"/>
        </w:rPr>
        <w:t>a studio</w:t>
      </w:r>
      <w:r w:rsidR="00AC2E57" w:rsidRPr="00AD05D7">
        <w:rPr>
          <w:rFonts w:ascii="Arial" w:hAnsi="Arial" w:cs="Arial"/>
          <w:color w:val="4F81BD" w:themeColor="accent1"/>
          <w:sz w:val="24"/>
          <w:szCs w:val="24"/>
        </w:rPr>
        <w:t xml:space="preserve"> or place to work, that came later.</w:t>
      </w:r>
      <w:r w:rsidR="0077755E" w:rsidRPr="00AD05D7">
        <w:rPr>
          <w:rFonts w:ascii="Arial" w:hAnsi="Arial" w:cs="Arial"/>
          <w:color w:val="4F81BD" w:themeColor="accent1"/>
          <w:sz w:val="24"/>
          <w:szCs w:val="24"/>
        </w:rPr>
        <w:t xml:space="preserve"> I </w:t>
      </w:r>
      <w:r w:rsidR="00AC2E57" w:rsidRPr="00AD05D7">
        <w:rPr>
          <w:rFonts w:ascii="Arial" w:hAnsi="Arial" w:cs="Arial"/>
          <w:color w:val="4F81BD" w:themeColor="accent1"/>
          <w:sz w:val="24"/>
          <w:szCs w:val="24"/>
        </w:rPr>
        <w:t xml:space="preserve">also </w:t>
      </w:r>
      <w:r w:rsidR="0077755E" w:rsidRPr="00AD05D7">
        <w:rPr>
          <w:rFonts w:ascii="Arial" w:hAnsi="Arial" w:cs="Arial"/>
          <w:color w:val="4F81BD" w:themeColor="accent1"/>
          <w:sz w:val="24"/>
          <w:szCs w:val="24"/>
        </w:rPr>
        <w:t xml:space="preserve">studied in post 16 teacher </w:t>
      </w:r>
      <w:proofErr w:type="gramStart"/>
      <w:r w:rsidR="0077755E" w:rsidRPr="00AD05D7">
        <w:rPr>
          <w:rFonts w:ascii="Arial" w:hAnsi="Arial" w:cs="Arial"/>
          <w:color w:val="4F81BD" w:themeColor="accent1"/>
          <w:sz w:val="24"/>
          <w:szCs w:val="24"/>
        </w:rPr>
        <w:t>training</w:t>
      </w:r>
      <w:proofErr w:type="gramEnd"/>
      <w:r w:rsidR="0077755E" w:rsidRPr="00AD05D7">
        <w:rPr>
          <w:rFonts w:ascii="Arial" w:hAnsi="Arial" w:cs="Arial"/>
          <w:color w:val="4F81BD" w:themeColor="accent1"/>
          <w:sz w:val="24"/>
          <w:szCs w:val="24"/>
        </w:rPr>
        <w:t xml:space="preserve"> but I found the disability, and also my level of dyslexia</w:t>
      </w:r>
      <w:r w:rsidR="00AC2E57" w:rsidRPr="00AD05D7">
        <w:rPr>
          <w:rFonts w:ascii="Arial" w:hAnsi="Arial" w:cs="Arial"/>
          <w:color w:val="4F81BD" w:themeColor="accent1"/>
          <w:sz w:val="24"/>
          <w:szCs w:val="24"/>
        </w:rPr>
        <w:t xml:space="preserve"> difficult</w:t>
      </w:r>
      <w:r w:rsidR="0077755E" w:rsidRPr="00AD05D7">
        <w:rPr>
          <w:rFonts w:ascii="Arial" w:hAnsi="Arial" w:cs="Arial"/>
          <w:color w:val="4F81BD" w:themeColor="accent1"/>
          <w:sz w:val="24"/>
          <w:szCs w:val="24"/>
        </w:rPr>
        <w:t>. Although I passed the course</w:t>
      </w:r>
      <w:r w:rsidR="00AC2E57" w:rsidRPr="00AD05D7">
        <w:rPr>
          <w:rFonts w:ascii="Arial" w:hAnsi="Arial" w:cs="Arial"/>
          <w:color w:val="4F81BD" w:themeColor="accent1"/>
          <w:sz w:val="24"/>
          <w:szCs w:val="24"/>
        </w:rPr>
        <w:t>, it</w:t>
      </w:r>
      <w:r w:rsidR="0077755E" w:rsidRPr="00AD05D7">
        <w:rPr>
          <w:rFonts w:ascii="Arial" w:hAnsi="Arial" w:cs="Arial"/>
          <w:color w:val="4F81BD" w:themeColor="accent1"/>
          <w:sz w:val="24"/>
          <w:szCs w:val="24"/>
        </w:rPr>
        <w:t xml:space="preserve"> felt like one step too </w:t>
      </w:r>
      <w:proofErr w:type="gramStart"/>
      <w:r w:rsidR="0077755E" w:rsidRPr="00AD05D7">
        <w:rPr>
          <w:rFonts w:ascii="Arial" w:hAnsi="Arial" w:cs="Arial"/>
          <w:color w:val="4F81BD" w:themeColor="accent1"/>
          <w:sz w:val="24"/>
          <w:szCs w:val="24"/>
        </w:rPr>
        <w:t>far</w:t>
      </w:r>
      <w:proofErr w:type="gramEnd"/>
      <w:r w:rsidR="0077755E" w:rsidRPr="00AD05D7">
        <w:rPr>
          <w:rFonts w:ascii="Arial" w:hAnsi="Arial" w:cs="Arial"/>
          <w:color w:val="4F81BD" w:themeColor="accent1"/>
          <w:sz w:val="24"/>
          <w:szCs w:val="24"/>
        </w:rPr>
        <w:t xml:space="preserve"> so </w:t>
      </w:r>
      <w:r w:rsidR="00AC2E57" w:rsidRPr="00AD05D7">
        <w:rPr>
          <w:rFonts w:ascii="Arial" w:hAnsi="Arial" w:cs="Arial"/>
          <w:color w:val="4F81BD" w:themeColor="accent1"/>
          <w:sz w:val="24"/>
          <w:szCs w:val="24"/>
        </w:rPr>
        <w:t xml:space="preserve">I </w:t>
      </w:r>
      <w:r w:rsidR="0077755E" w:rsidRPr="00AD05D7">
        <w:rPr>
          <w:rFonts w:ascii="Arial" w:hAnsi="Arial" w:cs="Arial"/>
          <w:color w:val="4F81BD" w:themeColor="accent1"/>
          <w:sz w:val="24"/>
          <w:szCs w:val="24"/>
        </w:rPr>
        <w:t>didn't actually p</w:t>
      </w:r>
      <w:r w:rsidR="00AC2E57" w:rsidRPr="00AD05D7">
        <w:rPr>
          <w:rFonts w:ascii="Arial" w:hAnsi="Arial" w:cs="Arial"/>
          <w:color w:val="4F81BD" w:themeColor="accent1"/>
          <w:sz w:val="24"/>
          <w:szCs w:val="24"/>
        </w:rPr>
        <w:t>ursue</w:t>
      </w:r>
      <w:r w:rsidR="0077755E" w:rsidRPr="00AD05D7">
        <w:rPr>
          <w:rFonts w:ascii="Arial" w:hAnsi="Arial" w:cs="Arial"/>
          <w:color w:val="4F81BD" w:themeColor="accent1"/>
          <w:sz w:val="24"/>
          <w:szCs w:val="24"/>
        </w:rPr>
        <w:t xml:space="preserve"> that as a career, instead I went into working in schools. And I worked in schools as a workshop</w:t>
      </w:r>
      <w:r w:rsidR="00AC2E57"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artist, which gave me all the fun of kind of making bits of art and bits of sculpture but less </w:t>
      </w:r>
      <w:r w:rsidR="00AC2E57" w:rsidRPr="00AD05D7">
        <w:rPr>
          <w:rFonts w:ascii="Arial" w:hAnsi="Arial" w:cs="Arial"/>
          <w:color w:val="4F81BD" w:themeColor="accent1"/>
          <w:sz w:val="24"/>
          <w:szCs w:val="24"/>
        </w:rPr>
        <w:t>of</w:t>
      </w:r>
      <w:r w:rsidR="0077755E" w:rsidRPr="00AD05D7">
        <w:rPr>
          <w:rFonts w:ascii="Arial" w:hAnsi="Arial" w:cs="Arial"/>
          <w:color w:val="4F81BD" w:themeColor="accent1"/>
          <w:sz w:val="24"/>
          <w:szCs w:val="24"/>
        </w:rPr>
        <w:t xml:space="preserve"> the paperwork. So that's the route I took.</w:t>
      </w:r>
    </w:p>
    <w:p w14:paraId="6C90985F" w14:textId="77777777" w:rsidR="00AC2E57" w:rsidRPr="00AD05D7" w:rsidRDefault="00AC2E57">
      <w:pPr>
        <w:spacing w:after="0"/>
        <w:rPr>
          <w:rFonts w:ascii="Arial" w:hAnsi="Arial" w:cs="Arial"/>
          <w:color w:val="4F81BD" w:themeColor="accent1"/>
          <w:sz w:val="24"/>
          <w:szCs w:val="24"/>
        </w:rPr>
      </w:pPr>
    </w:p>
    <w:p w14:paraId="1CCF2897" w14:textId="025AF100" w:rsidR="00CF56C1" w:rsidRPr="00AD05D7" w:rsidRDefault="00AC2E57">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And just for anyone that might not know</w:t>
      </w:r>
      <w:r w:rsidRPr="00AD05D7">
        <w:rPr>
          <w:rFonts w:ascii="Arial" w:hAnsi="Arial" w:cs="Arial"/>
          <w:color w:val="000000" w:themeColor="text1"/>
          <w:sz w:val="24"/>
          <w:szCs w:val="24"/>
        </w:rPr>
        <w:t>,</w:t>
      </w:r>
      <w:r w:rsidR="0077755E" w:rsidRPr="00AD05D7">
        <w:rPr>
          <w:rFonts w:ascii="Arial" w:hAnsi="Arial" w:cs="Arial"/>
          <w:color w:val="000000" w:themeColor="text1"/>
          <w:sz w:val="24"/>
          <w:szCs w:val="24"/>
        </w:rPr>
        <w:t xml:space="preserve"> artists first is an </w:t>
      </w:r>
      <w:proofErr w:type="spellStart"/>
      <w:r w:rsidR="0077755E" w:rsidRPr="00AD05D7">
        <w:rPr>
          <w:rFonts w:ascii="Arial" w:hAnsi="Arial" w:cs="Arial"/>
          <w:color w:val="000000" w:themeColor="text1"/>
          <w:sz w:val="24"/>
          <w:szCs w:val="24"/>
        </w:rPr>
        <w:t>organi</w:t>
      </w:r>
      <w:r w:rsidRPr="00AD05D7">
        <w:rPr>
          <w:rFonts w:ascii="Arial" w:hAnsi="Arial" w:cs="Arial"/>
          <w:color w:val="000000" w:themeColor="text1"/>
          <w:sz w:val="24"/>
          <w:szCs w:val="24"/>
        </w:rPr>
        <w:t>s</w:t>
      </w:r>
      <w:r w:rsidR="0077755E" w:rsidRPr="00AD05D7">
        <w:rPr>
          <w:rFonts w:ascii="Arial" w:hAnsi="Arial" w:cs="Arial"/>
          <w:color w:val="000000" w:themeColor="text1"/>
          <w:sz w:val="24"/>
          <w:szCs w:val="24"/>
        </w:rPr>
        <w:t>ation</w:t>
      </w:r>
      <w:proofErr w:type="spellEnd"/>
      <w:r w:rsidR="0077755E" w:rsidRPr="00AD05D7">
        <w:rPr>
          <w:rFonts w:ascii="Arial" w:hAnsi="Arial" w:cs="Arial"/>
          <w:color w:val="000000" w:themeColor="text1"/>
          <w:sz w:val="24"/>
          <w:szCs w:val="24"/>
        </w:rPr>
        <w:t xml:space="preserve"> that works with learning disabled artists in </w:t>
      </w:r>
      <w:r w:rsidRPr="00AD05D7">
        <w:rPr>
          <w:rFonts w:ascii="Arial" w:hAnsi="Arial" w:cs="Arial"/>
          <w:color w:val="000000" w:themeColor="text1"/>
          <w:sz w:val="24"/>
          <w:szCs w:val="24"/>
        </w:rPr>
        <w:t xml:space="preserve">Bristol.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let's tackle the obvious question first. Why do you work in cardboard</w:t>
      </w:r>
      <w:r w:rsidRPr="00AD05D7">
        <w:rPr>
          <w:rFonts w:ascii="Arial" w:hAnsi="Arial" w:cs="Arial"/>
          <w:color w:val="000000" w:themeColor="text1"/>
          <w:sz w:val="24"/>
          <w:szCs w:val="24"/>
        </w:rPr>
        <w:t>?</w:t>
      </w:r>
    </w:p>
    <w:p w14:paraId="5254F38F" w14:textId="77777777" w:rsidR="00CF56C1" w:rsidRPr="00AD05D7" w:rsidRDefault="00CF56C1">
      <w:pPr>
        <w:spacing w:after="0"/>
        <w:rPr>
          <w:rFonts w:ascii="Arial" w:hAnsi="Arial" w:cs="Arial"/>
          <w:color w:val="000000" w:themeColor="text1"/>
          <w:sz w:val="24"/>
          <w:szCs w:val="24"/>
        </w:rPr>
      </w:pPr>
    </w:p>
    <w:p w14:paraId="36CF86B8" w14:textId="1792C285" w:rsidR="00CF56C1" w:rsidRPr="00AD05D7" w:rsidRDefault="00AC2E57">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Well, </w:t>
      </w:r>
      <w:proofErr w:type="gramStart"/>
      <w:r w:rsidR="0077755E" w:rsidRPr="00AD05D7">
        <w:rPr>
          <w:rFonts w:ascii="Arial" w:hAnsi="Arial" w:cs="Arial"/>
          <w:color w:val="4F81BD" w:themeColor="accent1"/>
          <w:sz w:val="24"/>
          <w:szCs w:val="24"/>
        </w:rPr>
        <w:t>actually this</w:t>
      </w:r>
      <w:proofErr w:type="gramEnd"/>
      <w:r w:rsidR="0077755E" w:rsidRPr="00AD05D7">
        <w:rPr>
          <w:rFonts w:ascii="Arial" w:hAnsi="Arial" w:cs="Arial"/>
          <w:color w:val="4F81BD" w:themeColor="accent1"/>
          <w:sz w:val="24"/>
          <w:szCs w:val="24"/>
        </w:rPr>
        <w:t xml:space="preserve"> sculpture that you can see in front of you is a sculpture of my dad, and I started making this piece of sculpture before my degree course. And it was just in a room for </w:t>
      </w:r>
      <w:r w:rsidR="00AD05D7" w:rsidRPr="00AD05D7">
        <w:rPr>
          <w:rFonts w:ascii="Arial" w:hAnsi="Arial" w:cs="Arial"/>
          <w:color w:val="4F81BD" w:themeColor="accent1"/>
          <w:sz w:val="24"/>
          <w:szCs w:val="24"/>
        </w:rPr>
        <w:t>long</w:t>
      </w:r>
      <w:r w:rsidR="0077755E" w:rsidRPr="00AD05D7">
        <w:rPr>
          <w:rFonts w:ascii="Arial" w:hAnsi="Arial" w:cs="Arial"/>
          <w:color w:val="4F81BD" w:themeColor="accent1"/>
          <w:sz w:val="24"/>
          <w:szCs w:val="24"/>
        </w:rPr>
        <w:t xml:space="preserve"> periods of time, kind of gathering dust hopefully not too many spiders, and after my degree because I kind of left the environment of university, </w:t>
      </w:r>
      <w:r w:rsidRPr="00AD05D7">
        <w:rPr>
          <w:rFonts w:ascii="Arial" w:hAnsi="Arial" w:cs="Arial"/>
          <w:color w:val="4F81BD" w:themeColor="accent1"/>
          <w:sz w:val="24"/>
          <w:szCs w:val="24"/>
        </w:rPr>
        <w:t>I</w:t>
      </w:r>
      <w:r w:rsidR="0077755E" w:rsidRPr="00AD05D7">
        <w:rPr>
          <w:rFonts w:ascii="Arial" w:hAnsi="Arial" w:cs="Arial"/>
          <w:color w:val="4F81BD" w:themeColor="accent1"/>
          <w:sz w:val="24"/>
          <w:szCs w:val="24"/>
        </w:rPr>
        <w:t xml:space="preserve"> kind of wanted to kind of keep making art. In a way, I kind of returned to cardboard, just because it had all the qualities</w:t>
      </w:r>
      <w:r w:rsidRPr="00AD05D7">
        <w:rPr>
          <w:rFonts w:ascii="Arial" w:hAnsi="Arial" w:cs="Arial"/>
          <w:color w:val="4F81BD" w:themeColor="accent1"/>
          <w:sz w:val="24"/>
          <w:szCs w:val="24"/>
        </w:rPr>
        <w:t xml:space="preserve"> I liked b</w:t>
      </w:r>
      <w:r w:rsidR="0077755E" w:rsidRPr="00AD05D7">
        <w:rPr>
          <w:rFonts w:ascii="Arial" w:hAnsi="Arial" w:cs="Arial"/>
          <w:color w:val="4F81BD" w:themeColor="accent1"/>
          <w:sz w:val="24"/>
          <w:szCs w:val="24"/>
        </w:rPr>
        <w:t>efore, which I can really enjoy and kind of really valued</w:t>
      </w:r>
      <w:r w:rsidRPr="00AD05D7">
        <w:rPr>
          <w:rFonts w:ascii="Arial" w:hAnsi="Arial" w:cs="Arial"/>
          <w:color w:val="4F81BD" w:themeColor="accent1"/>
          <w:sz w:val="24"/>
          <w:szCs w:val="24"/>
        </w:rPr>
        <w:t xml:space="preserve">. Cardboard is </w:t>
      </w:r>
      <w:r w:rsidR="0077755E" w:rsidRPr="00AD05D7">
        <w:rPr>
          <w:rFonts w:ascii="Arial" w:hAnsi="Arial" w:cs="Arial"/>
          <w:color w:val="4F81BD" w:themeColor="accent1"/>
          <w:sz w:val="24"/>
          <w:szCs w:val="24"/>
        </w:rPr>
        <w:t>lightweight</w:t>
      </w:r>
      <w:r w:rsidRPr="00AD05D7">
        <w:rPr>
          <w:rFonts w:ascii="Arial" w:hAnsi="Arial" w:cs="Arial"/>
          <w:color w:val="4F81BD" w:themeColor="accent1"/>
          <w:sz w:val="24"/>
          <w:szCs w:val="24"/>
        </w:rPr>
        <w:t xml:space="preserve"> and it</w:t>
      </w:r>
      <w:r w:rsidR="0077755E" w:rsidRPr="00AD05D7">
        <w:rPr>
          <w:rFonts w:ascii="Arial" w:hAnsi="Arial" w:cs="Arial"/>
          <w:color w:val="4F81BD" w:themeColor="accent1"/>
          <w:sz w:val="24"/>
          <w:szCs w:val="24"/>
        </w:rPr>
        <w:t xml:space="preserve"> was low cost. It was non studio base</w:t>
      </w:r>
      <w:r w:rsidRPr="00AD05D7">
        <w:rPr>
          <w:rFonts w:ascii="Arial" w:hAnsi="Arial" w:cs="Arial"/>
          <w:color w:val="4F81BD" w:themeColor="accent1"/>
          <w:sz w:val="24"/>
          <w:szCs w:val="24"/>
        </w:rPr>
        <w:t>d</w:t>
      </w:r>
      <w:r w:rsidR="0077755E" w:rsidRPr="00AD05D7">
        <w:rPr>
          <w:rFonts w:ascii="Arial" w:hAnsi="Arial" w:cs="Arial"/>
          <w:color w:val="4F81BD" w:themeColor="accent1"/>
          <w:sz w:val="24"/>
          <w:szCs w:val="24"/>
        </w:rPr>
        <w:t xml:space="preserve">, </w:t>
      </w:r>
      <w:r w:rsidRPr="00AD05D7">
        <w:rPr>
          <w:rFonts w:ascii="Arial" w:hAnsi="Arial" w:cs="Arial"/>
          <w:color w:val="4F81BD" w:themeColor="accent1"/>
          <w:sz w:val="24"/>
          <w:szCs w:val="24"/>
        </w:rPr>
        <w:t xml:space="preserve">because </w:t>
      </w:r>
      <w:r w:rsidR="0077755E" w:rsidRPr="00AD05D7">
        <w:rPr>
          <w:rFonts w:ascii="Arial" w:hAnsi="Arial" w:cs="Arial"/>
          <w:color w:val="4F81BD" w:themeColor="accent1"/>
          <w:sz w:val="24"/>
          <w:szCs w:val="24"/>
        </w:rPr>
        <w:t xml:space="preserve">remember I didn't have a studio at the time. You didn't need </w:t>
      </w:r>
      <w:r w:rsidRPr="00AD05D7">
        <w:rPr>
          <w:rFonts w:ascii="Arial" w:hAnsi="Arial" w:cs="Arial"/>
          <w:color w:val="4F81BD" w:themeColor="accent1"/>
          <w:sz w:val="24"/>
          <w:szCs w:val="24"/>
        </w:rPr>
        <w:t xml:space="preserve">any </w:t>
      </w:r>
      <w:r w:rsidR="0077755E" w:rsidRPr="00AD05D7">
        <w:rPr>
          <w:rFonts w:ascii="Arial" w:hAnsi="Arial" w:cs="Arial"/>
          <w:color w:val="4F81BD" w:themeColor="accent1"/>
          <w:sz w:val="24"/>
          <w:szCs w:val="24"/>
        </w:rPr>
        <w:t>special equipment, and I could make it in small sections</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found also that there was a low environmental impact and I kind of like that. At the time, even though I hadn't really developed the idea that my using cardboard was </w:t>
      </w:r>
      <w:proofErr w:type="spellStart"/>
      <w:proofErr w:type="gramStart"/>
      <w:r w:rsidR="0077755E" w:rsidRPr="00AD05D7">
        <w:rPr>
          <w:rFonts w:ascii="Arial" w:hAnsi="Arial" w:cs="Arial"/>
          <w:color w:val="4F81BD" w:themeColor="accent1"/>
          <w:sz w:val="24"/>
          <w:szCs w:val="24"/>
        </w:rPr>
        <w:t>a</w:t>
      </w:r>
      <w:proofErr w:type="spellEnd"/>
      <w:proofErr w:type="gramEnd"/>
      <w:r w:rsidR="0077755E" w:rsidRPr="00AD05D7">
        <w:rPr>
          <w:rFonts w:ascii="Arial" w:hAnsi="Arial" w:cs="Arial"/>
          <w:color w:val="4F81BD" w:themeColor="accent1"/>
          <w:sz w:val="24"/>
          <w:szCs w:val="24"/>
        </w:rPr>
        <w:t xml:space="preserve"> environmentally kind of effective way to kind of make sculpture, I mean that came later. And I use this process a lot, and I was very fortunate when I </w:t>
      </w:r>
      <w:proofErr w:type="gramStart"/>
      <w:r w:rsidR="0077755E" w:rsidRPr="00AD05D7">
        <w:rPr>
          <w:rFonts w:ascii="Arial" w:hAnsi="Arial" w:cs="Arial"/>
          <w:color w:val="4F81BD" w:themeColor="accent1"/>
          <w:sz w:val="24"/>
          <w:szCs w:val="24"/>
        </w:rPr>
        <w:t>moved house</w:t>
      </w:r>
      <w:proofErr w:type="gramEnd"/>
      <w:r w:rsidR="0077755E" w:rsidRPr="00AD05D7">
        <w:rPr>
          <w:rFonts w:ascii="Arial" w:hAnsi="Arial" w:cs="Arial"/>
          <w:color w:val="4F81BD" w:themeColor="accent1"/>
          <w:sz w:val="24"/>
          <w:szCs w:val="24"/>
        </w:rPr>
        <w:t xml:space="preserve">, and a </w:t>
      </w:r>
      <w:r w:rsidRPr="00AD05D7">
        <w:rPr>
          <w:rFonts w:ascii="Arial" w:hAnsi="Arial" w:cs="Arial"/>
          <w:color w:val="4F81BD" w:themeColor="accent1"/>
          <w:sz w:val="24"/>
          <w:szCs w:val="24"/>
        </w:rPr>
        <w:t>garage</w:t>
      </w:r>
      <w:r w:rsidR="0077755E" w:rsidRPr="00AD05D7">
        <w:rPr>
          <w:rFonts w:ascii="Arial" w:hAnsi="Arial" w:cs="Arial"/>
          <w:color w:val="4F81BD" w:themeColor="accent1"/>
          <w:sz w:val="24"/>
          <w:szCs w:val="24"/>
        </w:rPr>
        <w:t xml:space="preserve"> became available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so a workspace became available, and </w:t>
      </w:r>
      <w:r w:rsidRPr="00AD05D7">
        <w:rPr>
          <w:rFonts w:ascii="Arial" w:hAnsi="Arial" w:cs="Arial"/>
          <w:color w:val="4F81BD" w:themeColor="accent1"/>
          <w:sz w:val="24"/>
          <w:szCs w:val="24"/>
        </w:rPr>
        <w:t xml:space="preserve">that’s </w:t>
      </w:r>
      <w:r w:rsidR="0077755E" w:rsidRPr="00AD05D7">
        <w:rPr>
          <w:rFonts w:ascii="Arial" w:hAnsi="Arial" w:cs="Arial"/>
          <w:color w:val="4F81BD" w:themeColor="accent1"/>
          <w:sz w:val="24"/>
          <w:szCs w:val="24"/>
        </w:rPr>
        <w:t>where I make a lot of my work now.</w:t>
      </w:r>
    </w:p>
    <w:p w14:paraId="5270101E" w14:textId="77777777" w:rsidR="00CF56C1" w:rsidRPr="00AD05D7" w:rsidRDefault="00CF56C1">
      <w:pPr>
        <w:spacing w:after="0"/>
        <w:rPr>
          <w:rFonts w:ascii="Arial" w:hAnsi="Arial" w:cs="Arial"/>
          <w:color w:val="000000" w:themeColor="text1"/>
          <w:sz w:val="24"/>
          <w:szCs w:val="24"/>
        </w:rPr>
      </w:pPr>
    </w:p>
    <w:p w14:paraId="6A5560B1" w14:textId="4D7CBD42" w:rsidR="00CF56C1" w:rsidRPr="00AD05D7" w:rsidRDefault="00AC2E57">
      <w:pPr>
        <w:spacing w:after="0"/>
        <w:rPr>
          <w:rFonts w:ascii="Arial" w:hAnsi="Arial" w:cs="Arial"/>
          <w:color w:val="000000" w:themeColor="text1"/>
          <w:sz w:val="24"/>
          <w:szCs w:val="24"/>
        </w:rPr>
      </w:pPr>
      <w:proofErr w:type="spellStart"/>
      <w:r w:rsidRPr="00AD05D7">
        <w:rPr>
          <w:rFonts w:ascii="Arial" w:hAnsi="Arial" w:cs="Arial"/>
          <w:color w:val="000000" w:themeColor="text1"/>
          <w:sz w:val="24"/>
          <w:szCs w:val="24"/>
        </w:rPr>
        <w:lastRenderedPageBreak/>
        <w:t>Jennifer</w:t>
      </w:r>
      <w:proofErr w:type="gramStart"/>
      <w:r w:rsidRPr="00AD05D7">
        <w:rPr>
          <w:rFonts w:ascii="Arial" w:hAnsi="Arial" w:cs="Arial"/>
          <w:color w:val="000000" w:themeColor="text1"/>
          <w:sz w:val="24"/>
          <w:szCs w:val="24"/>
        </w:rPr>
        <w:t>:</w:t>
      </w:r>
      <w:r w:rsidR="0077755E" w:rsidRPr="00AD05D7">
        <w:rPr>
          <w:rFonts w:ascii="Arial" w:hAnsi="Arial" w:cs="Arial"/>
          <w:color w:val="000000" w:themeColor="text1"/>
          <w:sz w:val="24"/>
          <w:szCs w:val="24"/>
        </w:rPr>
        <w:t>.So</w:t>
      </w:r>
      <w:proofErr w:type="spellEnd"/>
      <w:proofErr w:type="gramEnd"/>
      <w:r w:rsidR="0077755E" w:rsidRPr="00AD05D7">
        <w:rPr>
          <w:rFonts w:ascii="Arial" w:hAnsi="Arial" w:cs="Arial"/>
          <w:color w:val="000000" w:themeColor="text1"/>
          <w:sz w:val="24"/>
          <w:szCs w:val="24"/>
        </w:rPr>
        <w:t xml:space="preserve"> this piece we can see on screen now is called sitting without purpose, and as you said it's your dad sitting in a very comfy looking armchair, made out of cardboard, wearing a pair of glasses leaning against his hand on the side of the sofa. And this is like you said quite an early piece for you but it's lots of people know you for this artwork. So exactly what was it about and where, where would </w:t>
      </w:r>
      <w:proofErr w:type="gramStart"/>
      <w:r w:rsidR="0077755E" w:rsidRPr="00AD05D7">
        <w:rPr>
          <w:rFonts w:ascii="Arial" w:hAnsi="Arial" w:cs="Arial"/>
          <w:color w:val="000000" w:themeColor="text1"/>
          <w:sz w:val="24"/>
          <w:szCs w:val="24"/>
        </w:rPr>
        <w:t>be</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 xml:space="preserve"> able</w:t>
      </w:r>
      <w:proofErr w:type="gramEnd"/>
      <w:r w:rsidR="0077755E" w:rsidRPr="00AD05D7">
        <w:rPr>
          <w:rFonts w:ascii="Arial" w:hAnsi="Arial" w:cs="Arial"/>
          <w:color w:val="000000" w:themeColor="text1"/>
          <w:sz w:val="24"/>
          <w:szCs w:val="24"/>
        </w:rPr>
        <w:t xml:space="preserve"> to see it now</w:t>
      </w:r>
      <w:r w:rsidRPr="00AD05D7">
        <w:rPr>
          <w:rFonts w:ascii="Arial" w:hAnsi="Arial" w:cs="Arial"/>
          <w:color w:val="000000" w:themeColor="text1"/>
          <w:sz w:val="24"/>
          <w:szCs w:val="24"/>
        </w:rPr>
        <w:t>?</w:t>
      </w:r>
    </w:p>
    <w:p w14:paraId="686B4C6D" w14:textId="77777777" w:rsidR="00CF56C1" w:rsidRPr="00AD05D7" w:rsidRDefault="00CF56C1">
      <w:pPr>
        <w:spacing w:after="0"/>
        <w:rPr>
          <w:rFonts w:ascii="Arial" w:hAnsi="Arial" w:cs="Arial"/>
          <w:color w:val="000000" w:themeColor="text1"/>
          <w:sz w:val="24"/>
          <w:szCs w:val="24"/>
        </w:rPr>
      </w:pPr>
    </w:p>
    <w:p w14:paraId="345C5336" w14:textId="7945AC68" w:rsidR="00CF56C1" w:rsidRPr="00AD05D7" w:rsidRDefault="00AC2E57">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77755E" w:rsidRPr="00AD05D7">
        <w:rPr>
          <w:rFonts w:ascii="Arial" w:hAnsi="Arial" w:cs="Arial"/>
          <w:color w:val="4F81BD" w:themeColor="accent1"/>
          <w:sz w:val="24"/>
          <w:szCs w:val="24"/>
        </w:rPr>
        <w:t xml:space="preserve"> I do think this is still kind of one of my strongest pieces of work now</w:t>
      </w:r>
      <w:r w:rsidR="006052CF" w:rsidRPr="00AD05D7">
        <w:rPr>
          <w:rFonts w:ascii="Arial" w:hAnsi="Arial" w:cs="Arial"/>
          <w:color w:val="4F81BD" w:themeColor="accent1"/>
          <w:sz w:val="24"/>
          <w:szCs w:val="24"/>
        </w:rPr>
        <w:t>. T</w:t>
      </w:r>
      <w:r w:rsidR="0077755E" w:rsidRPr="00AD05D7">
        <w:rPr>
          <w:rFonts w:ascii="Arial" w:hAnsi="Arial" w:cs="Arial"/>
          <w:color w:val="4F81BD" w:themeColor="accent1"/>
          <w:sz w:val="24"/>
          <w:szCs w:val="24"/>
        </w:rPr>
        <w:t xml:space="preserve">his piece of work was made prior to being in education, and it's kind of made when I was in my early 20s </w:t>
      </w:r>
      <w:r w:rsidR="006052CF" w:rsidRPr="00AD05D7">
        <w:rPr>
          <w:rFonts w:ascii="Arial" w:hAnsi="Arial" w:cs="Arial"/>
          <w:color w:val="4F81BD" w:themeColor="accent1"/>
          <w:sz w:val="24"/>
          <w:szCs w:val="24"/>
        </w:rPr>
        <w:t>a</w:t>
      </w:r>
      <w:r w:rsidR="0077755E" w:rsidRPr="00AD05D7">
        <w:rPr>
          <w:rFonts w:ascii="Arial" w:hAnsi="Arial" w:cs="Arial"/>
          <w:color w:val="4F81BD" w:themeColor="accent1"/>
          <w:sz w:val="24"/>
          <w:szCs w:val="24"/>
        </w:rPr>
        <w:t>nd I was still living at home. It's a sculpture about my father, and you can see in his eyes, it's about him being in a position where he was about to be made redundant. And I was looking at kind of how he was feeling, and there was something about that kind of resonated with me</w:t>
      </w:r>
      <w:r w:rsidR="006052CF"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And I felt I was able to kind of catch, kind of how he was </w:t>
      </w:r>
      <w:proofErr w:type="gramStart"/>
      <w:r w:rsidR="0077755E" w:rsidRPr="00AD05D7">
        <w:rPr>
          <w:rFonts w:ascii="Arial" w:hAnsi="Arial" w:cs="Arial"/>
          <w:color w:val="4F81BD" w:themeColor="accent1"/>
          <w:sz w:val="24"/>
          <w:szCs w:val="24"/>
        </w:rPr>
        <w:t>feeling</w:t>
      </w:r>
      <w:proofErr w:type="gramEnd"/>
      <w:r w:rsidR="0077755E" w:rsidRPr="00AD05D7">
        <w:rPr>
          <w:rFonts w:ascii="Arial" w:hAnsi="Arial" w:cs="Arial"/>
          <w:color w:val="4F81BD" w:themeColor="accent1"/>
          <w:sz w:val="24"/>
          <w:szCs w:val="24"/>
        </w:rPr>
        <w:t xml:space="preserve"> and I think to some degree, I was also feeling in a very similar position myself. I was also stuck at home </w:t>
      </w:r>
      <w:r w:rsidR="006052CF" w:rsidRPr="00AD05D7">
        <w:rPr>
          <w:rFonts w:ascii="Arial" w:hAnsi="Arial" w:cs="Arial"/>
          <w:color w:val="4F81BD" w:themeColor="accent1"/>
          <w:sz w:val="24"/>
          <w:szCs w:val="24"/>
        </w:rPr>
        <w:t xml:space="preserve">as </w:t>
      </w:r>
      <w:r w:rsidR="0077755E" w:rsidRPr="00AD05D7">
        <w:rPr>
          <w:rFonts w:ascii="Arial" w:hAnsi="Arial" w:cs="Arial"/>
          <w:color w:val="4F81BD" w:themeColor="accent1"/>
          <w:sz w:val="24"/>
          <w:szCs w:val="24"/>
        </w:rPr>
        <w:t xml:space="preserve">I was attempting to try to get an artificial leg to help </w:t>
      </w:r>
      <w:r w:rsidR="006052CF" w:rsidRPr="00AD05D7">
        <w:rPr>
          <w:rFonts w:ascii="Arial" w:hAnsi="Arial" w:cs="Arial"/>
          <w:color w:val="4F81BD" w:themeColor="accent1"/>
          <w:sz w:val="24"/>
          <w:szCs w:val="24"/>
        </w:rPr>
        <w:t>me</w:t>
      </w:r>
      <w:r w:rsidR="0077755E" w:rsidRPr="00AD05D7">
        <w:rPr>
          <w:rFonts w:ascii="Arial" w:hAnsi="Arial" w:cs="Arial"/>
          <w:color w:val="4F81BD" w:themeColor="accent1"/>
          <w:sz w:val="24"/>
          <w:szCs w:val="24"/>
        </w:rPr>
        <w:t xml:space="preserve"> with </w:t>
      </w:r>
      <w:r w:rsidR="006052CF" w:rsidRPr="00AD05D7">
        <w:rPr>
          <w:rFonts w:ascii="Arial" w:hAnsi="Arial" w:cs="Arial"/>
          <w:color w:val="4F81BD" w:themeColor="accent1"/>
          <w:sz w:val="24"/>
          <w:szCs w:val="24"/>
        </w:rPr>
        <w:t xml:space="preserve">my </w:t>
      </w:r>
      <w:proofErr w:type="gramStart"/>
      <w:r w:rsidR="0077755E" w:rsidRPr="00AD05D7">
        <w:rPr>
          <w:rFonts w:ascii="Arial" w:hAnsi="Arial" w:cs="Arial"/>
          <w:color w:val="4F81BD" w:themeColor="accent1"/>
          <w:sz w:val="24"/>
          <w:szCs w:val="24"/>
        </w:rPr>
        <w:t>mobility</w:t>
      </w:r>
      <w:proofErr w:type="gramEnd"/>
      <w:r w:rsidR="0077755E" w:rsidRPr="00AD05D7">
        <w:rPr>
          <w:rFonts w:ascii="Arial" w:hAnsi="Arial" w:cs="Arial"/>
          <w:color w:val="4F81BD" w:themeColor="accent1"/>
          <w:sz w:val="24"/>
          <w:szCs w:val="24"/>
        </w:rPr>
        <w:t xml:space="preserve"> but it was unsuccessful. And I kind of felt I was a bit stuck in life.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I think together we were both stuck in this kind of situation so I was basically stuck </w:t>
      </w:r>
      <w:r w:rsidR="006052CF" w:rsidRPr="00AD05D7">
        <w:rPr>
          <w:rFonts w:ascii="Arial" w:hAnsi="Arial" w:cs="Arial"/>
          <w:color w:val="4F81BD" w:themeColor="accent1"/>
          <w:sz w:val="24"/>
          <w:szCs w:val="24"/>
        </w:rPr>
        <w:t xml:space="preserve">at home </w:t>
      </w:r>
      <w:r w:rsidR="0077755E" w:rsidRPr="00AD05D7">
        <w:rPr>
          <w:rFonts w:ascii="Arial" w:hAnsi="Arial" w:cs="Arial"/>
          <w:color w:val="4F81BD" w:themeColor="accent1"/>
          <w:sz w:val="24"/>
          <w:szCs w:val="24"/>
        </w:rPr>
        <w:t xml:space="preserve">and he was stuck by his employment options. And there </w:t>
      </w:r>
      <w:proofErr w:type="gramStart"/>
      <w:r w:rsidR="0077755E" w:rsidRPr="00AD05D7">
        <w:rPr>
          <w:rFonts w:ascii="Arial" w:hAnsi="Arial" w:cs="Arial"/>
          <w:color w:val="4F81BD" w:themeColor="accent1"/>
          <w:sz w:val="24"/>
          <w:szCs w:val="24"/>
        </w:rPr>
        <w:t>was</w:t>
      </w:r>
      <w:proofErr w:type="gramEnd"/>
      <w:r w:rsidR="0077755E" w:rsidRPr="00AD05D7">
        <w:rPr>
          <w:rFonts w:ascii="Arial" w:hAnsi="Arial" w:cs="Arial"/>
          <w:color w:val="4F81BD" w:themeColor="accent1"/>
          <w:sz w:val="24"/>
          <w:szCs w:val="24"/>
        </w:rPr>
        <w:t xml:space="preserve"> some kind of share</w:t>
      </w:r>
      <w:r w:rsidR="006052CF" w:rsidRPr="00AD05D7">
        <w:rPr>
          <w:rFonts w:ascii="Arial" w:hAnsi="Arial" w:cs="Arial"/>
          <w:color w:val="4F81BD" w:themeColor="accent1"/>
          <w:sz w:val="24"/>
          <w:szCs w:val="24"/>
        </w:rPr>
        <w:t xml:space="preserve">d </w:t>
      </w:r>
      <w:r w:rsidR="0077755E" w:rsidRPr="00AD05D7">
        <w:rPr>
          <w:rFonts w:ascii="Arial" w:hAnsi="Arial" w:cs="Arial"/>
          <w:color w:val="4F81BD" w:themeColor="accent1"/>
          <w:sz w:val="24"/>
          <w:szCs w:val="24"/>
        </w:rPr>
        <w:t xml:space="preserve">influences </w:t>
      </w:r>
      <w:r w:rsidR="006052CF" w:rsidRPr="00AD05D7">
        <w:rPr>
          <w:rFonts w:ascii="Arial" w:hAnsi="Arial" w:cs="Arial"/>
          <w:color w:val="4F81BD" w:themeColor="accent1"/>
          <w:sz w:val="24"/>
          <w:szCs w:val="24"/>
        </w:rPr>
        <w:t xml:space="preserve">in </w:t>
      </w:r>
      <w:r w:rsidR="0077755E" w:rsidRPr="00AD05D7">
        <w:rPr>
          <w:rFonts w:ascii="Arial" w:hAnsi="Arial" w:cs="Arial"/>
          <w:color w:val="4F81BD" w:themeColor="accent1"/>
          <w:sz w:val="24"/>
          <w:szCs w:val="24"/>
        </w:rPr>
        <w:t xml:space="preserve">the strength of the piece. And I think I kind of captured </w:t>
      </w:r>
      <w:r w:rsidR="006052CF" w:rsidRPr="00AD05D7">
        <w:rPr>
          <w:rFonts w:ascii="Arial" w:hAnsi="Arial" w:cs="Arial"/>
          <w:color w:val="4F81BD" w:themeColor="accent1"/>
          <w:sz w:val="24"/>
          <w:szCs w:val="24"/>
        </w:rPr>
        <w:t xml:space="preserve">the </w:t>
      </w:r>
      <w:r w:rsidR="0077755E" w:rsidRPr="00AD05D7">
        <w:rPr>
          <w:rFonts w:ascii="Arial" w:hAnsi="Arial" w:cs="Arial"/>
          <w:color w:val="4F81BD" w:themeColor="accent1"/>
          <w:sz w:val="24"/>
          <w:szCs w:val="24"/>
        </w:rPr>
        <w:t xml:space="preserve">kind of the emotions </w:t>
      </w:r>
      <w:proofErr w:type="gramStart"/>
      <w:r w:rsidR="0077755E" w:rsidRPr="00AD05D7">
        <w:rPr>
          <w:rFonts w:ascii="Arial" w:hAnsi="Arial" w:cs="Arial"/>
          <w:color w:val="4F81BD" w:themeColor="accent1"/>
          <w:sz w:val="24"/>
          <w:szCs w:val="24"/>
        </w:rPr>
        <w:t>really well</w:t>
      </w:r>
      <w:proofErr w:type="gramEnd"/>
      <w:r w:rsidR="0077755E" w:rsidRPr="00AD05D7">
        <w:rPr>
          <w:rFonts w:ascii="Arial" w:hAnsi="Arial" w:cs="Arial"/>
          <w:color w:val="4F81BD" w:themeColor="accent1"/>
          <w:sz w:val="24"/>
          <w:szCs w:val="24"/>
        </w:rPr>
        <w:t xml:space="preserve">. So, this means </w:t>
      </w:r>
      <w:r w:rsidR="00492107" w:rsidRPr="00AD05D7">
        <w:rPr>
          <w:rFonts w:ascii="Arial" w:hAnsi="Arial" w:cs="Arial"/>
          <w:color w:val="4F81BD" w:themeColor="accent1"/>
          <w:sz w:val="24"/>
          <w:szCs w:val="24"/>
        </w:rPr>
        <w:t xml:space="preserve">this </w:t>
      </w:r>
      <w:r w:rsidR="0077755E" w:rsidRPr="00AD05D7">
        <w:rPr>
          <w:rFonts w:ascii="Arial" w:hAnsi="Arial" w:cs="Arial"/>
          <w:color w:val="4F81BD" w:themeColor="accent1"/>
          <w:sz w:val="24"/>
          <w:szCs w:val="24"/>
        </w:rPr>
        <w:t xml:space="preserve">work </w:t>
      </w:r>
      <w:proofErr w:type="gramStart"/>
      <w:r w:rsidR="0077755E" w:rsidRPr="00AD05D7">
        <w:rPr>
          <w:rFonts w:ascii="Arial" w:hAnsi="Arial" w:cs="Arial"/>
          <w:color w:val="4F81BD" w:themeColor="accent1"/>
          <w:sz w:val="24"/>
          <w:szCs w:val="24"/>
        </w:rPr>
        <w:t>actually has</w:t>
      </w:r>
      <w:proofErr w:type="gramEnd"/>
      <w:r w:rsidR="0077755E" w:rsidRPr="00AD05D7">
        <w:rPr>
          <w:rFonts w:ascii="Arial" w:hAnsi="Arial" w:cs="Arial"/>
          <w:color w:val="4F81BD" w:themeColor="accent1"/>
          <w:sz w:val="24"/>
          <w:szCs w:val="24"/>
        </w:rPr>
        <w:t xml:space="preserve"> a long history</w:t>
      </w:r>
      <w:r w:rsidR="00492107" w:rsidRPr="00AD05D7">
        <w:rPr>
          <w:rFonts w:ascii="Arial" w:hAnsi="Arial" w:cs="Arial"/>
          <w:color w:val="4F81BD" w:themeColor="accent1"/>
          <w:sz w:val="24"/>
          <w:szCs w:val="24"/>
        </w:rPr>
        <w:t xml:space="preserve">. I </w:t>
      </w:r>
      <w:r w:rsidR="0077755E" w:rsidRPr="00AD05D7">
        <w:rPr>
          <w:rFonts w:ascii="Arial" w:hAnsi="Arial" w:cs="Arial"/>
          <w:color w:val="4F81BD" w:themeColor="accent1"/>
          <w:sz w:val="24"/>
          <w:szCs w:val="24"/>
        </w:rPr>
        <w:t xml:space="preserve">made it, and then it went into kind of various rooms </w:t>
      </w:r>
      <w:r w:rsidR="00492107"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 xml:space="preserve">went into storage </w:t>
      </w:r>
      <w:r w:rsidR="00492107" w:rsidRPr="00AD05D7">
        <w:rPr>
          <w:rFonts w:ascii="Arial" w:hAnsi="Arial" w:cs="Arial"/>
          <w:color w:val="4F81BD" w:themeColor="accent1"/>
          <w:sz w:val="24"/>
          <w:szCs w:val="24"/>
        </w:rPr>
        <w:t>and into galleries</w:t>
      </w:r>
      <w:r w:rsidR="0077755E" w:rsidRPr="00AD05D7">
        <w:rPr>
          <w:rFonts w:ascii="Arial" w:hAnsi="Arial" w:cs="Arial"/>
          <w:color w:val="4F81BD" w:themeColor="accent1"/>
          <w:sz w:val="24"/>
          <w:szCs w:val="24"/>
        </w:rPr>
        <w:t xml:space="preserve"> and then it finally emerge</w:t>
      </w:r>
      <w:r w:rsidR="00492107" w:rsidRPr="00AD05D7">
        <w:rPr>
          <w:rFonts w:ascii="Arial" w:hAnsi="Arial" w:cs="Arial"/>
          <w:color w:val="4F81BD" w:themeColor="accent1"/>
          <w:sz w:val="24"/>
          <w:szCs w:val="24"/>
        </w:rPr>
        <w:t xml:space="preserve">d. </w:t>
      </w:r>
      <w:r w:rsidR="0077755E" w:rsidRPr="00AD05D7">
        <w:rPr>
          <w:rFonts w:ascii="Arial" w:hAnsi="Arial" w:cs="Arial"/>
          <w:color w:val="4F81BD" w:themeColor="accent1"/>
          <w:sz w:val="24"/>
          <w:szCs w:val="24"/>
        </w:rPr>
        <w:t>I was kind of very lucky to have the support of Tony Heaton at the time when he was working at Holton Lee, and he was able to take the work and kind of look after it, which was great for me because I knew my work, but just on its own was just going to end up being damaged or damp or kind of filled with spiders, I suppose. After this</w:t>
      </w:r>
      <w:r w:rsidR="00D93782" w:rsidRPr="00AD05D7">
        <w:rPr>
          <w:rFonts w:ascii="Arial" w:hAnsi="Arial" w:cs="Arial"/>
          <w:color w:val="4F81BD" w:themeColor="accent1"/>
          <w:sz w:val="24"/>
          <w:szCs w:val="24"/>
        </w:rPr>
        <w:t xml:space="preserve">, it </w:t>
      </w:r>
      <w:r w:rsidR="0077755E" w:rsidRPr="00AD05D7">
        <w:rPr>
          <w:rFonts w:ascii="Arial" w:hAnsi="Arial" w:cs="Arial"/>
          <w:color w:val="4F81BD" w:themeColor="accent1"/>
          <w:sz w:val="24"/>
          <w:szCs w:val="24"/>
        </w:rPr>
        <w:t xml:space="preserve">eventually made its way to shape </w:t>
      </w:r>
      <w:r w:rsidR="00D93782" w:rsidRPr="00AD05D7">
        <w:rPr>
          <w:rFonts w:ascii="Arial" w:hAnsi="Arial" w:cs="Arial"/>
          <w:color w:val="4F81BD" w:themeColor="accent1"/>
          <w:sz w:val="24"/>
          <w:szCs w:val="24"/>
        </w:rPr>
        <w:t>arts</w:t>
      </w:r>
      <w:r w:rsidR="0077755E" w:rsidRPr="00AD05D7">
        <w:rPr>
          <w:rFonts w:ascii="Arial" w:hAnsi="Arial" w:cs="Arial"/>
          <w:color w:val="4F81BD" w:themeColor="accent1"/>
          <w:sz w:val="24"/>
          <w:szCs w:val="24"/>
        </w:rPr>
        <w:t xml:space="preserve">, and then it became part of the </w:t>
      </w:r>
      <w:r w:rsidR="00D93782" w:rsidRPr="00AD05D7">
        <w:rPr>
          <w:rFonts w:ascii="Arial" w:hAnsi="Arial" w:cs="Arial"/>
          <w:color w:val="4F81BD" w:themeColor="accent1"/>
          <w:sz w:val="24"/>
          <w:szCs w:val="24"/>
        </w:rPr>
        <w:t>NDACA</w:t>
      </w:r>
      <w:r w:rsidR="0077755E" w:rsidRPr="00AD05D7">
        <w:rPr>
          <w:rFonts w:ascii="Arial" w:hAnsi="Arial" w:cs="Arial"/>
          <w:color w:val="4F81BD" w:themeColor="accent1"/>
          <w:sz w:val="24"/>
          <w:szCs w:val="24"/>
        </w:rPr>
        <w:t xml:space="preserve">, which is the national disability arts </w:t>
      </w:r>
      <w:r w:rsidR="00D93782" w:rsidRPr="00AD05D7">
        <w:rPr>
          <w:rFonts w:ascii="Arial" w:hAnsi="Arial" w:cs="Arial"/>
          <w:color w:val="4F81BD" w:themeColor="accent1"/>
          <w:sz w:val="24"/>
          <w:szCs w:val="24"/>
        </w:rPr>
        <w:t xml:space="preserve">collection and </w:t>
      </w:r>
      <w:r w:rsidR="0077755E" w:rsidRPr="00AD05D7">
        <w:rPr>
          <w:rFonts w:ascii="Arial" w:hAnsi="Arial" w:cs="Arial"/>
          <w:color w:val="4F81BD" w:themeColor="accent1"/>
          <w:sz w:val="24"/>
          <w:szCs w:val="24"/>
        </w:rPr>
        <w:t>archive</w:t>
      </w:r>
      <w:r w:rsidR="00D93782"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which I'm kind of very pleased and kind of proud about</w:t>
      </w:r>
      <w:r w:rsidR="00D93782" w:rsidRPr="00AD05D7">
        <w:rPr>
          <w:rFonts w:ascii="Arial" w:hAnsi="Arial" w:cs="Arial"/>
          <w:color w:val="4F81BD" w:themeColor="accent1"/>
          <w:sz w:val="24"/>
          <w:szCs w:val="24"/>
        </w:rPr>
        <w:t>. I</w:t>
      </w:r>
      <w:r w:rsidR="0077755E" w:rsidRPr="00AD05D7">
        <w:rPr>
          <w:rFonts w:ascii="Arial" w:hAnsi="Arial" w:cs="Arial"/>
          <w:color w:val="4F81BD" w:themeColor="accent1"/>
          <w:sz w:val="24"/>
          <w:szCs w:val="24"/>
        </w:rPr>
        <w:t xml:space="preserve">t's very nice to have this record memory of my </w:t>
      </w:r>
      <w:proofErr w:type="gramStart"/>
      <w:r w:rsidR="0077755E" w:rsidRPr="00AD05D7">
        <w:rPr>
          <w:rFonts w:ascii="Arial" w:hAnsi="Arial" w:cs="Arial"/>
          <w:color w:val="4F81BD" w:themeColor="accent1"/>
          <w:sz w:val="24"/>
          <w:szCs w:val="24"/>
        </w:rPr>
        <w:t>dad actually, and</w:t>
      </w:r>
      <w:proofErr w:type="gramEnd"/>
      <w:r w:rsidR="0077755E" w:rsidRPr="00AD05D7">
        <w:rPr>
          <w:rFonts w:ascii="Arial" w:hAnsi="Arial" w:cs="Arial"/>
          <w:color w:val="4F81BD" w:themeColor="accent1"/>
          <w:sz w:val="24"/>
          <w:szCs w:val="24"/>
        </w:rPr>
        <w:t xml:space="preserve"> it's now on show at the Buck</w:t>
      </w:r>
      <w:r w:rsidR="00D93782"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 xml:space="preserve"> New University which is great to have this piece of work that's</w:t>
      </w:r>
      <w:r w:rsidR="00D93782" w:rsidRPr="00AD05D7">
        <w:rPr>
          <w:rFonts w:ascii="Arial" w:hAnsi="Arial" w:cs="Arial"/>
          <w:color w:val="4F81BD" w:themeColor="accent1"/>
          <w:sz w:val="24"/>
          <w:szCs w:val="24"/>
        </w:rPr>
        <w:t xml:space="preserve"> there. </w:t>
      </w:r>
    </w:p>
    <w:p w14:paraId="54F0FDA2" w14:textId="77777777" w:rsidR="00CF56C1" w:rsidRPr="00AD05D7" w:rsidRDefault="00CF56C1">
      <w:pPr>
        <w:spacing w:after="0"/>
        <w:rPr>
          <w:rFonts w:ascii="Arial" w:hAnsi="Arial" w:cs="Arial"/>
          <w:color w:val="4F81BD" w:themeColor="accent1"/>
          <w:sz w:val="24"/>
          <w:szCs w:val="24"/>
        </w:rPr>
      </w:pPr>
    </w:p>
    <w:p w14:paraId="58020CE1" w14:textId="628CE08F" w:rsidR="00CF56C1" w:rsidRPr="00AD05D7" w:rsidRDefault="00D93782">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And that’s where the NDACA collection is </w:t>
      </w:r>
      <w:proofErr w:type="gramStart"/>
      <w:r w:rsidR="00AD05D7" w:rsidRPr="00AD05D7">
        <w:rPr>
          <w:rFonts w:ascii="Arial" w:hAnsi="Arial" w:cs="Arial"/>
          <w:color w:val="000000" w:themeColor="text1"/>
          <w:sz w:val="24"/>
          <w:szCs w:val="24"/>
        </w:rPr>
        <w:t>housed</w:t>
      </w:r>
      <w:r w:rsidRPr="00AD05D7">
        <w:rPr>
          <w:rFonts w:ascii="Arial" w:hAnsi="Arial" w:cs="Arial"/>
          <w:color w:val="000000" w:themeColor="text1"/>
          <w:sz w:val="24"/>
          <w:szCs w:val="24"/>
        </w:rPr>
        <w:t xml:space="preserve"> actually</w:t>
      </w:r>
      <w:proofErr w:type="gramEnd"/>
      <w:r w:rsidR="00E76501" w:rsidRPr="00AD05D7">
        <w:rPr>
          <w:rFonts w:ascii="Arial" w:hAnsi="Arial" w:cs="Arial"/>
          <w:color w:val="000000" w:themeColor="text1"/>
          <w:sz w:val="24"/>
          <w:szCs w:val="24"/>
        </w:rPr>
        <w:t xml:space="preserve">. For anyone that is interested, they can google the NDACA collection.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James here's you sitting in your garden on the floor, very glamorous. So how exactly do you go from an idea that you might have on a piece of paper to the finished product. Can you talk us through how this comes abou</w:t>
      </w:r>
      <w:r w:rsidR="00E76501" w:rsidRPr="00AD05D7">
        <w:rPr>
          <w:rFonts w:ascii="Arial" w:hAnsi="Arial" w:cs="Arial"/>
          <w:color w:val="000000" w:themeColor="text1"/>
          <w:sz w:val="24"/>
          <w:szCs w:val="24"/>
        </w:rPr>
        <w:t>t?</w:t>
      </w:r>
    </w:p>
    <w:p w14:paraId="61B4F54B" w14:textId="77777777" w:rsidR="00CF56C1" w:rsidRPr="00AD05D7" w:rsidRDefault="00CF56C1">
      <w:pPr>
        <w:spacing w:after="0"/>
        <w:rPr>
          <w:rFonts w:ascii="Arial" w:hAnsi="Arial" w:cs="Arial"/>
          <w:color w:val="000000" w:themeColor="text1"/>
          <w:sz w:val="24"/>
          <w:szCs w:val="24"/>
        </w:rPr>
      </w:pPr>
    </w:p>
    <w:p w14:paraId="2409F4D1" w14:textId="4575682A" w:rsidR="00CF56C1" w:rsidRPr="00AD05D7" w:rsidRDefault="00E76501">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3C5536"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Well, </w:t>
      </w:r>
      <w:proofErr w:type="gramStart"/>
      <w:r w:rsidR="0077755E" w:rsidRPr="00AD05D7">
        <w:rPr>
          <w:rFonts w:ascii="Arial" w:hAnsi="Arial" w:cs="Arial"/>
          <w:color w:val="4F81BD" w:themeColor="accent1"/>
          <w:sz w:val="24"/>
          <w:szCs w:val="24"/>
        </w:rPr>
        <w:t>first of all</w:t>
      </w:r>
      <w:proofErr w:type="gramEnd"/>
      <w:r w:rsidR="0077755E" w:rsidRPr="00AD05D7">
        <w:rPr>
          <w:rFonts w:ascii="Arial" w:hAnsi="Arial" w:cs="Arial"/>
          <w:color w:val="4F81BD" w:themeColor="accent1"/>
          <w:sz w:val="24"/>
          <w:szCs w:val="24"/>
        </w:rPr>
        <w:t xml:space="preserve"> I'd like to say that that floor was very</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very cold. I think that was </w:t>
      </w:r>
      <w:r w:rsidR="003C5536" w:rsidRPr="00AD05D7">
        <w:rPr>
          <w:rFonts w:ascii="Arial" w:hAnsi="Arial" w:cs="Arial"/>
          <w:color w:val="4F81BD" w:themeColor="accent1"/>
          <w:sz w:val="24"/>
          <w:szCs w:val="24"/>
        </w:rPr>
        <w:t>the</w:t>
      </w:r>
      <w:r w:rsidR="0077755E" w:rsidRPr="00AD05D7">
        <w:rPr>
          <w:rFonts w:ascii="Arial" w:hAnsi="Arial" w:cs="Arial"/>
          <w:color w:val="4F81BD" w:themeColor="accent1"/>
          <w:sz w:val="24"/>
          <w:szCs w:val="24"/>
        </w:rPr>
        <w:t xml:space="preserve"> end of October time, and I think the weather was starting to change. I'm kind of sitting on a camping mat. It was not the greatest experience of my life kind of working in the garden. Yeah, so how does my wo</w:t>
      </w:r>
      <w:r w:rsidR="003C5536" w:rsidRPr="00AD05D7">
        <w:rPr>
          <w:rFonts w:ascii="Arial" w:hAnsi="Arial" w:cs="Arial"/>
          <w:color w:val="4F81BD" w:themeColor="accent1"/>
          <w:sz w:val="24"/>
          <w:szCs w:val="24"/>
        </w:rPr>
        <w:t xml:space="preserve">rk </w:t>
      </w:r>
      <w:r w:rsidR="0077755E" w:rsidRPr="00AD05D7">
        <w:rPr>
          <w:rFonts w:ascii="Arial" w:hAnsi="Arial" w:cs="Arial"/>
          <w:color w:val="4F81BD" w:themeColor="accent1"/>
          <w:sz w:val="24"/>
          <w:szCs w:val="24"/>
        </w:rPr>
        <w:t>come to be</w:t>
      </w:r>
      <w:r w:rsidR="003C5536"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Well, I start off with small drawings and I like to work on </w:t>
      </w:r>
      <w:r w:rsidR="003C5536" w:rsidRPr="00AD05D7">
        <w:rPr>
          <w:rFonts w:ascii="Arial" w:hAnsi="Arial" w:cs="Arial"/>
          <w:color w:val="4F81BD" w:themeColor="accent1"/>
          <w:sz w:val="24"/>
          <w:szCs w:val="24"/>
        </w:rPr>
        <w:t>A4</w:t>
      </w:r>
      <w:r w:rsidR="0077755E" w:rsidRPr="00AD05D7">
        <w:rPr>
          <w:rFonts w:ascii="Arial" w:hAnsi="Arial" w:cs="Arial"/>
          <w:color w:val="4F81BD" w:themeColor="accent1"/>
          <w:sz w:val="24"/>
          <w:szCs w:val="24"/>
        </w:rPr>
        <w:t xml:space="preserve"> computer paper</w:t>
      </w:r>
      <w:r w:rsidR="003C5536"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I've done this through my whole artistic career and even as a student</w:t>
      </w:r>
      <w:r w:rsidR="003C5536"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I'm not great with high quality kind of paper, and sketchbooks</w:t>
      </w:r>
      <w:r w:rsidR="003C5536"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like to be able to work on something that was kind of cheap </w:t>
      </w:r>
      <w:r w:rsidR="003C5536" w:rsidRPr="00AD05D7">
        <w:rPr>
          <w:rFonts w:ascii="Arial" w:hAnsi="Arial" w:cs="Arial"/>
          <w:color w:val="4F81BD" w:themeColor="accent1"/>
          <w:sz w:val="24"/>
          <w:szCs w:val="24"/>
        </w:rPr>
        <w:t>and throw</w:t>
      </w:r>
      <w:r w:rsidR="0077755E" w:rsidRPr="00AD05D7">
        <w:rPr>
          <w:rFonts w:ascii="Arial" w:hAnsi="Arial" w:cs="Arial"/>
          <w:color w:val="4F81BD" w:themeColor="accent1"/>
          <w:sz w:val="24"/>
          <w:szCs w:val="24"/>
        </w:rPr>
        <w:t xml:space="preserve"> away. I normally make a sketch which is not the greatest </w:t>
      </w:r>
      <w:r w:rsidR="0077755E" w:rsidRPr="00AD05D7">
        <w:rPr>
          <w:rFonts w:ascii="Arial" w:hAnsi="Arial" w:cs="Arial"/>
          <w:color w:val="4F81BD" w:themeColor="accent1"/>
          <w:sz w:val="24"/>
          <w:szCs w:val="24"/>
        </w:rPr>
        <w:lastRenderedPageBreak/>
        <w:t xml:space="preserve">sketch in the world, it's just really for </w:t>
      </w:r>
      <w:r w:rsidR="003C5536" w:rsidRPr="00AD05D7">
        <w:rPr>
          <w:rFonts w:ascii="Arial" w:hAnsi="Arial" w:cs="Arial"/>
          <w:color w:val="4F81BD" w:themeColor="accent1"/>
          <w:sz w:val="24"/>
          <w:szCs w:val="24"/>
        </w:rPr>
        <w:t>me</w:t>
      </w:r>
      <w:r w:rsidR="0077755E" w:rsidRPr="00AD05D7">
        <w:rPr>
          <w:rFonts w:ascii="Arial" w:hAnsi="Arial" w:cs="Arial"/>
          <w:color w:val="4F81BD" w:themeColor="accent1"/>
          <w:sz w:val="24"/>
          <w:szCs w:val="24"/>
        </w:rPr>
        <w:t xml:space="preserve"> to use, and then I take the sketch of the idea and I normally kind of produce a large scale template </w:t>
      </w:r>
      <w:r w:rsidR="003C5536" w:rsidRPr="00AD05D7">
        <w:rPr>
          <w:rFonts w:ascii="Arial" w:hAnsi="Arial" w:cs="Arial"/>
          <w:color w:val="4F81BD" w:themeColor="accent1"/>
          <w:sz w:val="24"/>
          <w:szCs w:val="24"/>
        </w:rPr>
        <w:t>that is</w:t>
      </w:r>
      <w:r w:rsidR="0077755E" w:rsidRPr="00AD05D7">
        <w:rPr>
          <w:rFonts w:ascii="Arial" w:hAnsi="Arial" w:cs="Arial"/>
          <w:color w:val="4F81BD" w:themeColor="accent1"/>
          <w:sz w:val="24"/>
          <w:szCs w:val="24"/>
        </w:rPr>
        <w:t xml:space="preserve"> very, very thin but </w:t>
      </w:r>
      <w:r w:rsidR="003C5536" w:rsidRPr="00AD05D7">
        <w:rPr>
          <w:rFonts w:ascii="Arial" w:hAnsi="Arial" w:cs="Arial"/>
          <w:color w:val="4F81BD" w:themeColor="accent1"/>
          <w:sz w:val="24"/>
          <w:szCs w:val="24"/>
        </w:rPr>
        <w:t xml:space="preserve">that </w:t>
      </w:r>
      <w:r w:rsidR="0077755E" w:rsidRPr="00AD05D7">
        <w:rPr>
          <w:rFonts w:ascii="Arial" w:hAnsi="Arial" w:cs="Arial"/>
          <w:color w:val="4F81BD" w:themeColor="accent1"/>
          <w:sz w:val="24"/>
          <w:szCs w:val="24"/>
        </w:rPr>
        <w:t xml:space="preserve">I can kind of cut quite easily with scissors, and that gives me an idea of size and shape that for the object or the person that you kind of want to make. And once I have this template. I then kind of start using corrugated cardboard, which is kind of slightly harder to </w:t>
      </w:r>
      <w:r w:rsidR="003C5536" w:rsidRPr="00AD05D7">
        <w:rPr>
          <w:rFonts w:ascii="Arial" w:hAnsi="Arial" w:cs="Arial"/>
          <w:color w:val="4F81BD" w:themeColor="accent1"/>
          <w:sz w:val="24"/>
          <w:szCs w:val="24"/>
        </w:rPr>
        <w:t xml:space="preserve">cut as </w:t>
      </w:r>
      <w:r w:rsidR="0077755E" w:rsidRPr="00AD05D7">
        <w:rPr>
          <w:rFonts w:ascii="Arial" w:hAnsi="Arial" w:cs="Arial"/>
          <w:color w:val="4F81BD" w:themeColor="accent1"/>
          <w:sz w:val="24"/>
          <w:szCs w:val="24"/>
        </w:rPr>
        <w:t xml:space="preserve">it has an extra layer of durability and especially when you want to kind of </w:t>
      </w:r>
      <w:r w:rsidR="003C5536" w:rsidRPr="00AD05D7">
        <w:rPr>
          <w:rFonts w:ascii="Arial" w:hAnsi="Arial" w:cs="Arial"/>
          <w:color w:val="4F81BD" w:themeColor="accent1"/>
          <w:sz w:val="24"/>
          <w:szCs w:val="24"/>
        </w:rPr>
        <w:t>make your work</w:t>
      </w:r>
      <w:r w:rsidR="0077755E" w:rsidRPr="00AD05D7">
        <w:rPr>
          <w:rFonts w:ascii="Arial" w:hAnsi="Arial" w:cs="Arial"/>
          <w:color w:val="4F81BD" w:themeColor="accent1"/>
          <w:sz w:val="24"/>
          <w:szCs w:val="24"/>
        </w:rPr>
        <w:t xml:space="preserve"> stand it up</w:t>
      </w:r>
      <w:r w:rsidR="003C5536" w:rsidRPr="00AD05D7">
        <w:rPr>
          <w:rFonts w:ascii="Arial" w:hAnsi="Arial" w:cs="Arial"/>
          <w:color w:val="4F81BD" w:themeColor="accent1"/>
          <w:sz w:val="24"/>
          <w:szCs w:val="24"/>
        </w:rPr>
        <w:t>. It</w:t>
      </w:r>
      <w:r w:rsidR="0077755E" w:rsidRPr="00AD05D7">
        <w:rPr>
          <w:rFonts w:ascii="Arial" w:hAnsi="Arial" w:cs="Arial"/>
          <w:color w:val="4F81BD" w:themeColor="accent1"/>
          <w:sz w:val="24"/>
          <w:szCs w:val="24"/>
        </w:rPr>
        <w:t xml:space="preserve"> needs </w:t>
      </w:r>
      <w:r w:rsidR="003C5536" w:rsidRPr="00AD05D7">
        <w:rPr>
          <w:rFonts w:ascii="Arial" w:hAnsi="Arial" w:cs="Arial"/>
          <w:color w:val="4F81BD" w:themeColor="accent1"/>
          <w:sz w:val="24"/>
          <w:szCs w:val="24"/>
        </w:rPr>
        <w:t xml:space="preserve">to have a bit more strength. </w:t>
      </w:r>
      <w:r w:rsidR="0077755E" w:rsidRPr="00AD05D7">
        <w:rPr>
          <w:rFonts w:ascii="Arial" w:hAnsi="Arial" w:cs="Arial"/>
          <w:color w:val="4F81BD" w:themeColor="accent1"/>
          <w:sz w:val="24"/>
          <w:szCs w:val="24"/>
        </w:rPr>
        <w:t xml:space="preserve">So, I take these templates, and then I kind of build on to them with other sections until I get a cross section which gives me an indication of the form itself and possibly </w:t>
      </w:r>
      <w:r w:rsidR="003C5536" w:rsidRPr="00AD05D7">
        <w:rPr>
          <w:rFonts w:ascii="Arial" w:hAnsi="Arial" w:cs="Arial"/>
          <w:color w:val="4F81BD" w:themeColor="accent1"/>
          <w:sz w:val="24"/>
          <w:szCs w:val="24"/>
        </w:rPr>
        <w:t>the</w:t>
      </w:r>
      <w:r w:rsidR="0077755E" w:rsidRPr="00AD05D7">
        <w:rPr>
          <w:rFonts w:ascii="Arial" w:hAnsi="Arial" w:cs="Arial"/>
          <w:color w:val="4F81BD" w:themeColor="accent1"/>
          <w:sz w:val="24"/>
          <w:szCs w:val="24"/>
        </w:rPr>
        <w:t xml:space="preserve"> rounded aspects of the piece that I'm going to make</w:t>
      </w:r>
      <w:r w:rsidR="003C5536"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so that it stops being </w:t>
      </w:r>
      <w:r w:rsidR="003C5536" w:rsidRPr="00AD05D7">
        <w:rPr>
          <w:rFonts w:ascii="Arial" w:hAnsi="Arial" w:cs="Arial"/>
          <w:color w:val="4F81BD" w:themeColor="accent1"/>
          <w:sz w:val="24"/>
          <w:szCs w:val="24"/>
        </w:rPr>
        <w:t>a flat piece</w:t>
      </w:r>
      <w:r w:rsidR="0077755E" w:rsidRPr="00AD05D7">
        <w:rPr>
          <w:rFonts w:ascii="Arial" w:hAnsi="Arial" w:cs="Arial"/>
          <w:color w:val="4F81BD" w:themeColor="accent1"/>
          <w:sz w:val="24"/>
          <w:szCs w:val="24"/>
        </w:rPr>
        <w:t xml:space="preserve">. I really like making and kind of working with small templates and small forms as well because I think it's really, </w:t>
      </w:r>
      <w:proofErr w:type="gramStart"/>
      <w:r w:rsidR="0077755E" w:rsidRPr="00AD05D7">
        <w:rPr>
          <w:rFonts w:ascii="Arial" w:hAnsi="Arial" w:cs="Arial"/>
          <w:color w:val="4F81BD" w:themeColor="accent1"/>
          <w:sz w:val="24"/>
          <w:szCs w:val="24"/>
        </w:rPr>
        <w:t>really important</w:t>
      </w:r>
      <w:proofErr w:type="gramEnd"/>
      <w:r w:rsidR="0077755E" w:rsidRPr="00AD05D7">
        <w:rPr>
          <w:rFonts w:ascii="Arial" w:hAnsi="Arial" w:cs="Arial"/>
          <w:color w:val="4F81BD" w:themeColor="accent1"/>
          <w:sz w:val="24"/>
          <w:szCs w:val="24"/>
        </w:rPr>
        <w:t xml:space="preserve"> to me and it kind of makes the process a lot easier when I work with small sections, because I'm able to kind </w:t>
      </w:r>
      <w:r w:rsidR="003C5536" w:rsidRPr="00AD05D7">
        <w:rPr>
          <w:rFonts w:ascii="Arial" w:hAnsi="Arial" w:cs="Arial"/>
          <w:color w:val="4F81BD" w:themeColor="accent1"/>
          <w:sz w:val="24"/>
          <w:szCs w:val="24"/>
        </w:rPr>
        <w:t xml:space="preserve">of </w:t>
      </w:r>
      <w:r w:rsidR="0077755E" w:rsidRPr="00AD05D7">
        <w:rPr>
          <w:rFonts w:ascii="Arial" w:hAnsi="Arial" w:cs="Arial"/>
          <w:color w:val="4F81BD" w:themeColor="accent1"/>
          <w:sz w:val="24"/>
          <w:szCs w:val="24"/>
        </w:rPr>
        <w:t>be more flexible. I can change what I'm doing, depending on kind of on how I feel, or what I see, or from what I read, so it can be spontaneous, I know ca</w:t>
      </w:r>
      <w:r w:rsidR="003C5536" w:rsidRPr="00AD05D7">
        <w:rPr>
          <w:rFonts w:ascii="Arial" w:hAnsi="Arial" w:cs="Arial"/>
          <w:color w:val="4F81BD" w:themeColor="accent1"/>
          <w:sz w:val="24"/>
          <w:szCs w:val="24"/>
        </w:rPr>
        <w:t>rdboard</w:t>
      </w:r>
      <w:r w:rsidR="0077755E" w:rsidRPr="00AD05D7">
        <w:rPr>
          <w:rFonts w:ascii="Arial" w:hAnsi="Arial" w:cs="Arial"/>
          <w:color w:val="4F81BD" w:themeColor="accent1"/>
          <w:sz w:val="24"/>
          <w:szCs w:val="24"/>
        </w:rPr>
        <w:t xml:space="preserve"> doesn't have a reputation for being spontaneous, but you can change it quite easily.</w:t>
      </w:r>
    </w:p>
    <w:p w14:paraId="2D01C461" w14:textId="77777777" w:rsidR="00CF56C1" w:rsidRPr="00AD05D7" w:rsidRDefault="00CF56C1">
      <w:pPr>
        <w:spacing w:after="0"/>
        <w:rPr>
          <w:rFonts w:ascii="Arial" w:hAnsi="Arial" w:cs="Arial"/>
          <w:color w:val="000000" w:themeColor="text1"/>
          <w:sz w:val="24"/>
          <w:szCs w:val="24"/>
        </w:rPr>
      </w:pPr>
    </w:p>
    <w:p w14:paraId="60118262" w14:textId="7AEA5A3A" w:rsidR="00CF56C1" w:rsidRPr="00AD05D7" w:rsidRDefault="003C5536">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And I've just dropped into the chat box</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a link to a post you've done on disability arts online that has one of your drawings. And why is it important for you to work with a theme or with an idea in mind for your artwork</w:t>
      </w:r>
      <w:r w:rsidRPr="00AD05D7">
        <w:rPr>
          <w:rFonts w:ascii="Arial" w:hAnsi="Arial" w:cs="Arial"/>
          <w:color w:val="000000" w:themeColor="text1"/>
          <w:sz w:val="24"/>
          <w:szCs w:val="24"/>
        </w:rPr>
        <w:t>?</w:t>
      </w:r>
    </w:p>
    <w:p w14:paraId="1AC3CB9C" w14:textId="77777777" w:rsidR="00CF56C1" w:rsidRPr="00AD05D7" w:rsidRDefault="00CF56C1">
      <w:pPr>
        <w:spacing w:after="0"/>
        <w:rPr>
          <w:rFonts w:ascii="Arial" w:hAnsi="Arial" w:cs="Arial"/>
          <w:color w:val="000000" w:themeColor="text1"/>
          <w:sz w:val="24"/>
          <w:szCs w:val="24"/>
        </w:rPr>
      </w:pPr>
    </w:p>
    <w:p w14:paraId="5B1D83AD" w14:textId="637A7AF8" w:rsidR="00CF56C1" w:rsidRPr="00AD05D7" w:rsidRDefault="003C5536">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77755E" w:rsidRPr="00AD05D7">
        <w:rPr>
          <w:rFonts w:ascii="Arial" w:hAnsi="Arial" w:cs="Arial"/>
          <w:color w:val="4F81BD" w:themeColor="accent1"/>
          <w:sz w:val="24"/>
          <w:szCs w:val="24"/>
        </w:rPr>
        <w:t xml:space="preserve"> I'm very lucky to kind of get commissions I have to say I do like the idea that I could follow somebody else's ideas and themes</w:t>
      </w:r>
      <w:r w:rsidR="00696491" w:rsidRPr="00AD05D7">
        <w:rPr>
          <w:rFonts w:ascii="Arial" w:hAnsi="Arial" w:cs="Arial"/>
          <w:color w:val="4F81BD" w:themeColor="accent1"/>
          <w:sz w:val="24"/>
          <w:szCs w:val="24"/>
        </w:rPr>
        <w:t xml:space="preserve">. That kind of </w:t>
      </w:r>
      <w:r w:rsidR="00AD05D7" w:rsidRPr="00AD05D7">
        <w:rPr>
          <w:rFonts w:ascii="Arial" w:hAnsi="Arial" w:cs="Arial"/>
          <w:color w:val="4F81BD" w:themeColor="accent1"/>
          <w:sz w:val="24"/>
          <w:szCs w:val="24"/>
        </w:rPr>
        <w:t>takes</w:t>
      </w:r>
      <w:r w:rsidR="0077755E" w:rsidRPr="00AD05D7">
        <w:rPr>
          <w:rFonts w:ascii="Arial" w:hAnsi="Arial" w:cs="Arial"/>
          <w:color w:val="4F81BD" w:themeColor="accent1"/>
          <w:sz w:val="24"/>
          <w:szCs w:val="24"/>
        </w:rPr>
        <w:t xml:space="preserve"> the stress out of the process and can be basic security both financially and conceptually</w:t>
      </w:r>
      <w:r w:rsidR="00696491" w:rsidRPr="00AD05D7">
        <w:rPr>
          <w:rFonts w:ascii="Arial" w:hAnsi="Arial" w:cs="Arial"/>
          <w:color w:val="4F81BD" w:themeColor="accent1"/>
          <w:sz w:val="24"/>
          <w:szCs w:val="24"/>
        </w:rPr>
        <w:t xml:space="preserve"> when </w:t>
      </w:r>
      <w:r w:rsidR="0077755E" w:rsidRPr="00AD05D7">
        <w:rPr>
          <w:rFonts w:ascii="Arial" w:hAnsi="Arial" w:cs="Arial"/>
          <w:color w:val="4F81BD" w:themeColor="accent1"/>
          <w:sz w:val="24"/>
          <w:szCs w:val="24"/>
        </w:rPr>
        <w:t>you're following somebody else's idea</w:t>
      </w:r>
      <w:r w:rsidR="00696491" w:rsidRPr="00AD05D7">
        <w:rPr>
          <w:rFonts w:ascii="Arial" w:hAnsi="Arial" w:cs="Arial"/>
          <w:color w:val="4F81BD" w:themeColor="accent1"/>
          <w:sz w:val="24"/>
          <w:szCs w:val="24"/>
        </w:rPr>
        <w:t>. B</w:t>
      </w:r>
      <w:r w:rsidR="0077755E" w:rsidRPr="00AD05D7">
        <w:rPr>
          <w:rFonts w:ascii="Arial" w:hAnsi="Arial" w:cs="Arial"/>
          <w:color w:val="4F81BD" w:themeColor="accent1"/>
          <w:sz w:val="24"/>
          <w:szCs w:val="24"/>
        </w:rPr>
        <w:t>ut when I make my own work that's g</w:t>
      </w:r>
      <w:r w:rsidR="00696491" w:rsidRPr="00AD05D7">
        <w:rPr>
          <w:rFonts w:ascii="Arial" w:hAnsi="Arial" w:cs="Arial"/>
          <w:color w:val="4F81BD" w:themeColor="accent1"/>
          <w:sz w:val="24"/>
          <w:szCs w:val="24"/>
        </w:rPr>
        <w:t>ot to</w:t>
      </w:r>
      <w:r w:rsidR="0077755E" w:rsidRPr="00AD05D7">
        <w:rPr>
          <w:rFonts w:ascii="Arial" w:hAnsi="Arial" w:cs="Arial"/>
          <w:color w:val="4F81BD" w:themeColor="accent1"/>
          <w:sz w:val="24"/>
          <w:szCs w:val="24"/>
        </w:rPr>
        <w:t xml:space="preserve"> be slightly different. So, I do start with an idea but not ever </w:t>
      </w:r>
      <w:proofErr w:type="gramStart"/>
      <w:r w:rsidR="0077755E" w:rsidRPr="00AD05D7">
        <w:rPr>
          <w:rFonts w:ascii="Arial" w:hAnsi="Arial" w:cs="Arial"/>
          <w:color w:val="4F81BD" w:themeColor="accent1"/>
          <w:sz w:val="24"/>
          <w:szCs w:val="24"/>
        </w:rPr>
        <w:t>really tightly</w:t>
      </w:r>
      <w:proofErr w:type="gramEnd"/>
      <w:r w:rsidR="0077755E" w:rsidRPr="00AD05D7">
        <w:rPr>
          <w:rFonts w:ascii="Arial" w:hAnsi="Arial" w:cs="Arial"/>
          <w:color w:val="4F81BD" w:themeColor="accent1"/>
          <w:sz w:val="24"/>
          <w:szCs w:val="24"/>
        </w:rPr>
        <w:t xml:space="preserve"> focused on my work. My work tends to change or even come into focus a bit like a camera might come into focus when it's taking the picture, and the work is normally kind of provoked by that emotional response that I'm hearing, and then this becomes sort of an investigation into something I've seen or </w:t>
      </w:r>
      <w:proofErr w:type="gramStart"/>
      <w:r w:rsidR="0077755E" w:rsidRPr="00AD05D7">
        <w:rPr>
          <w:rFonts w:ascii="Arial" w:hAnsi="Arial" w:cs="Arial"/>
          <w:color w:val="4F81BD" w:themeColor="accent1"/>
          <w:sz w:val="24"/>
          <w:szCs w:val="24"/>
        </w:rPr>
        <w:t>read</w:t>
      </w:r>
      <w:proofErr w:type="gramEnd"/>
      <w:r w:rsidR="0077755E" w:rsidRPr="00AD05D7">
        <w:rPr>
          <w:rFonts w:ascii="Arial" w:hAnsi="Arial" w:cs="Arial"/>
          <w:color w:val="4F81BD" w:themeColor="accent1"/>
          <w:sz w:val="24"/>
          <w:szCs w:val="24"/>
        </w:rPr>
        <w:t xml:space="preserve"> or I've heard</w:t>
      </w:r>
      <w:r w:rsidR="00696491" w:rsidRPr="00AD05D7">
        <w:rPr>
          <w:rFonts w:ascii="Arial" w:hAnsi="Arial" w:cs="Arial"/>
          <w:color w:val="4F81BD" w:themeColor="accent1"/>
          <w:sz w:val="24"/>
          <w:szCs w:val="24"/>
        </w:rPr>
        <w:t>. I</w:t>
      </w:r>
      <w:r w:rsidR="0077755E" w:rsidRPr="00AD05D7">
        <w:rPr>
          <w:rFonts w:ascii="Arial" w:hAnsi="Arial" w:cs="Arial"/>
          <w:color w:val="4F81BD" w:themeColor="accent1"/>
          <w:sz w:val="24"/>
          <w:szCs w:val="24"/>
        </w:rPr>
        <w:t xml:space="preserve"> tend to g</w:t>
      </w:r>
      <w:r w:rsidR="00696491" w:rsidRPr="00AD05D7">
        <w:rPr>
          <w:rFonts w:ascii="Arial" w:hAnsi="Arial" w:cs="Arial"/>
          <w:color w:val="4F81BD" w:themeColor="accent1"/>
          <w:sz w:val="24"/>
          <w:szCs w:val="24"/>
        </w:rPr>
        <w:t xml:space="preserve">ive </w:t>
      </w:r>
      <w:r w:rsidR="0077755E" w:rsidRPr="00AD05D7">
        <w:rPr>
          <w:rFonts w:ascii="Arial" w:hAnsi="Arial" w:cs="Arial"/>
          <w:color w:val="4F81BD" w:themeColor="accent1"/>
          <w:sz w:val="24"/>
          <w:szCs w:val="24"/>
        </w:rPr>
        <w:t xml:space="preserve">my work kind of simple titles because I don't have all the answers at that point. </w:t>
      </w:r>
      <w:r w:rsidR="00696491" w:rsidRPr="00AD05D7">
        <w:rPr>
          <w:rFonts w:ascii="Arial" w:hAnsi="Arial" w:cs="Arial"/>
          <w:color w:val="4F81BD" w:themeColor="accent1"/>
          <w:sz w:val="24"/>
          <w:szCs w:val="24"/>
        </w:rPr>
        <w:t xml:space="preserve">I don’t know where it is </w:t>
      </w:r>
      <w:proofErr w:type="gramStart"/>
      <w:r w:rsidR="00696491" w:rsidRPr="00AD05D7">
        <w:rPr>
          <w:rFonts w:ascii="Arial" w:hAnsi="Arial" w:cs="Arial"/>
          <w:color w:val="4F81BD" w:themeColor="accent1"/>
          <w:sz w:val="24"/>
          <w:szCs w:val="24"/>
        </w:rPr>
        <w:t>going</w:t>
      </w:r>
      <w:proofErr w:type="gramEnd"/>
      <w:r w:rsidR="00696491" w:rsidRPr="00AD05D7">
        <w:rPr>
          <w:rFonts w:ascii="Arial" w:hAnsi="Arial" w:cs="Arial"/>
          <w:color w:val="4F81BD" w:themeColor="accent1"/>
          <w:sz w:val="24"/>
          <w:szCs w:val="24"/>
        </w:rPr>
        <w:t xml:space="preserve"> and simple titles seem </w:t>
      </w:r>
      <w:r w:rsidR="0077755E" w:rsidRPr="00AD05D7">
        <w:rPr>
          <w:rFonts w:ascii="Arial" w:hAnsi="Arial" w:cs="Arial"/>
          <w:color w:val="4F81BD" w:themeColor="accent1"/>
          <w:sz w:val="24"/>
          <w:szCs w:val="24"/>
        </w:rPr>
        <w:t xml:space="preserve">to suit me quite well. And it also kind of gives me space to kind of change the nature of what I'm doing, so it might start off </w:t>
      </w:r>
      <w:r w:rsidR="00696491" w:rsidRPr="00AD05D7">
        <w:rPr>
          <w:rFonts w:ascii="Arial" w:hAnsi="Arial" w:cs="Arial"/>
          <w:color w:val="4F81BD" w:themeColor="accent1"/>
          <w:sz w:val="24"/>
          <w:szCs w:val="24"/>
        </w:rPr>
        <w:t>as</w:t>
      </w:r>
      <w:r w:rsidR="0077755E" w:rsidRPr="00AD05D7">
        <w:rPr>
          <w:rFonts w:ascii="Arial" w:hAnsi="Arial" w:cs="Arial"/>
          <w:color w:val="4F81BD" w:themeColor="accent1"/>
          <w:sz w:val="24"/>
          <w:szCs w:val="24"/>
        </w:rPr>
        <w:t xml:space="preserve"> something and then changes </w:t>
      </w:r>
      <w:r w:rsidR="00696491" w:rsidRPr="00AD05D7">
        <w:rPr>
          <w:rFonts w:ascii="Arial" w:hAnsi="Arial" w:cs="Arial"/>
          <w:color w:val="4F81BD" w:themeColor="accent1"/>
          <w:sz w:val="24"/>
          <w:szCs w:val="24"/>
        </w:rPr>
        <w:t>its</w:t>
      </w:r>
      <w:r w:rsidR="0077755E" w:rsidRPr="00AD05D7">
        <w:rPr>
          <w:rFonts w:ascii="Arial" w:hAnsi="Arial" w:cs="Arial"/>
          <w:color w:val="4F81BD" w:themeColor="accent1"/>
          <w:sz w:val="24"/>
          <w:szCs w:val="24"/>
        </w:rPr>
        <w:t xml:space="preserve"> whole kind of conceptual direction by the end.</w:t>
      </w:r>
    </w:p>
    <w:p w14:paraId="6DCA5A37" w14:textId="77777777" w:rsidR="00696491" w:rsidRPr="00AD05D7" w:rsidRDefault="00696491">
      <w:pPr>
        <w:spacing w:after="0"/>
        <w:rPr>
          <w:rFonts w:ascii="Arial" w:hAnsi="Arial" w:cs="Arial"/>
          <w:color w:val="000000" w:themeColor="text1"/>
          <w:sz w:val="24"/>
          <w:szCs w:val="24"/>
        </w:rPr>
      </w:pPr>
    </w:p>
    <w:p w14:paraId="43775D6C" w14:textId="23E06F8C" w:rsidR="00CF56C1" w:rsidRPr="00AD05D7" w:rsidRDefault="00696491">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 xml:space="preserve">Definitely. With your larger pieces that we've seen pictures of, on average, how long would that take you from start to finish to kind of put </w:t>
      </w:r>
      <w:r w:rsidRPr="00AD05D7">
        <w:rPr>
          <w:rFonts w:ascii="Arial" w:hAnsi="Arial" w:cs="Arial"/>
          <w:color w:val="000000" w:themeColor="text1"/>
          <w:sz w:val="24"/>
          <w:szCs w:val="24"/>
        </w:rPr>
        <w:t>together?</w:t>
      </w:r>
    </w:p>
    <w:p w14:paraId="5547BF1E" w14:textId="77777777" w:rsidR="00CF56C1" w:rsidRPr="00AD05D7" w:rsidRDefault="00CF56C1">
      <w:pPr>
        <w:spacing w:after="0"/>
        <w:rPr>
          <w:rFonts w:ascii="Arial" w:hAnsi="Arial" w:cs="Arial"/>
          <w:color w:val="000000" w:themeColor="text1"/>
          <w:sz w:val="24"/>
          <w:szCs w:val="24"/>
        </w:rPr>
      </w:pPr>
    </w:p>
    <w:p w14:paraId="70E6DE74" w14:textId="4B595A5A" w:rsidR="00CF56C1" w:rsidRPr="00AD05D7" w:rsidRDefault="00696491">
      <w:pPr>
        <w:spacing w:after="0"/>
        <w:rPr>
          <w:rFonts w:ascii="Arial" w:hAnsi="Arial" w:cs="Arial"/>
          <w:color w:val="4F81BD" w:themeColor="accent1"/>
          <w:sz w:val="24"/>
          <w:szCs w:val="24"/>
        </w:rPr>
      </w:pPr>
      <w:r w:rsidRPr="00AD05D7">
        <w:rPr>
          <w:rFonts w:ascii="Arial" w:hAnsi="Arial" w:cs="Arial"/>
          <w:color w:val="4F81BD" w:themeColor="accent1"/>
          <w:sz w:val="24"/>
          <w:szCs w:val="24"/>
        </w:rPr>
        <w:t>James: If we</w:t>
      </w:r>
      <w:r w:rsidR="0077755E" w:rsidRPr="00AD05D7">
        <w:rPr>
          <w:rFonts w:ascii="Arial" w:hAnsi="Arial" w:cs="Arial"/>
          <w:color w:val="4F81BD" w:themeColor="accent1"/>
          <w:sz w:val="24"/>
          <w:szCs w:val="24"/>
        </w:rPr>
        <w:t xml:space="preserve"> look at the car</w:t>
      </w:r>
      <w:r w:rsidRPr="00AD05D7">
        <w:rPr>
          <w:rFonts w:ascii="Arial" w:hAnsi="Arial" w:cs="Arial"/>
          <w:color w:val="4F81BD" w:themeColor="accent1"/>
          <w:sz w:val="24"/>
          <w:szCs w:val="24"/>
        </w:rPr>
        <w:t xml:space="preserve">dboard </w:t>
      </w:r>
      <w:r w:rsidR="0077755E" w:rsidRPr="00AD05D7">
        <w:rPr>
          <w:rFonts w:ascii="Arial" w:hAnsi="Arial" w:cs="Arial"/>
          <w:color w:val="4F81BD" w:themeColor="accent1"/>
          <w:sz w:val="24"/>
          <w:szCs w:val="24"/>
        </w:rPr>
        <w:t xml:space="preserve">Butler that I made for hotel </w:t>
      </w:r>
      <w:proofErr w:type="spellStart"/>
      <w:r w:rsidR="00F11A93" w:rsidRPr="00AD05D7">
        <w:rPr>
          <w:rFonts w:ascii="Arial" w:hAnsi="Arial" w:cs="Arial"/>
          <w:color w:val="4F81BD" w:themeColor="accent1"/>
          <w:sz w:val="24"/>
          <w:szCs w:val="24"/>
        </w:rPr>
        <w:t>gotham</w:t>
      </w:r>
      <w:proofErr w:type="spellEnd"/>
      <w:r w:rsidR="00F11A93"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which is this picture you can see here now. This was kind of made over six weeks. Now, that seems like a long time, </w:t>
      </w:r>
      <w:r w:rsidR="00F11A93" w:rsidRPr="00AD05D7">
        <w:rPr>
          <w:rFonts w:ascii="Arial" w:hAnsi="Arial" w:cs="Arial"/>
          <w:color w:val="4F81BD" w:themeColor="accent1"/>
          <w:sz w:val="24"/>
          <w:szCs w:val="24"/>
        </w:rPr>
        <w:t xml:space="preserve">but </w:t>
      </w:r>
      <w:r w:rsidR="0077755E" w:rsidRPr="00AD05D7">
        <w:rPr>
          <w:rFonts w:ascii="Arial" w:hAnsi="Arial" w:cs="Arial"/>
          <w:color w:val="4F81BD" w:themeColor="accent1"/>
          <w:sz w:val="24"/>
          <w:szCs w:val="24"/>
        </w:rPr>
        <w:t xml:space="preserve">normally </w:t>
      </w:r>
      <w:r w:rsidR="00F11A93" w:rsidRPr="00AD05D7">
        <w:rPr>
          <w:rFonts w:ascii="Arial" w:hAnsi="Arial" w:cs="Arial"/>
          <w:color w:val="4F81BD" w:themeColor="accent1"/>
          <w:sz w:val="24"/>
          <w:szCs w:val="24"/>
        </w:rPr>
        <w:t xml:space="preserve">I do </w:t>
      </w:r>
      <w:r w:rsidR="0077755E" w:rsidRPr="00AD05D7">
        <w:rPr>
          <w:rFonts w:ascii="Arial" w:hAnsi="Arial" w:cs="Arial"/>
          <w:color w:val="4F81BD" w:themeColor="accent1"/>
          <w:sz w:val="24"/>
          <w:szCs w:val="24"/>
        </w:rPr>
        <w:t xml:space="preserve">have to do other work alongside commissioned </w:t>
      </w:r>
      <w:proofErr w:type="gramStart"/>
      <w:r w:rsidR="0077755E" w:rsidRPr="00AD05D7">
        <w:rPr>
          <w:rFonts w:ascii="Arial" w:hAnsi="Arial" w:cs="Arial"/>
          <w:color w:val="4F81BD" w:themeColor="accent1"/>
          <w:sz w:val="24"/>
          <w:szCs w:val="24"/>
        </w:rPr>
        <w:t>work</w:t>
      </w:r>
      <w:proofErr w:type="gramEnd"/>
      <w:r w:rsidR="0077755E" w:rsidRPr="00AD05D7">
        <w:rPr>
          <w:rFonts w:ascii="Arial" w:hAnsi="Arial" w:cs="Arial"/>
          <w:color w:val="4F81BD" w:themeColor="accent1"/>
          <w:sz w:val="24"/>
          <w:szCs w:val="24"/>
        </w:rPr>
        <w:t xml:space="preserve"> so I normally have ongoing kind of engagements with other different types of projects </w:t>
      </w:r>
      <w:r w:rsidR="00F11A93" w:rsidRPr="00AD05D7">
        <w:rPr>
          <w:rFonts w:ascii="Arial" w:hAnsi="Arial" w:cs="Arial"/>
          <w:color w:val="4F81BD" w:themeColor="accent1"/>
          <w:sz w:val="24"/>
          <w:szCs w:val="24"/>
        </w:rPr>
        <w:t>too.</w:t>
      </w:r>
      <w:r w:rsidR="0077755E" w:rsidRPr="00AD05D7">
        <w:rPr>
          <w:rFonts w:ascii="Arial" w:hAnsi="Arial" w:cs="Arial"/>
          <w:color w:val="4F81BD" w:themeColor="accent1"/>
          <w:sz w:val="24"/>
          <w:szCs w:val="24"/>
        </w:rPr>
        <w:t xml:space="preserve"> And the work that I do </w:t>
      </w:r>
      <w:r w:rsidR="0077755E" w:rsidRPr="00AD05D7">
        <w:rPr>
          <w:rFonts w:ascii="Arial" w:hAnsi="Arial" w:cs="Arial"/>
          <w:color w:val="4F81BD" w:themeColor="accent1"/>
          <w:sz w:val="24"/>
          <w:szCs w:val="24"/>
        </w:rPr>
        <w:lastRenderedPageBreak/>
        <w:t xml:space="preserve">kind of </w:t>
      </w:r>
      <w:r w:rsidR="00F11A93" w:rsidRPr="00AD05D7">
        <w:rPr>
          <w:rFonts w:ascii="Arial" w:hAnsi="Arial" w:cs="Arial"/>
          <w:color w:val="4F81BD" w:themeColor="accent1"/>
          <w:sz w:val="24"/>
          <w:szCs w:val="24"/>
        </w:rPr>
        <w:t xml:space="preserve">fits </w:t>
      </w:r>
      <w:r w:rsidR="0077755E" w:rsidRPr="00AD05D7">
        <w:rPr>
          <w:rFonts w:ascii="Arial" w:hAnsi="Arial" w:cs="Arial"/>
          <w:color w:val="4F81BD" w:themeColor="accent1"/>
          <w:sz w:val="24"/>
          <w:szCs w:val="24"/>
        </w:rPr>
        <w:t>in and around that. Now</w:t>
      </w:r>
      <w:r w:rsidR="00F11A93"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with my cardboard technique, kind of over the years I have got a lot quicker in kind of manipulating cardboard and finding shortcuts for the work that I do. I think also it's kind of fair to say that because I'm in my kind of mid to late 40s now, and I've kind of, I've been moving around on one leg for quite some considerable amount of time</w:t>
      </w:r>
      <w:r w:rsidR="00F11A93"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 think my disability, to some degree is starting to catch up with me. Where I'm kind of making gains in some areas, I'm kind of slowing down in others, so I'd like to say kind of six weeks is a good time to say I could make a sculpture, but equally I could probably make the working in four weeks,</w:t>
      </w:r>
      <w:r w:rsidR="00F11A93" w:rsidRPr="00AD05D7">
        <w:rPr>
          <w:rFonts w:ascii="Arial" w:hAnsi="Arial" w:cs="Arial"/>
          <w:color w:val="4F81BD" w:themeColor="accent1"/>
          <w:sz w:val="24"/>
          <w:szCs w:val="24"/>
        </w:rPr>
        <w:t xml:space="preserve"> or</w:t>
      </w:r>
      <w:r w:rsidR="0077755E" w:rsidRPr="00AD05D7">
        <w:rPr>
          <w:rFonts w:ascii="Arial" w:hAnsi="Arial" w:cs="Arial"/>
          <w:color w:val="4F81BD" w:themeColor="accent1"/>
          <w:sz w:val="24"/>
          <w:szCs w:val="24"/>
        </w:rPr>
        <w:t xml:space="preserve"> just under four weeks as I did with </w:t>
      </w:r>
      <w:r w:rsidR="00F11A93" w:rsidRPr="00AD05D7">
        <w:rPr>
          <w:rFonts w:ascii="Arial" w:hAnsi="Arial" w:cs="Arial"/>
          <w:color w:val="4F81BD" w:themeColor="accent1"/>
          <w:sz w:val="24"/>
          <w:szCs w:val="24"/>
        </w:rPr>
        <w:t xml:space="preserve">the </w:t>
      </w:r>
      <w:proofErr w:type="gramStart"/>
      <w:r w:rsidR="00F11A93" w:rsidRPr="00AD05D7">
        <w:rPr>
          <w:rFonts w:ascii="Arial" w:hAnsi="Arial" w:cs="Arial"/>
          <w:color w:val="4F81BD" w:themeColor="accent1"/>
          <w:sz w:val="24"/>
          <w:szCs w:val="24"/>
        </w:rPr>
        <w:t>work</w:t>
      </w:r>
      <w:proofErr w:type="gramEnd"/>
      <w:r w:rsidR="00F11A93" w:rsidRPr="00AD05D7">
        <w:rPr>
          <w:rFonts w:ascii="Arial" w:hAnsi="Arial" w:cs="Arial"/>
          <w:color w:val="4F81BD" w:themeColor="accent1"/>
          <w:sz w:val="24"/>
          <w:szCs w:val="24"/>
        </w:rPr>
        <w:t xml:space="preserve"> you’ll</w:t>
      </w:r>
      <w:r w:rsidR="0077755E" w:rsidRPr="00AD05D7">
        <w:rPr>
          <w:rFonts w:ascii="Arial" w:hAnsi="Arial" w:cs="Arial"/>
          <w:color w:val="4F81BD" w:themeColor="accent1"/>
          <w:sz w:val="24"/>
          <w:szCs w:val="24"/>
        </w:rPr>
        <w:t xml:space="preserve"> see what when I went to Italy, to make some sculpture.</w:t>
      </w:r>
    </w:p>
    <w:p w14:paraId="63F0EAAB" w14:textId="77777777" w:rsidR="00CF56C1" w:rsidRPr="00AD05D7" w:rsidRDefault="00CF56C1">
      <w:pPr>
        <w:spacing w:after="0"/>
        <w:rPr>
          <w:rFonts w:ascii="Arial" w:hAnsi="Arial" w:cs="Arial"/>
          <w:color w:val="000000" w:themeColor="text1"/>
          <w:sz w:val="24"/>
          <w:szCs w:val="24"/>
        </w:rPr>
      </w:pPr>
    </w:p>
    <w:p w14:paraId="1DFC2523" w14:textId="5DAB5E2E" w:rsidR="00CF56C1" w:rsidRPr="00AD05D7" w:rsidRDefault="00F11A93">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 xml:space="preserve">And for anyone that needs it the piece that we have on the screen now. As James said is a butler, </w:t>
      </w:r>
      <w:proofErr w:type="gramStart"/>
      <w:r w:rsidR="0077755E" w:rsidRPr="00AD05D7">
        <w:rPr>
          <w:rFonts w:ascii="Arial" w:hAnsi="Arial" w:cs="Arial"/>
          <w:color w:val="000000" w:themeColor="text1"/>
          <w:sz w:val="24"/>
          <w:szCs w:val="24"/>
        </w:rPr>
        <w:t>made out of</w:t>
      </w:r>
      <w:proofErr w:type="gramEnd"/>
      <w:r w:rsidR="0077755E" w:rsidRPr="00AD05D7">
        <w:rPr>
          <w:rFonts w:ascii="Arial" w:hAnsi="Arial" w:cs="Arial"/>
          <w:color w:val="000000" w:themeColor="text1"/>
          <w:sz w:val="24"/>
          <w:szCs w:val="24"/>
        </w:rPr>
        <w:t xml:space="preserve"> cardboard with a towel, </w:t>
      </w:r>
      <w:r w:rsidRPr="00AD05D7">
        <w:rPr>
          <w:rFonts w:ascii="Arial" w:hAnsi="Arial" w:cs="Arial"/>
          <w:color w:val="000000" w:themeColor="text1"/>
          <w:sz w:val="24"/>
          <w:szCs w:val="24"/>
        </w:rPr>
        <w:t xml:space="preserve">and </w:t>
      </w:r>
      <w:r w:rsidR="0077755E" w:rsidRPr="00AD05D7">
        <w:rPr>
          <w:rFonts w:ascii="Arial" w:hAnsi="Arial" w:cs="Arial"/>
          <w:color w:val="000000" w:themeColor="text1"/>
          <w:sz w:val="24"/>
          <w:szCs w:val="24"/>
        </w:rPr>
        <w:t xml:space="preserve">he's </w:t>
      </w:r>
      <w:r w:rsidRPr="00AD05D7">
        <w:rPr>
          <w:rFonts w:ascii="Arial" w:hAnsi="Arial" w:cs="Arial"/>
          <w:color w:val="000000" w:themeColor="text1"/>
          <w:sz w:val="24"/>
          <w:szCs w:val="24"/>
        </w:rPr>
        <w:t xml:space="preserve">got a </w:t>
      </w:r>
      <w:r w:rsidR="0077755E" w:rsidRPr="00AD05D7">
        <w:rPr>
          <w:rFonts w:ascii="Arial" w:hAnsi="Arial" w:cs="Arial"/>
          <w:color w:val="000000" w:themeColor="text1"/>
          <w:sz w:val="24"/>
          <w:szCs w:val="24"/>
        </w:rPr>
        <w:t>walking stick. Yeah, holding a tray with a jug on it.</w:t>
      </w:r>
    </w:p>
    <w:p w14:paraId="6D297EE9" w14:textId="77777777" w:rsidR="00CF56C1" w:rsidRPr="00AD05D7" w:rsidRDefault="00CF56C1">
      <w:pPr>
        <w:spacing w:after="0"/>
        <w:rPr>
          <w:rFonts w:ascii="Arial" w:hAnsi="Arial" w:cs="Arial"/>
          <w:color w:val="000000" w:themeColor="text1"/>
          <w:sz w:val="24"/>
          <w:szCs w:val="24"/>
        </w:rPr>
      </w:pPr>
    </w:p>
    <w:p w14:paraId="236E8B59" w14:textId="77777777" w:rsidR="00F11A93" w:rsidRPr="00AD05D7" w:rsidRDefault="00F11A93">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Yeah, supposed to be like a silver coffee j</w:t>
      </w:r>
      <w:r w:rsidRPr="00AD05D7">
        <w:rPr>
          <w:rFonts w:ascii="Arial" w:hAnsi="Arial" w:cs="Arial"/>
          <w:color w:val="4F81BD" w:themeColor="accent1"/>
          <w:sz w:val="24"/>
          <w:szCs w:val="24"/>
        </w:rPr>
        <w:t>ug</w:t>
      </w:r>
      <w:r w:rsidR="0077755E" w:rsidRPr="00AD05D7">
        <w:rPr>
          <w:rFonts w:ascii="Arial" w:hAnsi="Arial" w:cs="Arial"/>
          <w:color w:val="4F81BD" w:themeColor="accent1"/>
          <w:sz w:val="24"/>
          <w:szCs w:val="24"/>
        </w:rPr>
        <w:t xml:space="preserve"> of some kind. </w:t>
      </w:r>
    </w:p>
    <w:p w14:paraId="749D9C27" w14:textId="77777777" w:rsidR="00F11A93" w:rsidRPr="00AD05D7" w:rsidRDefault="00F11A93">
      <w:pPr>
        <w:spacing w:after="0"/>
        <w:rPr>
          <w:rFonts w:ascii="Arial" w:hAnsi="Arial" w:cs="Arial"/>
          <w:color w:val="4F81BD" w:themeColor="accent1"/>
          <w:sz w:val="24"/>
          <w:szCs w:val="24"/>
        </w:rPr>
      </w:pPr>
    </w:p>
    <w:p w14:paraId="3FE8C283" w14:textId="5E02E644" w:rsidR="00CF56C1" w:rsidRPr="00AD05D7" w:rsidRDefault="00F11A93">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Perfect.</w:t>
      </w:r>
      <w:r w:rsidRPr="00AD05D7">
        <w:rPr>
          <w:rFonts w:ascii="Arial" w:hAnsi="Arial" w:cs="Arial"/>
          <w:color w:val="000000" w:themeColor="text1"/>
          <w:sz w:val="24"/>
          <w:szCs w:val="24"/>
        </w:rPr>
        <w:t xml:space="preserve">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you speak very openly about being dyslexic, and the work that you build. When you build your work, you piece it all together like a jigsaw, so can you tell us more about how that relates to your dyslexia because you've told me before and it was quite an interesting way of working</w:t>
      </w:r>
      <w:r w:rsidRPr="00AD05D7">
        <w:rPr>
          <w:rFonts w:ascii="Arial" w:hAnsi="Arial" w:cs="Arial"/>
          <w:color w:val="000000" w:themeColor="text1"/>
          <w:sz w:val="24"/>
          <w:szCs w:val="24"/>
        </w:rPr>
        <w:t>?</w:t>
      </w:r>
    </w:p>
    <w:p w14:paraId="5F7AFB46" w14:textId="77777777" w:rsidR="00CF56C1" w:rsidRPr="00AD05D7" w:rsidRDefault="00CF56C1">
      <w:pPr>
        <w:spacing w:after="0"/>
        <w:rPr>
          <w:rFonts w:ascii="Arial" w:hAnsi="Arial" w:cs="Arial"/>
          <w:color w:val="000000" w:themeColor="text1"/>
          <w:sz w:val="24"/>
          <w:szCs w:val="24"/>
        </w:rPr>
      </w:pPr>
    </w:p>
    <w:p w14:paraId="7117B9B6" w14:textId="3F7B6364" w:rsidR="00CF56C1" w:rsidRPr="00AD05D7" w:rsidRDefault="00F11A93">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E03138"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I actually kind of told my mum about this kind of aspect because she had kind of grown up with </w:t>
      </w:r>
      <w:r w:rsidR="00E03138" w:rsidRPr="00AD05D7">
        <w:rPr>
          <w:rFonts w:ascii="Arial" w:hAnsi="Arial" w:cs="Arial"/>
          <w:color w:val="4F81BD" w:themeColor="accent1"/>
          <w:sz w:val="24"/>
          <w:szCs w:val="24"/>
        </w:rPr>
        <w:t xml:space="preserve">supporting me </w:t>
      </w:r>
      <w:r w:rsidR="0077755E" w:rsidRPr="00AD05D7">
        <w:rPr>
          <w:rFonts w:ascii="Arial" w:hAnsi="Arial" w:cs="Arial"/>
          <w:color w:val="4F81BD" w:themeColor="accent1"/>
          <w:sz w:val="24"/>
          <w:szCs w:val="24"/>
        </w:rPr>
        <w:t>with dyslexia</w:t>
      </w:r>
      <w:r w:rsidR="00E03138" w:rsidRPr="00AD05D7">
        <w:rPr>
          <w:rFonts w:ascii="Arial" w:hAnsi="Arial" w:cs="Arial"/>
          <w:color w:val="4F81BD" w:themeColor="accent1"/>
          <w:sz w:val="24"/>
          <w:szCs w:val="24"/>
        </w:rPr>
        <w:t>, m</w:t>
      </w:r>
      <w:r w:rsidR="0077755E" w:rsidRPr="00AD05D7">
        <w:rPr>
          <w:rFonts w:ascii="Arial" w:hAnsi="Arial" w:cs="Arial"/>
          <w:color w:val="4F81BD" w:themeColor="accent1"/>
          <w:sz w:val="24"/>
          <w:szCs w:val="24"/>
        </w:rPr>
        <w:t xml:space="preserve">y kind of whole life and she didn't realize that </w:t>
      </w:r>
      <w:r w:rsidR="00E03138" w:rsidRPr="00AD05D7">
        <w:rPr>
          <w:rFonts w:ascii="Arial" w:hAnsi="Arial" w:cs="Arial"/>
          <w:color w:val="4F81BD" w:themeColor="accent1"/>
          <w:sz w:val="24"/>
          <w:szCs w:val="24"/>
        </w:rPr>
        <w:t xml:space="preserve">it </w:t>
      </w:r>
      <w:r w:rsidR="0077755E" w:rsidRPr="00AD05D7">
        <w:rPr>
          <w:rFonts w:ascii="Arial" w:hAnsi="Arial" w:cs="Arial"/>
          <w:color w:val="4F81BD" w:themeColor="accent1"/>
          <w:sz w:val="24"/>
          <w:szCs w:val="24"/>
        </w:rPr>
        <w:t>was a part of my</w:t>
      </w:r>
      <w:r w:rsidR="00E0313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sculpture process but I'd like to say that I'm kind of making sculpture, and it's very similar to the way that I write</w:t>
      </w:r>
      <w:r w:rsidR="00E03138" w:rsidRPr="00AD05D7">
        <w:rPr>
          <w:rFonts w:ascii="Arial" w:hAnsi="Arial" w:cs="Arial"/>
          <w:color w:val="4F81BD" w:themeColor="accent1"/>
          <w:sz w:val="24"/>
          <w:szCs w:val="24"/>
        </w:rPr>
        <w:t xml:space="preserve">. </w:t>
      </w:r>
      <w:proofErr w:type="gramStart"/>
      <w:r w:rsidR="00E03138"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o</w:t>
      </w:r>
      <w:proofErr w:type="gramEnd"/>
      <w:r w:rsidR="0077755E" w:rsidRPr="00AD05D7">
        <w:rPr>
          <w:rFonts w:ascii="Arial" w:hAnsi="Arial" w:cs="Arial"/>
          <w:color w:val="4F81BD" w:themeColor="accent1"/>
          <w:sz w:val="24"/>
          <w:szCs w:val="24"/>
        </w:rPr>
        <w:t xml:space="preserve"> I make work, or I write in terms of kind of fragments of ideas and these fragments get pieced together into a </w:t>
      </w:r>
      <w:r w:rsidR="00E03138" w:rsidRPr="00AD05D7">
        <w:rPr>
          <w:rFonts w:ascii="Arial" w:hAnsi="Arial" w:cs="Arial"/>
          <w:color w:val="4F81BD" w:themeColor="accent1"/>
          <w:sz w:val="24"/>
          <w:szCs w:val="24"/>
        </w:rPr>
        <w:t>w</w:t>
      </w:r>
      <w:r w:rsidR="0077755E" w:rsidRPr="00AD05D7">
        <w:rPr>
          <w:rFonts w:ascii="Arial" w:hAnsi="Arial" w:cs="Arial"/>
          <w:color w:val="4F81BD" w:themeColor="accent1"/>
          <w:sz w:val="24"/>
          <w:szCs w:val="24"/>
        </w:rPr>
        <w:t xml:space="preserve">hole. And it is just quite a disjointed way to make sculpture. But I like the fact that I can edit things and correct them, as I go. It's </w:t>
      </w:r>
      <w:proofErr w:type="gramStart"/>
      <w:r w:rsidR="0077755E" w:rsidRPr="00AD05D7">
        <w:rPr>
          <w:rFonts w:ascii="Arial" w:hAnsi="Arial" w:cs="Arial"/>
          <w:color w:val="4F81BD" w:themeColor="accent1"/>
          <w:sz w:val="24"/>
          <w:szCs w:val="24"/>
        </w:rPr>
        <w:t>similar to</w:t>
      </w:r>
      <w:proofErr w:type="gramEnd"/>
      <w:r w:rsidR="0077755E" w:rsidRPr="00AD05D7">
        <w:rPr>
          <w:rFonts w:ascii="Arial" w:hAnsi="Arial" w:cs="Arial"/>
          <w:color w:val="4F81BD" w:themeColor="accent1"/>
          <w:sz w:val="24"/>
          <w:szCs w:val="24"/>
        </w:rPr>
        <w:t xml:space="preserve"> say a page of text </w:t>
      </w:r>
      <w:r w:rsidR="00E03138" w:rsidRPr="00AD05D7">
        <w:rPr>
          <w:rFonts w:ascii="Arial" w:hAnsi="Arial" w:cs="Arial"/>
          <w:color w:val="4F81BD" w:themeColor="accent1"/>
          <w:sz w:val="24"/>
          <w:szCs w:val="24"/>
        </w:rPr>
        <w:t>for</w:t>
      </w:r>
      <w:r w:rsidR="0077755E" w:rsidRPr="00AD05D7">
        <w:rPr>
          <w:rFonts w:ascii="Arial" w:hAnsi="Arial" w:cs="Arial"/>
          <w:color w:val="4F81BD" w:themeColor="accent1"/>
          <w:sz w:val="24"/>
          <w:szCs w:val="24"/>
        </w:rPr>
        <w:t xml:space="preserve"> a Dyslexic mind</w:t>
      </w:r>
      <w:r w:rsidR="00E03138" w:rsidRPr="00AD05D7">
        <w:rPr>
          <w:rFonts w:ascii="Arial" w:hAnsi="Arial" w:cs="Arial"/>
          <w:color w:val="4F81BD" w:themeColor="accent1"/>
          <w:sz w:val="24"/>
          <w:szCs w:val="24"/>
        </w:rPr>
        <w:t>. A</w:t>
      </w:r>
      <w:r w:rsidR="0077755E" w:rsidRPr="00AD05D7">
        <w:rPr>
          <w:rFonts w:ascii="Arial" w:hAnsi="Arial" w:cs="Arial"/>
          <w:color w:val="4F81BD" w:themeColor="accent1"/>
          <w:sz w:val="24"/>
          <w:szCs w:val="24"/>
        </w:rPr>
        <w:t xml:space="preserve">ll the facts in the content </w:t>
      </w:r>
      <w:r w:rsidR="00E03138" w:rsidRPr="00AD05D7">
        <w:rPr>
          <w:rFonts w:ascii="Arial" w:hAnsi="Arial" w:cs="Arial"/>
          <w:color w:val="4F81BD" w:themeColor="accent1"/>
          <w:sz w:val="24"/>
          <w:szCs w:val="24"/>
        </w:rPr>
        <w:t xml:space="preserve">are </w:t>
      </w:r>
      <w:r w:rsidR="0077755E" w:rsidRPr="00AD05D7">
        <w:rPr>
          <w:rFonts w:ascii="Arial" w:hAnsi="Arial" w:cs="Arial"/>
          <w:color w:val="4F81BD" w:themeColor="accent1"/>
          <w:sz w:val="24"/>
          <w:szCs w:val="24"/>
        </w:rPr>
        <w:t xml:space="preserve">there but you have to kind of make changes to get the order </w:t>
      </w:r>
      <w:r w:rsidR="00AD05D7" w:rsidRPr="00AD05D7">
        <w:rPr>
          <w:rFonts w:ascii="Arial" w:hAnsi="Arial" w:cs="Arial"/>
          <w:color w:val="4F81BD" w:themeColor="accent1"/>
          <w:sz w:val="24"/>
          <w:szCs w:val="24"/>
        </w:rPr>
        <w:t>right and</w:t>
      </w:r>
      <w:r w:rsidR="0077755E" w:rsidRPr="00AD05D7">
        <w:rPr>
          <w:rFonts w:ascii="Arial" w:hAnsi="Arial" w:cs="Arial"/>
          <w:color w:val="4F81BD" w:themeColor="accent1"/>
          <w:sz w:val="24"/>
          <w:szCs w:val="24"/>
        </w:rPr>
        <w:t xml:space="preserve"> </w:t>
      </w:r>
      <w:r w:rsidR="00E03138" w:rsidRPr="00AD05D7">
        <w:rPr>
          <w:rFonts w:ascii="Arial" w:hAnsi="Arial" w:cs="Arial"/>
          <w:color w:val="4F81BD" w:themeColor="accent1"/>
          <w:sz w:val="24"/>
          <w:szCs w:val="24"/>
        </w:rPr>
        <w:t>m</w:t>
      </w:r>
      <w:r w:rsidR="0077755E" w:rsidRPr="00AD05D7">
        <w:rPr>
          <w:rFonts w:ascii="Arial" w:hAnsi="Arial" w:cs="Arial"/>
          <w:color w:val="4F81BD" w:themeColor="accent1"/>
          <w:sz w:val="24"/>
          <w:szCs w:val="24"/>
        </w:rPr>
        <w:t>ake the work as efficient and as effective as possible</w:t>
      </w:r>
      <w:r w:rsidR="00E0313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 kind of found that this way of working really did</w:t>
      </w:r>
      <w:r w:rsidR="00E03138" w:rsidRPr="00AD05D7">
        <w:rPr>
          <w:rFonts w:ascii="Arial" w:hAnsi="Arial" w:cs="Arial"/>
          <w:color w:val="4F81BD" w:themeColor="accent1"/>
          <w:sz w:val="24"/>
          <w:szCs w:val="24"/>
        </w:rPr>
        <w:t xml:space="preserve"> suit me</w:t>
      </w:r>
      <w:r w:rsidR="0077755E" w:rsidRPr="00AD05D7">
        <w:rPr>
          <w:rFonts w:ascii="Arial" w:hAnsi="Arial" w:cs="Arial"/>
          <w:color w:val="4F81BD" w:themeColor="accent1"/>
          <w:sz w:val="24"/>
          <w:szCs w:val="24"/>
        </w:rPr>
        <w:t xml:space="preserve"> down to the ground</w:t>
      </w:r>
      <w:r w:rsidR="00E0313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so it wasn't just the dyslexia thing. It was also the fact that I'm just kind of working with small pieces and </w:t>
      </w:r>
      <w:proofErr w:type="gramStart"/>
      <w:r w:rsidR="0077755E" w:rsidRPr="00AD05D7">
        <w:rPr>
          <w:rFonts w:ascii="Arial" w:hAnsi="Arial" w:cs="Arial"/>
          <w:color w:val="4F81BD" w:themeColor="accent1"/>
          <w:sz w:val="24"/>
          <w:szCs w:val="24"/>
        </w:rPr>
        <w:t>it</w:t>
      </w:r>
      <w:proofErr w:type="gramEnd"/>
      <w:r w:rsidR="0077755E" w:rsidRPr="00AD05D7">
        <w:rPr>
          <w:rFonts w:ascii="Arial" w:hAnsi="Arial" w:cs="Arial"/>
          <w:color w:val="4F81BD" w:themeColor="accent1"/>
          <w:sz w:val="24"/>
          <w:szCs w:val="24"/>
        </w:rPr>
        <w:t xml:space="preserve"> kind of suit</w:t>
      </w:r>
      <w:r w:rsidR="00E03138" w:rsidRPr="00AD05D7">
        <w:rPr>
          <w:rFonts w:ascii="Arial" w:hAnsi="Arial" w:cs="Arial"/>
          <w:color w:val="4F81BD" w:themeColor="accent1"/>
          <w:sz w:val="24"/>
          <w:szCs w:val="24"/>
        </w:rPr>
        <w:t>ed</w:t>
      </w:r>
      <w:r w:rsidR="0077755E" w:rsidRPr="00AD05D7">
        <w:rPr>
          <w:rFonts w:ascii="Arial" w:hAnsi="Arial" w:cs="Arial"/>
          <w:color w:val="4F81BD" w:themeColor="accent1"/>
          <w:sz w:val="24"/>
          <w:szCs w:val="24"/>
        </w:rPr>
        <w:t xml:space="preserve"> that the way that I kind of needed to work, because</w:t>
      </w:r>
      <w:r w:rsidR="00E0313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do kind of work sat on the floor. </w:t>
      </w:r>
      <w:r w:rsidR="00E03138" w:rsidRPr="00AD05D7">
        <w:rPr>
          <w:rFonts w:ascii="Arial" w:hAnsi="Arial" w:cs="Arial"/>
          <w:color w:val="4F81BD" w:themeColor="accent1"/>
          <w:sz w:val="24"/>
          <w:szCs w:val="24"/>
        </w:rPr>
        <w:t>It’s</w:t>
      </w:r>
      <w:r w:rsidR="0077755E" w:rsidRPr="00AD05D7">
        <w:rPr>
          <w:rFonts w:ascii="Arial" w:hAnsi="Arial" w:cs="Arial"/>
          <w:color w:val="4F81BD" w:themeColor="accent1"/>
          <w:sz w:val="24"/>
          <w:szCs w:val="24"/>
        </w:rPr>
        <w:t xml:space="preserve"> kind of important that I can kind of move the work around me, rather than me having to move around to work but it's also kind of </w:t>
      </w:r>
      <w:r w:rsidR="00E03138" w:rsidRPr="00AD05D7">
        <w:rPr>
          <w:rFonts w:ascii="Arial" w:hAnsi="Arial" w:cs="Arial"/>
          <w:color w:val="4F81BD" w:themeColor="accent1"/>
          <w:sz w:val="24"/>
          <w:szCs w:val="24"/>
        </w:rPr>
        <w:t>worth</w:t>
      </w:r>
      <w:r w:rsidR="0077755E" w:rsidRPr="00AD05D7">
        <w:rPr>
          <w:rFonts w:ascii="Arial" w:hAnsi="Arial" w:cs="Arial"/>
          <w:color w:val="4F81BD" w:themeColor="accent1"/>
          <w:sz w:val="24"/>
          <w:szCs w:val="24"/>
        </w:rPr>
        <w:t xml:space="preserve"> pointing out whether I make physical sculpture</w:t>
      </w:r>
      <w:r w:rsidR="00E03138" w:rsidRPr="00AD05D7">
        <w:rPr>
          <w:rFonts w:ascii="Arial" w:hAnsi="Arial" w:cs="Arial"/>
          <w:color w:val="4F81BD" w:themeColor="accent1"/>
          <w:sz w:val="24"/>
          <w:szCs w:val="24"/>
        </w:rPr>
        <w:t xml:space="preserve"> - </w:t>
      </w:r>
      <w:r w:rsidR="0077755E" w:rsidRPr="00AD05D7">
        <w:rPr>
          <w:rFonts w:ascii="Arial" w:hAnsi="Arial" w:cs="Arial"/>
          <w:color w:val="4F81BD" w:themeColor="accent1"/>
          <w:sz w:val="24"/>
          <w:szCs w:val="24"/>
        </w:rPr>
        <w:t>I have looked at an anatomy books to work out proportions. I find it very, very difficult to retain all that information in its entirety</w:t>
      </w:r>
      <w:r w:rsidR="00E03138"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so </w:t>
      </w:r>
      <w:r w:rsidR="00E03138" w:rsidRPr="00AD05D7">
        <w:rPr>
          <w:rFonts w:ascii="Arial" w:hAnsi="Arial" w:cs="Arial"/>
          <w:color w:val="4F81BD" w:themeColor="accent1"/>
          <w:sz w:val="24"/>
          <w:szCs w:val="24"/>
        </w:rPr>
        <w:t xml:space="preserve">I am </w:t>
      </w:r>
      <w:r w:rsidR="0077755E" w:rsidRPr="00AD05D7">
        <w:rPr>
          <w:rFonts w:ascii="Arial" w:hAnsi="Arial" w:cs="Arial"/>
          <w:color w:val="4F81BD" w:themeColor="accent1"/>
          <w:sz w:val="24"/>
          <w:szCs w:val="24"/>
        </w:rPr>
        <w:t xml:space="preserve">focusing on kind of one piece at a time, </w:t>
      </w:r>
      <w:r w:rsidR="00E03138" w:rsidRPr="00AD05D7">
        <w:rPr>
          <w:rFonts w:ascii="Arial" w:hAnsi="Arial" w:cs="Arial"/>
          <w:color w:val="4F81BD" w:themeColor="accent1"/>
          <w:sz w:val="24"/>
          <w:szCs w:val="24"/>
        </w:rPr>
        <w:t xml:space="preserve">and it </w:t>
      </w:r>
      <w:r w:rsidR="0077755E" w:rsidRPr="00AD05D7">
        <w:rPr>
          <w:rFonts w:ascii="Arial" w:hAnsi="Arial" w:cs="Arial"/>
          <w:color w:val="4F81BD" w:themeColor="accent1"/>
          <w:sz w:val="24"/>
          <w:szCs w:val="24"/>
        </w:rPr>
        <w:t>allows me to</w:t>
      </w:r>
      <w:r w:rsidR="00E0313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gradually assemble the information I need, and then I piece it together and make the adjustments and then it becomes the sculpture that you see before you.</w:t>
      </w:r>
    </w:p>
    <w:p w14:paraId="363C6691" w14:textId="77777777" w:rsidR="00CF56C1" w:rsidRPr="00AD05D7" w:rsidRDefault="00CF56C1">
      <w:pPr>
        <w:spacing w:after="0"/>
        <w:rPr>
          <w:rFonts w:ascii="Arial" w:hAnsi="Arial" w:cs="Arial"/>
          <w:color w:val="4F81BD" w:themeColor="accent1"/>
          <w:sz w:val="24"/>
          <w:szCs w:val="24"/>
        </w:rPr>
      </w:pPr>
    </w:p>
    <w:p w14:paraId="5C601648" w14:textId="058F667B" w:rsidR="00CF56C1" w:rsidRPr="00AD05D7" w:rsidRDefault="00E03138">
      <w:pPr>
        <w:spacing w:after="0"/>
        <w:rPr>
          <w:rFonts w:ascii="Arial" w:hAnsi="Arial" w:cs="Arial"/>
          <w:color w:val="000000" w:themeColor="text1"/>
          <w:sz w:val="24"/>
          <w:szCs w:val="24"/>
        </w:rPr>
      </w:pPr>
      <w:r w:rsidRPr="00AD05D7">
        <w:rPr>
          <w:rFonts w:ascii="Arial" w:hAnsi="Arial" w:cs="Arial"/>
          <w:color w:val="000000" w:themeColor="text1"/>
          <w:sz w:val="24"/>
          <w:szCs w:val="24"/>
        </w:rPr>
        <w:lastRenderedPageBreak/>
        <w:t xml:space="preserve">Jennifer: </w:t>
      </w:r>
      <w:r w:rsidR="0077755E" w:rsidRPr="00AD05D7">
        <w:rPr>
          <w:rFonts w:ascii="Arial" w:hAnsi="Arial" w:cs="Arial"/>
          <w:color w:val="000000" w:themeColor="text1"/>
          <w:sz w:val="24"/>
          <w:szCs w:val="24"/>
        </w:rPr>
        <w:t xml:space="preserve">Definitely. It's nice to read in the chat that Miss Nettleton said she's had her work exhibited alongside your cardboard dad </w:t>
      </w:r>
      <w:r w:rsidRPr="00AD05D7">
        <w:rPr>
          <w:rFonts w:ascii="Arial" w:hAnsi="Arial" w:cs="Arial"/>
          <w:color w:val="000000" w:themeColor="text1"/>
          <w:sz w:val="24"/>
          <w:szCs w:val="24"/>
        </w:rPr>
        <w:t xml:space="preserve">and she said it </w:t>
      </w:r>
      <w:r w:rsidR="0077755E" w:rsidRPr="00AD05D7">
        <w:rPr>
          <w:rFonts w:ascii="Arial" w:hAnsi="Arial" w:cs="Arial"/>
          <w:color w:val="000000" w:themeColor="text1"/>
          <w:sz w:val="24"/>
          <w:szCs w:val="24"/>
        </w:rPr>
        <w:t xml:space="preserve">really was good too. So now we can see two pictures on screen from when you were part of the </w:t>
      </w:r>
      <w:proofErr w:type="spellStart"/>
      <w:r w:rsidRPr="00AD05D7">
        <w:rPr>
          <w:rFonts w:ascii="Arial" w:hAnsi="Arial" w:cs="Arial"/>
          <w:color w:val="000000" w:themeColor="text1"/>
          <w:sz w:val="24"/>
          <w:szCs w:val="24"/>
        </w:rPr>
        <w:t>lucca</w:t>
      </w:r>
      <w:proofErr w:type="spellEnd"/>
      <w:r w:rsidRPr="00AD05D7">
        <w:rPr>
          <w:rFonts w:ascii="Arial" w:hAnsi="Arial" w:cs="Arial"/>
          <w:color w:val="000000" w:themeColor="text1"/>
          <w:sz w:val="24"/>
          <w:szCs w:val="24"/>
        </w:rPr>
        <w:t xml:space="preserve"> biennale</w:t>
      </w:r>
      <w:r w:rsidR="0077755E" w:rsidRPr="00AD05D7">
        <w:rPr>
          <w:rFonts w:ascii="Arial" w:hAnsi="Arial" w:cs="Arial"/>
          <w:color w:val="000000" w:themeColor="text1"/>
          <w:sz w:val="24"/>
          <w:szCs w:val="24"/>
        </w:rPr>
        <w:t xml:space="preserve"> and on the left is a photo with you on your crutches, kind of delving inside the body of a very large sculpture, lying on the ground, and to the right is the finished piece.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the question that we're going to ask is, this was your piece from </w:t>
      </w:r>
      <w:r w:rsidRPr="00AD05D7">
        <w:rPr>
          <w:rFonts w:ascii="Arial" w:hAnsi="Arial" w:cs="Arial"/>
          <w:color w:val="000000" w:themeColor="text1"/>
          <w:sz w:val="24"/>
          <w:szCs w:val="24"/>
        </w:rPr>
        <w:t xml:space="preserve">the </w:t>
      </w:r>
      <w:proofErr w:type="spellStart"/>
      <w:r w:rsidRPr="00AD05D7">
        <w:rPr>
          <w:rFonts w:ascii="Arial" w:hAnsi="Arial" w:cs="Arial"/>
          <w:color w:val="000000" w:themeColor="text1"/>
          <w:sz w:val="24"/>
          <w:szCs w:val="24"/>
        </w:rPr>
        <w:t>lucca</w:t>
      </w:r>
      <w:proofErr w:type="spellEnd"/>
      <w:r w:rsidRPr="00AD05D7">
        <w:rPr>
          <w:rFonts w:ascii="Arial" w:hAnsi="Arial" w:cs="Arial"/>
          <w:color w:val="000000" w:themeColor="text1"/>
          <w:sz w:val="24"/>
          <w:szCs w:val="24"/>
        </w:rPr>
        <w:t xml:space="preserve"> biennale</w:t>
      </w:r>
      <w:r w:rsidR="0077755E" w:rsidRPr="00AD05D7">
        <w:rPr>
          <w:rFonts w:ascii="Arial" w:hAnsi="Arial" w:cs="Arial"/>
          <w:color w:val="000000" w:themeColor="text1"/>
          <w:sz w:val="24"/>
          <w:szCs w:val="24"/>
        </w:rPr>
        <w:t xml:space="preserve"> in 2018</w:t>
      </w:r>
      <w:r w:rsidRPr="00AD05D7">
        <w:rPr>
          <w:rFonts w:ascii="Arial" w:hAnsi="Arial" w:cs="Arial"/>
          <w:color w:val="000000" w:themeColor="text1"/>
          <w:sz w:val="24"/>
          <w:szCs w:val="24"/>
        </w:rPr>
        <w:t>.</w:t>
      </w:r>
      <w:r w:rsidR="0077755E" w:rsidRPr="00AD05D7">
        <w:rPr>
          <w:rFonts w:ascii="Arial" w:hAnsi="Arial" w:cs="Arial"/>
          <w:color w:val="000000" w:themeColor="text1"/>
          <w:sz w:val="24"/>
          <w:szCs w:val="24"/>
        </w:rPr>
        <w:t xml:space="preserve"> And how did that come about and what did you do for it</w:t>
      </w:r>
      <w:r w:rsidRPr="00AD05D7">
        <w:rPr>
          <w:rFonts w:ascii="Arial" w:hAnsi="Arial" w:cs="Arial"/>
          <w:color w:val="000000" w:themeColor="text1"/>
          <w:sz w:val="24"/>
          <w:szCs w:val="24"/>
        </w:rPr>
        <w:t>?</w:t>
      </w:r>
    </w:p>
    <w:p w14:paraId="6D43BFD0" w14:textId="77777777" w:rsidR="00CF56C1" w:rsidRPr="00AD05D7" w:rsidRDefault="00CF56C1">
      <w:pPr>
        <w:spacing w:after="0"/>
        <w:rPr>
          <w:rFonts w:ascii="Arial" w:hAnsi="Arial" w:cs="Arial"/>
          <w:color w:val="000000" w:themeColor="text1"/>
          <w:sz w:val="24"/>
          <w:szCs w:val="24"/>
        </w:rPr>
      </w:pPr>
    </w:p>
    <w:p w14:paraId="5841A192" w14:textId="0313D9F3" w:rsidR="00CF56C1" w:rsidRPr="00AD05D7" w:rsidRDefault="00E03138">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AD05D7" w:rsidRPr="00AD05D7">
        <w:rPr>
          <w:rFonts w:ascii="Arial" w:hAnsi="Arial" w:cs="Arial"/>
          <w:color w:val="4F81BD" w:themeColor="accent1"/>
          <w:sz w:val="24"/>
          <w:szCs w:val="24"/>
        </w:rPr>
        <w:t xml:space="preserve"> </w:t>
      </w:r>
      <w:proofErr w:type="gramStart"/>
      <w:r w:rsidR="00AD05D7" w:rsidRPr="00AD05D7">
        <w:rPr>
          <w:rFonts w:ascii="Arial" w:hAnsi="Arial" w:cs="Arial"/>
          <w:color w:val="4F81BD" w:themeColor="accent1"/>
          <w:sz w:val="24"/>
          <w:szCs w:val="24"/>
        </w:rPr>
        <w:t>So</w:t>
      </w:r>
      <w:proofErr w:type="gramEnd"/>
      <w:r w:rsidR="00AD05D7"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the story to this piece of work was</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was </w:t>
      </w:r>
      <w:proofErr w:type="gramStart"/>
      <w:r w:rsidR="0077755E" w:rsidRPr="00AD05D7">
        <w:rPr>
          <w:rFonts w:ascii="Arial" w:hAnsi="Arial" w:cs="Arial"/>
          <w:color w:val="4F81BD" w:themeColor="accent1"/>
          <w:sz w:val="24"/>
          <w:szCs w:val="24"/>
        </w:rPr>
        <w:t>actually coming</w:t>
      </w:r>
      <w:proofErr w:type="gramEnd"/>
      <w:r w:rsidR="0077755E" w:rsidRPr="00AD05D7">
        <w:rPr>
          <w:rFonts w:ascii="Arial" w:hAnsi="Arial" w:cs="Arial"/>
          <w:color w:val="4F81BD" w:themeColor="accent1"/>
          <w:sz w:val="24"/>
          <w:szCs w:val="24"/>
        </w:rPr>
        <w:t xml:space="preserve"> home from six weeks of school workshop</w:t>
      </w:r>
      <w:r w:rsidR="008A5DBC" w:rsidRPr="00AD05D7">
        <w:rPr>
          <w:rFonts w:ascii="Arial" w:hAnsi="Arial" w:cs="Arial"/>
          <w:color w:val="4F81BD" w:themeColor="accent1"/>
          <w:sz w:val="24"/>
          <w:szCs w:val="24"/>
        </w:rPr>
        <w:t>s and</w:t>
      </w:r>
      <w:r w:rsidR="0077755E" w:rsidRPr="00AD05D7">
        <w:rPr>
          <w:rFonts w:ascii="Arial" w:hAnsi="Arial" w:cs="Arial"/>
          <w:color w:val="4F81BD" w:themeColor="accent1"/>
          <w:sz w:val="24"/>
          <w:szCs w:val="24"/>
        </w:rPr>
        <w:t xml:space="preserve"> I was working in a local secondary school</w:t>
      </w:r>
      <w:r w:rsidR="008A5DBC"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 was working with students that weren't engaging with education and we had a </w:t>
      </w:r>
      <w:proofErr w:type="gramStart"/>
      <w:r w:rsidR="0077755E" w:rsidRPr="00AD05D7">
        <w:rPr>
          <w:rFonts w:ascii="Arial" w:hAnsi="Arial" w:cs="Arial"/>
          <w:color w:val="4F81BD" w:themeColor="accent1"/>
          <w:sz w:val="24"/>
          <w:szCs w:val="24"/>
        </w:rPr>
        <w:t>really good</w:t>
      </w:r>
      <w:proofErr w:type="gramEnd"/>
      <w:r w:rsidR="0077755E" w:rsidRPr="00AD05D7">
        <w:rPr>
          <w:rFonts w:ascii="Arial" w:hAnsi="Arial" w:cs="Arial"/>
          <w:color w:val="4F81BD" w:themeColor="accent1"/>
          <w:sz w:val="24"/>
          <w:szCs w:val="24"/>
        </w:rPr>
        <w:t xml:space="preserve"> run of making all sorts of kind of amazing things </w:t>
      </w:r>
      <w:r w:rsidR="008A5DBC" w:rsidRPr="00AD05D7">
        <w:rPr>
          <w:rFonts w:ascii="Arial" w:hAnsi="Arial" w:cs="Arial"/>
          <w:color w:val="4F81BD" w:themeColor="accent1"/>
          <w:sz w:val="24"/>
          <w:szCs w:val="24"/>
        </w:rPr>
        <w:t xml:space="preserve">in </w:t>
      </w:r>
      <w:r w:rsidR="0077755E" w:rsidRPr="00AD05D7">
        <w:rPr>
          <w:rFonts w:ascii="Arial" w:hAnsi="Arial" w:cs="Arial"/>
          <w:color w:val="4F81BD" w:themeColor="accent1"/>
          <w:sz w:val="24"/>
          <w:szCs w:val="24"/>
        </w:rPr>
        <w:t>cardboard from faces to animals and things like that, and I like had this email, kind of unexpectedly, and, and it was from a place called Luc</w:t>
      </w:r>
      <w:r w:rsidR="008A5DBC" w:rsidRPr="00AD05D7">
        <w:rPr>
          <w:rFonts w:ascii="Arial" w:hAnsi="Arial" w:cs="Arial"/>
          <w:color w:val="4F81BD" w:themeColor="accent1"/>
          <w:sz w:val="24"/>
          <w:szCs w:val="24"/>
        </w:rPr>
        <w:t>ca</w:t>
      </w:r>
      <w:r w:rsidR="0077755E" w:rsidRPr="00AD05D7">
        <w:rPr>
          <w:rFonts w:ascii="Arial" w:hAnsi="Arial" w:cs="Arial"/>
          <w:color w:val="4F81BD" w:themeColor="accent1"/>
          <w:sz w:val="24"/>
          <w:szCs w:val="24"/>
        </w:rPr>
        <w:t xml:space="preserve"> that I hadn't heard about before. And they were obviously kind of interested in me being part of their paper sculpting </w:t>
      </w:r>
      <w:r w:rsidR="008A5DBC" w:rsidRPr="00AD05D7">
        <w:rPr>
          <w:rFonts w:ascii="Arial" w:hAnsi="Arial" w:cs="Arial"/>
          <w:color w:val="4F81BD" w:themeColor="accent1"/>
          <w:sz w:val="24"/>
          <w:szCs w:val="24"/>
        </w:rPr>
        <w:t>festival</w:t>
      </w:r>
      <w:r w:rsidR="0077755E" w:rsidRPr="00AD05D7">
        <w:rPr>
          <w:rFonts w:ascii="Arial" w:hAnsi="Arial" w:cs="Arial"/>
          <w:color w:val="4F81BD" w:themeColor="accent1"/>
          <w:sz w:val="24"/>
          <w:szCs w:val="24"/>
        </w:rPr>
        <w:t xml:space="preserve">. </w:t>
      </w:r>
      <w:r w:rsidR="008A5DBC" w:rsidRPr="00AD05D7">
        <w:rPr>
          <w:rFonts w:ascii="Arial" w:hAnsi="Arial" w:cs="Arial"/>
          <w:color w:val="4F81BD" w:themeColor="accent1"/>
          <w:sz w:val="24"/>
          <w:szCs w:val="24"/>
        </w:rPr>
        <w:t>T</w:t>
      </w:r>
      <w:r w:rsidR="0077755E" w:rsidRPr="00AD05D7">
        <w:rPr>
          <w:rFonts w:ascii="Arial" w:hAnsi="Arial" w:cs="Arial"/>
          <w:color w:val="4F81BD" w:themeColor="accent1"/>
          <w:sz w:val="24"/>
          <w:szCs w:val="24"/>
        </w:rPr>
        <w:t xml:space="preserve">here's one on </w:t>
      </w:r>
      <w:proofErr w:type="gramStart"/>
      <w:r w:rsidR="0077755E" w:rsidRPr="00AD05D7">
        <w:rPr>
          <w:rFonts w:ascii="Arial" w:hAnsi="Arial" w:cs="Arial"/>
          <w:color w:val="4F81BD" w:themeColor="accent1"/>
          <w:sz w:val="24"/>
          <w:szCs w:val="24"/>
        </w:rPr>
        <w:t>at the moment</w:t>
      </w:r>
      <w:proofErr w:type="gramEnd"/>
      <w:r w:rsidR="0077755E" w:rsidRPr="00AD05D7">
        <w:rPr>
          <w:rFonts w:ascii="Arial" w:hAnsi="Arial" w:cs="Arial"/>
          <w:color w:val="4F81BD" w:themeColor="accent1"/>
          <w:sz w:val="24"/>
          <w:szCs w:val="24"/>
        </w:rPr>
        <w:t>. And to be completely honest, I</w:t>
      </w:r>
      <w:r w:rsidR="008A5DBC"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thought it was a scam email. I'</w:t>
      </w:r>
      <w:r w:rsidR="008A5DBC" w:rsidRPr="00AD05D7">
        <w:rPr>
          <w:rFonts w:ascii="Arial" w:hAnsi="Arial" w:cs="Arial"/>
          <w:color w:val="4F81BD" w:themeColor="accent1"/>
          <w:sz w:val="24"/>
          <w:szCs w:val="24"/>
        </w:rPr>
        <w:t>d</w:t>
      </w:r>
      <w:r w:rsidR="0077755E" w:rsidRPr="00AD05D7">
        <w:rPr>
          <w:rFonts w:ascii="Arial" w:hAnsi="Arial" w:cs="Arial"/>
          <w:color w:val="4F81BD" w:themeColor="accent1"/>
          <w:sz w:val="24"/>
          <w:szCs w:val="24"/>
        </w:rPr>
        <w:t xml:space="preserve"> been just working in schools and community art workshops </w:t>
      </w:r>
      <w:r w:rsidR="008A5DBC" w:rsidRPr="00AD05D7">
        <w:rPr>
          <w:rFonts w:ascii="Arial" w:hAnsi="Arial" w:cs="Arial"/>
          <w:color w:val="4F81BD" w:themeColor="accent1"/>
          <w:sz w:val="24"/>
          <w:szCs w:val="24"/>
        </w:rPr>
        <w:t xml:space="preserve">for many years, and </w:t>
      </w:r>
      <w:r w:rsidR="0077755E" w:rsidRPr="00AD05D7">
        <w:rPr>
          <w:rFonts w:ascii="Arial" w:hAnsi="Arial" w:cs="Arial"/>
          <w:color w:val="4F81BD" w:themeColor="accent1"/>
          <w:sz w:val="24"/>
          <w:szCs w:val="24"/>
        </w:rPr>
        <w:t xml:space="preserve">I really stopped thinking about the country </w:t>
      </w:r>
      <w:r w:rsidR="008A5DBC"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 xml:space="preserve">the wider art world. And I sent them an email kind of checking that this was a real thing, and it was, to my surprise, so a few weeks later I took a train to London </w:t>
      </w:r>
      <w:r w:rsidR="008A5DBC"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 xml:space="preserve">I met some of the organizers who were there, doing some, some other types of work </w:t>
      </w:r>
      <w:r w:rsidR="00CD643E"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kind of fundraising. Yeah, so I met the director and I brought with me</w:t>
      </w:r>
      <w:r w:rsidR="00CD643E" w:rsidRPr="00AD05D7">
        <w:rPr>
          <w:rFonts w:ascii="Arial" w:hAnsi="Arial" w:cs="Arial"/>
          <w:color w:val="4F81BD" w:themeColor="accent1"/>
          <w:sz w:val="24"/>
          <w:szCs w:val="24"/>
        </w:rPr>
        <w:t xml:space="preserve">, a maquette, </w:t>
      </w:r>
      <w:r w:rsidR="0077755E" w:rsidRPr="00AD05D7">
        <w:rPr>
          <w:rFonts w:ascii="Arial" w:hAnsi="Arial" w:cs="Arial"/>
          <w:color w:val="4F81BD" w:themeColor="accent1"/>
          <w:sz w:val="24"/>
          <w:szCs w:val="24"/>
        </w:rPr>
        <w:t>which was about just over a fo</w:t>
      </w:r>
      <w:r w:rsidR="008F7258" w:rsidRPr="00AD05D7">
        <w:rPr>
          <w:rFonts w:ascii="Arial" w:hAnsi="Arial" w:cs="Arial"/>
          <w:color w:val="4F81BD" w:themeColor="accent1"/>
          <w:sz w:val="24"/>
          <w:szCs w:val="24"/>
        </w:rPr>
        <w:t xml:space="preserve">ot in </w:t>
      </w:r>
      <w:r w:rsidR="0077755E" w:rsidRPr="00AD05D7">
        <w:rPr>
          <w:rFonts w:ascii="Arial" w:hAnsi="Arial" w:cs="Arial"/>
          <w:color w:val="4F81BD" w:themeColor="accent1"/>
          <w:sz w:val="24"/>
          <w:szCs w:val="24"/>
        </w:rPr>
        <w:t>size which was based on that year's kind of theme</w:t>
      </w:r>
      <w:r w:rsidR="008F7258" w:rsidRPr="00AD05D7">
        <w:rPr>
          <w:rFonts w:ascii="Arial" w:hAnsi="Arial" w:cs="Arial"/>
          <w:color w:val="4F81BD" w:themeColor="accent1"/>
          <w:sz w:val="24"/>
          <w:szCs w:val="24"/>
        </w:rPr>
        <w:t xml:space="preserve"> - </w:t>
      </w:r>
      <w:r w:rsidR="0077755E" w:rsidRPr="00AD05D7">
        <w:rPr>
          <w:rFonts w:ascii="Arial" w:hAnsi="Arial" w:cs="Arial"/>
          <w:color w:val="4F81BD" w:themeColor="accent1"/>
          <w:sz w:val="24"/>
          <w:szCs w:val="24"/>
        </w:rPr>
        <w:t>chaos and silence</w:t>
      </w:r>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came up with this idea because at the time I was again sitting on the floor of my </w:t>
      </w:r>
      <w:r w:rsidR="008F7258" w:rsidRPr="00AD05D7">
        <w:rPr>
          <w:rFonts w:ascii="Arial" w:hAnsi="Arial" w:cs="Arial"/>
          <w:color w:val="4F81BD" w:themeColor="accent1"/>
          <w:sz w:val="24"/>
          <w:szCs w:val="24"/>
        </w:rPr>
        <w:t>garage</w:t>
      </w:r>
      <w:r w:rsidR="0077755E" w:rsidRPr="00AD05D7">
        <w:rPr>
          <w:rFonts w:ascii="Arial" w:hAnsi="Arial" w:cs="Arial"/>
          <w:color w:val="4F81BD" w:themeColor="accent1"/>
          <w:sz w:val="24"/>
          <w:szCs w:val="24"/>
        </w:rPr>
        <w:t>. And I don't know whether you can all remember in 2018, we had a lot of snow, especially in the southwest, we</w:t>
      </w:r>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had kind of </w:t>
      </w:r>
      <w:r w:rsidR="00AD05D7" w:rsidRPr="00AD05D7">
        <w:rPr>
          <w:rFonts w:ascii="Arial" w:hAnsi="Arial" w:cs="Arial"/>
          <w:color w:val="4F81BD" w:themeColor="accent1"/>
          <w:sz w:val="24"/>
          <w:szCs w:val="24"/>
        </w:rPr>
        <w:t>snowstorms</w:t>
      </w:r>
      <w:r w:rsidR="0077755E" w:rsidRPr="00AD05D7">
        <w:rPr>
          <w:rFonts w:ascii="Arial" w:hAnsi="Arial" w:cs="Arial"/>
          <w:color w:val="4F81BD" w:themeColor="accent1"/>
          <w:sz w:val="24"/>
          <w:szCs w:val="24"/>
        </w:rPr>
        <w:t xml:space="preserve"> and it was very high</w:t>
      </w:r>
      <w:r w:rsidR="008F7258" w:rsidRPr="00AD05D7">
        <w:rPr>
          <w:rFonts w:ascii="Arial" w:hAnsi="Arial" w:cs="Arial"/>
          <w:color w:val="4F81BD" w:themeColor="accent1"/>
          <w:sz w:val="24"/>
          <w:szCs w:val="24"/>
        </w:rPr>
        <w:t>. I</w:t>
      </w:r>
      <w:r w:rsidR="0077755E" w:rsidRPr="00AD05D7">
        <w:rPr>
          <w:rFonts w:ascii="Arial" w:hAnsi="Arial" w:cs="Arial"/>
          <w:color w:val="4F81BD" w:themeColor="accent1"/>
          <w:sz w:val="24"/>
          <w:szCs w:val="24"/>
        </w:rPr>
        <w:t xml:space="preserve"> think we had about </w:t>
      </w:r>
      <w:proofErr w:type="gramStart"/>
      <w:r w:rsidR="0077755E" w:rsidRPr="00AD05D7">
        <w:rPr>
          <w:rFonts w:ascii="Arial" w:hAnsi="Arial" w:cs="Arial"/>
          <w:color w:val="4F81BD" w:themeColor="accent1"/>
          <w:sz w:val="24"/>
          <w:szCs w:val="24"/>
        </w:rPr>
        <w:t>two foot</w:t>
      </w:r>
      <w:proofErr w:type="gramEnd"/>
      <w:r w:rsidR="0077755E" w:rsidRPr="00AD05D7">
        <w:rPr>
          <w:rFonts w:ascii="Arial" w:hAnsi="Arial" w:cs="Arial"/>
          <w:color w:val="4F81BD" w:themeColor="accent1"/>
          <w:sz w:val="24"/>
          <w:szCs w:val="24"/>
        </w:rPr>
        <w:t xml:space="preserve"> snow and it was very cold, and so I'm sitting on the floor </w:t>
      </w:r>
      <w:r w:rsidR="008F7258" w:rsidRPr="00AD05D7">
        <w:rPr>
          <w:rFonts w:ascii="Arial" w:hAnsi="Arial" w:cs="Arial"/>
          <w:color w:val="4F81BD" w:themeColor="accent1"/>
          <w:sz w:val="24"/>
          <w:szCs w:val="24"/>
        </w:rPr>
        <w:t>in my garage</w:t>
      </w:r>
      <w:r w:rsidR="0077755E" w:rsidRPr="00AD05D7">
        <w:rPr>
          <w:rFonts w:ascii="Arial" w:hAnsi="Arial" w:cs="Arial"/>
          <w:color w:val="4F81BD" w:themeColor="accent1"/>
          <w:sz w:val="24"/>
          <w:szCs w:val="24"/>
        </w:rPr>
        <w:t xml:space="preserve"> and I was doing preparation for</w:t>
      </w:r>
      <w:r w:rsidR="008F7258" w:rsidRPr="00AD05D7">
        <w:rPr>
          <w:rFonts w:ascii="Arial" w:hAnsi="Arial" w:cs="Arial"/>
          <w:color w:val="4F81BD" w:themeColor="accent1"/>
          <w:sz w:val="24"/>
          <w:szCs w:val="24"/>
        </w:rPr>
        <w:t xml:space="preserve"> a</w:t>
      </w:r>
      <w:r w:rsidR="0077755E" w:rsidRPr="00AD05D7">
        <w:rPr>
          <w:rFonts w:ascii="Arial" w:hAnsi="Arial" w:cs="Arial"/>
          <w:color w:val="4F81BD" w:themeColor="accent1"/>
          <w:sz w:val="24"/>
          <w:szCs w:val="24"/>
        </w:rPr>
        <w:t xml:space="preserve"> community workshop, Actually I was going to be working with a scouts group about a month later and I thought well I had a bit of spare time I'm doing this now. And it kind of occurred to me that there was</w:t>
      </w:r>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something kind of slightly absurd, and unusual about me sitting on this cold garage floor</w:t>
      </w:r>
      <w:r w:rsidR="008F7258" w:rsidRPr="00AD05D7">
        <w:rPr>
          <w:rFonts w:ascii="Arial" w:hAnsi="Arial" w:cs="Arial"/>
          <w:color w:val="4F81BD" w:themeColor="accent1"/>
          <w:sz w:val="24"/>
          <w:szCs w:val="24"/>
        </w:rPr>
        <w:t>. I</w:t>
      </w:r>
      <w:r w:rsidR="0077755E" w:rsidRPr="00AD05D7">
        <w:rPr>
          <w:rFonts w:ascii="Arial" w:hAnsi="Arial" w:cs="Arial"/>
          <w:color w:val="4F81BD" w:themeColor="accent1"/>
          <w:sz w:val="24"/>
          <w:szCs w:val="24"/>
        </w:rPr>
        <w:t xml:space="preserve">t was white and it was snowing outside, and I was surrounded by all these pieces of cardboard, and they're these cutouts of cardboard </w:t>
      </w:r>
      <w:r w:rsidR="008F7258" w:rsidRPr="00AD05D7">
        <w:rPr>
          <w:rFonts w:ascii="Arial" w:hAnsi="Arial" w:cs="Arial"/>
          <w:color w:val="4F81BD" w:themeColor="accent1"/>
          <w:sz w:val="24"/>
          <w:szCs w:val="24"/>
        </w:rPr>
        <w:t xml:space="preserve">giraffes </w:t>
      </w:r>
      <w:r w:rsidR="0077755E" w:rsidRPr="00AD05D7">
        <w:rPr>
          <w:rFonts w:ascii="Arial" w:hAnsi="Arial" w:cs="Arial"/>
          <w:color w:val="4F81BD" w:themeColor="accent1"/>
          <w:sz w:val="24"/>
          <w:szCs w:val="24"/>
        </w:rPr>
        <w:t xml:space="preserve">and I thought well this is me </w:t>
      </w:r>
      <w:r w:rsidR="008F7258"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this is what I do</w:t>
      </w:r>
      <w:r w:rsidR="008F7258"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this is kind of what I made. I kind of I tried to make a </w:t>
      </w:r>
      <w:r w:rsidR="008F7258" w:rsidRPr="00AD05D7">
        <w:rPr>
          <w:rFonts w:ascii="Arial" w:hAnsi="Arial" w:cs="Arial"/>
          <w:color w:val="4F81BD" w:themeColor="accent1"/>
          <w:sz w:val="24"/>
          <w:szCs w:val="24"/>
        </w:rPr>
        <w:t>six-</w:t>
      </w:r>
      <w:proofErr w:type="spellStart"/>
      <w:r w:rsidR="008F7258" w:rsidRPr="00AD05D7">
        <w:rPr>
          <w:rFonts w:ascii="Arial" w:hAnsi="Arial" w:cs="Arial"/>
          <w:color w:val="4F81BD" w:themeColor="accent1"/>
          <w:sz w:val="24"/>
          <w:szCs w:val="24"/>
        </w:rPr>
        <w:t>metre</w:t>
      </w:r>
      <w:proofErr w:type="spellEnd"/>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cardboard self portrait of myself engaged in making cardboard </w:t>
      </w:r>
      <w:r w:rsidR="008F7258" w:rsidRPr="00AD05D7">
        <w:rPr>
          <w:rFonts w:ascii="Arial" w:hAnsi="Arial" w:cs="Arial"/>
          <w:color w:val="4F81BD" w:themeColor="accent1"/>
          <w:sz w:val="24"/>
          <w:szCs w:val="24"/>
        </w:rPr>
        <w:t>giraffes</w:t>
      </w:r>
      <w:r w:rsidR="0077755E" w:rsidRPr="00AD05D7">
        <w:rPr>
          <w:rFonts w:ascii="Arial" w:hAnsi="Arial" w:cs="Arial"/>
          <w:color w:val="4F81BD" w:themeColor="accent1"/>
          <w:sz w:val="24"/>
          <w:szCs w:val="24"/>
        </w:rPr>
        <w:t>. There's a</w:t>
      </w:r>
      <w:r w:rsidR="008F7258" w:rsidRPr="00AD05D7">
        <w:rPr>
          <w:rFonts w:ascii="Arial" w:hAnsi="Arial" w:cs="Arial"/>
          <w:color w:val="4F81BD" w:themeColor="accent1"/>
          <w:sz w:val="24"/>
          <w:szCs w:val="24"/>
        </w:rPr>
        <w:t xml:space="preserve">lso </w:t>
      </w:r>
      <w:r w:rsidR="0077755E" w:rsidRPr="00AD05D7">
        <w:rPr>
          <w:rFonts w:ascii="Arial" w:hAnsi="Arial" w:cs="Arial"/>
          <w:color w:val="4F81BD" w:themeColor="accent1"/>
          <w:sz w:val="24"/>
          <w:szCs w:val="24"/>
        </w:rPr>
        <w:t xml:space="preserve">cardboard, </w:t>
      </w:r>
      <w:r w:rsidR="008F7258" w:rsidRPr="00AD05D7">
        <w:rPr>
          <w:rFonts w:ascii="Arial" w:hAnsi="Arial" w:cs="Arial"/>
          <w:color w:val="4F81BD" w:themeColor="accent1"/>
          <w:sz w:val="24"/>
          <w:szCs w:val="24"/>
        </w:rPr>
        <w:t xml:space="preserve">a </w:t>
      </w:r>
      <w:r w:rsidR="0077755E" w:rsidRPr="00AD05D7">
        <w:rPr>
          <w:rFonts w:ascii="Arial" w:hAnsi="Arial" w:cs="Arial"/>
          <w:color w:val="4F81BD" w:themeColor="accent1"/>
          <w:sz w:val="24"/>
          <w:szCs w:val="24"/>
        </w:rPr>
        <w:t xml:space="preserve">glue gun and there's cobbled masking tape </w:t>
      </w:r>
      <w:proofErr w:type="gramStart"/>
      <w:r w:rsidR="0077755E" w:rsidRPr="00AD05D7">
        <w:rPr>
          <w:rFonts w:ascii="Arial" w:hAnsi="Arial" w:cs="Arial"/>
          <w:color w:val="4F81BD" w:themeColor="accent1"/>
          <w:sz w:val="24"/>
          <w:szCs w:val="24"/>
        </w:rPr>
        <w:t>there</w:t>
      </w:r>
      <w:proofErr w:type="gramEnd"/>
      <w:r w:rsidR="0077755E" w:rsidRPr="00AD05D7">
        <w:rPr>
          <w:rFonts w:ascii="Arial" w:hAnsi="Arial" w:cs="Arial"/>
          <w:color w:val="4F81BD" w:themeColor="accent1"/>
          <w:sz w:val="24"/>
          <w:szCs w:val="24"/>
        </w:rPr>
        <w:t xml:space="preserve"> kind of down nea</w:t>
      </w:r>
      <w:r w:rsidR="008F7258" w:rsidRPr="00AD05D7">
        <w:rPr>
          <w:rFonts w:ascii="Arial" w:hAnsi="Arial" w:cs="Arial"/>
          <w:color w:val="4F81BD" w:themeColor="accent1"/>
          <w:sz w:val="24"/>
          <w:szCs w:val="24"/>
        </w:rPr>
        <w:t>r</w:t>
      </w:r>
      <w:r w:rsidR="0077755E" w:rsidRPr="00AD05D7">
        <w:rPr>
          <w:rFonts w:ascii="Arial" w:hAnsi="Arial" w:cs="Arial"/>
          <w:color w:val="4F81BD" w:themeColor="accent1"/>
          <w:sz w:val="24"/>
          <w:szCs w:val="24"/>
        </w:rPr>
        <w:t xml:space="preserve"> the leg of the sculpture. And there was even a cardboard craft knife</w:t>
      </w:r>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 kind of went into all that type of detail</w:t>
      </w:r>
      <w:r w:rsidR="008F7258"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But it was just kind of an amazing experience and I think you can kind of see in the photographs w</w:t>
      </w:r>
      <w:r w:rsidR="008F7258" w:rsidRPr="00AD05D7">
        <w:rPr>
          <w:rFonts w:ascii="Arial" w:hAnsi="Arial" w:cs="Arial"/>
          <w:color w:val="4F81BD" w:themeColor="accent1"/>
          <w:sz w:val="24"/>
          <w:szCs w:val="24"/>
        </w:rPr>
        <w:t>ith</w:t>
      </w:r>
      <w:r w:rsidR="0077755E" w:rsidRPr="00AD05D7">
        <w:rPr>
          <w:rFonts w:ascii="Arial" w:hAnsi="Arial" w:cs="Arial"/>
          <w:color w:val="4F81BD" w:themeColor="accent1"/>
          <w:sz w:val="24"/>
          <w:szCs w:val="24"/>
        </w:rPr>
        <w:t xml:space="preserve"> the sculpture</w:t>
      </w:r>
      <w:r w:rsidR="008F7258" w:rsidRPr="00AD05D7">
        <w:rPr>
          <w:rFonts w:ascii="Arial" w:hAnsi="Arial" w:cs="Arial"/>
          <w:color w:val="4F81BD" w:themeColor="accent1"/>
          <w:sz w:val="24"/>
          <w:szCs w:val="24"/>
        </w:rPr>
        <w:t xml:space="preserve">, I </w:t>
      </w:r>
      <w:r w:rsidR="0077755E" w:rsidRPr="00AD05D7">
        <w:rPr>
          <w:rFonts w:ascii="Arial" w:hAnsi="Arial" w:cs="Arial"/>
          <w:color w:val="4F81BD" w:themeColor="accent1"/>
          <w:sz w:val="24"/>
          <w:szCs w:val="24"/>
        </w:rPr>
        <w:t>had worked</w:t>
      </w:r>
      <w:r w:rsidR="008F7258" w:rsidRPr="00AD05D7">
        <w:rPr>
          <w:rFonts w:ascii="Arial" w:hAnsi="Arial" w:cs="Arial"/>
          <w:color w:val="4F81BD" w:themeColor="accent1"/>
          <w:sz w:val="24"/>
          <w:szCs w:val="24"/>
        </w:rPr>
        <w:t xml:space="preserve"> in</w:t>
      </w:r>
      <w:r w:rsidR="0077755E" w:rsidRPr="00AD05D7">
        <w:rPr>
          <w:rFonts w:ascii="Arial" w:hAnsi="Arial" w:cs="Arial"/>
          <w:color w:val="4F81BD" w:themeColor="accent1"/>
          <w:sz w:val="24"/>
          <w:szCs w:val="24"/>
        </w:rPr>
        <w:t xml:space="preserve"> a very large environment, </w:t>
      </w:r>
      <w:r w:rsidR="008F7258" w:rsidRPr="00AD05D7">
        <w:rPr>
          <w:rFonts w:ascii="Arial" w:hAnsi="Arial" w:cs="Arial"/>
          <w:color w:val="4F81BD" w:themeColor="accent1"/>
          <w:sz w:val="24"/>
          <w:szCs w:val="24"/>
        </w:rPr>
        <w:t xml:space="preserve">but </w:t>
      </w:r>
      <w:r w:rsidR="0077755E" w:rsidRPr="00AD05D7">
        <w:rPr>
          <w:rFonts w:ascii="Arial" w:hAnsi="Arial" w:cs="Arial"/>
          <w:color w:val="4F81BD" w:themeColor="accent1"/>
          <w:sz w:val="24"/>
          <w:szCs w:val="24"/>
        </w:rPr>
        <w:t xml:space="preserve">it had to fit </w:t>
      </w:r>
      <w:r w:rsidR="008F7258" w:rsidRPr="00AD05D7">
        <w:rPr>
          <w:rFonts w:ascii="Arial" w:hAnsi="Arial" w:cs="Arial"/>
          <w:color w:val="4F81BD" w:themeColor="accent1"/>
          <w:sz w:val="24"/>
          <w:szCs w:val="24"/>
        </w:rPr>
        <w:t xml:space="preserve">through a </w:t>
      </w:r>
      <w:r w:rsidR="0077755E" w:rsidRPr="00AD05D7">
        <w:rPr>
          <w:rFonts w:ascii="Arial" w:hAnsi="Arial" w:cs="Arial"/>
          <w:color w:val="4F81BD" w:themeColor="accent1"/>
          <w:sz w:val="24"/>
          <w:szCs w:val="24"/>
        </w:rPr>
        <w:t xml:space="preserve">small doorway, so it had to come apart in two sections.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one of the photographs is of the top section with my sculpture lying on its back, and I'm just reinforcing the hand section to kind of make sure that it all kind of stayed together on its journey on the lorry to the town square</w:t>
      </w:r>
      <w:r w:rsidR="008F7258" w:rsidRPr="00AD05D7">
        <w:rPr>
          <w:rFonts w:ascii="Arial" w:hAnsi="Arial" w:cs="Arial"/>
          <w:color w:val="4F81BD" w:themeColor="accent1"/>
          <w:sz w:val="24"/>
          <w:szCs w:val="24"/>
        </w:rPr>
        <w:t xml:space="preserve"> where</w:t>
      </w:r>
      <w:r w:rsidR="0077755E" w:rsidRPr="00AD05D7">
        <w:rPr>
          <w:rFonts w:ascii="Arial" w:hAnsi="Arial" w:cs="Arial"/>
          <w:color w:val="4F81BD" w:themeColor="accent1"/>
          <w:sz w:val="24"/>
          <w:szCs w:val="24"/>
        </w:rPr>
        <w:t xml:space="preserve"> it was exhibited.</w:t>
      </w:r>
    </w:p>
    <w:p w14:paraId="68E04E48" w14:textId="77777777" w:rsidR="00CF56C1" w:rsidRPr="00AD05D7" w:rsidRDefault="00CF56C1">
      <w:pPr>
        <w:spacing w:after="0"/>
        <w:rPr>
          <w:rFonts w:ascii="Arial" w:hAnsi="Arial" w:cs="Arial"/>
          <w:color w:val="000000" w:themeColor="text1"/>
          <w:sz w:val="24"/>
          <w:szCs w:val="24"/>
        </w:rPr>
      </w:pPr>
    </w:p>
    <w:p w14:paraId="193E36D8" w14:textId="4709FEFD" w:rsidR="00CF56C1" w:rsidRPr="00AD05D7" w:rsidRDefault="008F7258">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Great. It does look incredible when you see it and Susan said that she loved seeing it in situ in the chat box which is amazing. And I believe that you were the only disabled artists there that you're aware of so what was the experience like for you as a disabled artist</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I think we're just switching interpreters</w:t>
      </w:r>
    </w:p>
    <w:p w14:paraId="02CAC7A1" w14:textId="77777777" w:rsidR="00CF56C1" w:rsidRPr="00AD05D7" w:rsidRDefault="00CF56C1">
      <w:pPr>
        <w:spacing w:after="0"/>
        <w:rPr>
          <w:rFonts w:ascii="Arial" w:hAnsi="Arial" w:cs="Arial"/>
          <w:color w:val="000000" w:themeColor="text1"/>
          <w:sz w:val="24"/>
          <w:szCs w:val="24"/>
        </w:rPr>
      </w:pPr>
    </w:p>
    <w:p w14:paraId="6FDF2573" w14:textId="45ED639B" w:rsidR="007B2A6F" w:rsidRPr="00AD05D7" w:rsidRDefault="008F7258">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77755E" w:rsidRPr="00AD05D7">
        <w:rPr>
          <w:rFonts w:ascii="Arial" w:hAnsi="Arial" w:cs="Arial"/>
          <w:color w:val="4F81BD" w:themeColor="accent1"/>
          <w:sz w:val="24"/>
          <w:szCs w:val="24"/>
        </w:rPr>
        <w:t xml:space="preserve"> </w:t>
      </w:r>
      <w:proofErr w:type="gramStart"/>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o</w:t>
      </w:r>
      <w:proofErr w:type="gramEnd"/>
      <w:r w:rsidR="0077755E" w:rsidRPr="00AD05D7">
        <w:rPr>
          <w:rFonts w:ascii="Arial" w:hAnsi="Arial" w:cs="Arial"/>
          <w:color w:val="4F81BD" w:themeColor="accent1"/>
          <w:sz w:val="24"/>
          <w:szCs w:val="24"/>
        </w:rPr>
        <w:t xml:space="preserve"> the experience </w:t>
      </w:r>
      <w:r w:rsidRPr="00AD05D7">
        <w:rPr>
          <w:rFonts w:ascii="Arial" w:hAnsi="Arial" w:cs="Arial"/>
          <w:color w:val="4F81BD" w:themeColor="accent1"/>
          <w:sz w:val="24"/>
          <w:szCs w:val="24"/>
        </w:rPr>
        <w:t xml:space="preserve">was, </w:t>
      </w:r>
      <w:r w:rsidR="0077755E" w:rsidRPr="00AD05D7">
        <w:rPr>
          <w:rFonts w:ascii="Arial" w:hAnsi="Arial" w:cs="Arial"/>
          <w:color w:val="4F81BD" w:themeColor="accent1"/>
          <w:sz w:val="24"/>
          <w:szCs w:val="24"/>
        </w:rPr>
        <w:t xml:space="preserve">I was the only disabled person that I saw when I was in the environment of Lucca, which is a medieval city in near the city of Pisa, which is up in the mountains, </w:t>
      </w:r>
      <w:r w:rsidR="0086680D" w:rsidRPr="00AD05D7">
        <w:rPr>
          <w:rFonts w:ascii="Arial" w:hAnsi="Arial" w:cs="Arial"/>
          <w:color w:val="4F81BD" w:themeColor="accent1"/>
          <w:sz w:val="24"/>
          <w:szCs w:val="24"/>
        </w:rPr>
        <w:t xml:space="preserve">a </w:t>
      </w:r>
      <w:r w:rsidR="0077755E" w:rsidRPr="00AD05D7">
        <w:rPr>
          <w:rFonts w:ascii="Arial" w:hAnsi="Arial" w:cs="Arial"/>
          <w:color w:val="4F81BD" w:themeColor="accent1"/>
          <w:sz w:val="24"/>
          <w:szCs w:val="24"/>
        </w:rPr>
        <w:t>beautiful looking place. But</w:t>
      </w:r>
      <w:r w:rsidR="0086680D"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my experience. Well,</w:t>
      </w:r>
      <w:r w:rsidR="0086680D"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I'm just kind of very lucky in </w:t>
      </w:r>
      <w:r w:rsidR="0086680D" w:rsidRPr="00AD05D7">
        <w:rPr>
          <w:rFonts w:ascii="Arial" w:hAnsi="Arial" w:cs="Arial"/>
          <w:color w:val="4F81BD" w:themeColor="accent1"/>
          <w:sz w:val="24"/>
          <w:szCs w:val="24"/>
        </w:rPr>
        <w:t>that</w:t>
      </w:r>
      <w:r w:rsidR="0077755E" w:rsidRPr="00AD05D7">
        <w:rPr>
          <w:rFonts w:ascii="Arial" w:hAnsi="Arial" w:cs="Arial"/>
          <w:color w:val="4F81BD" w:themeColor="accent1"/>
          <w:sz w:val="24"/>
          <w:szCs w:val="24"/>
        </w:rPr>
        <w:t xml:space="preserve"> the </w:t>
      </w:r>
      <w:r w:rsidR="0086680D" w:rsidRPr="00AD05D7">
        <w:rPr>
          <w:rFonts w:ascii="Arial" w:hAnsi="Arial" w:cs="Arial"/>
          <w:color w:val="4F81BD" w:themeColor="accent1"/>
          <w:sz w:val="24"/>
          <w:szCs w:val="24"/>
        </w:rPr>
        <w:t>organization paid for my travel, they made sure that I had</w:t>
      </w:r>
      <w:r w:rsidR="0077755E" w:rsidRPr="00AD05D7">
        <w:rPr>
          <w:rFonts w:ascii="Arial" w:hAnsi="Arial" w:cs="Arial"/>
          <w:color w:val="4F81BD" w:themeColor="accent1"/>
          <w:sz w:val="24"/>
          <w:szCs w:val="24"/>
        </w:rPr>
        <w:t xml:space="preserve"> ground floor accommodation, and prior to the event I'd had a film crew come over and actually filmed me working in my </w:t>
      </w:r>
      <w:r w:rsidR="0086680D" w:rsidRPr="00AD05D7">
        <w:rPr>
          <w:rFonts w:ascii="Arial" w:hAnsi="Arial" w:cs="Arial"/>
          <w:color w:val="4F81BD" w:themeColor="accent1"/>
          <w:sz w:val="24"/>
          <w:szCs w:val="24"/>
        </w:rPr>
        <w:t xml:space="preserve">garage </w:t>
      </w:r>
      <w:r w:rsidR="0077755E" w:rsidRPr="00AD05D7">
        <w:rPr>
          <w:rFonts w:ascii="Arial" w:hAnsi="Arial" w:cs="Arial"/>
          <w:color w:val="4F81BD" w:themeColor="accent1"/>
          <w:sz w:val="24"/>
          <w:szCs w:val="24"/>
        </w:rPr>
        <w:t>and also on my journey into working in secondary schools, and they were kind of with me so they actually kind of made sure that I got onto the plane, and, you know, kind of got to where I needed to go, so that was absolutely kind of brilliant, so I kind of felt kind of quite comfortable with that. I think my experience with kind of being disabled, I</w:t>
      </w:r>
      <w:r w:rsidR="0086680D"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found, because 2018 was very hot. And I got off the plane in Italy, and it was about five</w:t>
      </w:r>
      <w:r w:rsidR="0086680D" w:rsidRPr="00AD05D7">
        <w:rPr>
          <w:rFonts w:ascii="Arial" w:hAnsi="Arial" w:cs="Arial"/>
          <w:color w:val="4F81BD" w:themeColor="accent1"/>
          <w:sz w:val="24"/>
          <w:szCs w:val="24"/>
        </w:rPr>
        <w:t xml:space="preserve"> or </w:t>
      </w:r>
      <w:r w:rsidR="0077755E" w:rsidRPr="00AD05D7">
        <w:rPr>
          <w:rFonts w:ascii="Arial" w:hAnsi="Arial" w:cs="Arial"/>
          <w:color w:val="4F81BD" w:themeColor="accent1"/>
          <w:sz w:val="24"/>
          <w:szCs w:val="24"/>
        </w:rPr>
        <w:t xml:space="preserve">six degrees hotter, at least, the temperature continued to rise, and I do think I kind of lost at least a stone, going over </w:t>
      </w:r>
      <w:r w:rsidR="0086680D" w:rsidRPr="00AD05D7">
        <w:rPr>
          <w:rFonts w:ascii="Arial" w:hAnsi="Arial" w:cs="Arial"/>
          <w:color w:val="4F81BD" w:themeColor="accent1"/>
          <w:sz w:val="24"/>
          <w:szCs w:val="24"/>
        </w:rPr>
        <w:t>for</w:t>
      </w:r>
      <w:r w:rsidR="0077755E" w:rsidRPr="00AD05D7">
        <w:rPr>
          <w:rFonts w:ascii="Arial" w:hAnsi="Arial" w:cs="Arial"/>
          <w:color w:val="4F81BD" w:themeColor="accent1"/>
          <w:sz w:val="24"/>
          <w:szCs w:val="24"/>
        </w:rPr>
        <w:t xml:space="preserve"> the four weeks that I was there, which I was kind of really pleased about but that was just</w:t>
      </w:r>
      <w:r w:rsidR="0086680D"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out kind of how hot it was. And yeah, so kind of working as a disabled person</w:t>
      </w:r>
      <w:r w:rsidR="0086680D"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 think it was a very hard thing to do, kind of, physically, and I do think I was working at my absolute kind of limits of endurance</w:t>
      </w:r>
      <w:r w:rsidR="0086680D"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t>
      </w:r>
      <w:r w:rsidR="0086680D" w:rsidRPr="00AD05D7">
        <w:rPr>
          <w:rFonts w:ascii="Arial" w:hAnsi="Arial" w:cs="Arial"/>
          <w:color w:val="4F81BD" w:themeColor="accent1"/>
          <w:sz w:val="24"/>
          <w:szCs w:val="24"/>
        </w:rPr>
        <w:t>I</w:t>
      </w:r>
      <w:r w:rsidR="0077755E" w:rsidRPr="00AD05D7">
        <w:rPr>
          <w:rFonts w:ascii="Arial" w:hAnsi="Arial" w:cs="Arial"/>
          <w:color w:val="4F81BD" w:themeColor="accent1"/>
          <w:sz w:val="24"/>
          <w:szCs w:val="24"/>
        </w:rPr>
        <w:t xml:space="preserve">t was a very hard thing to kind of see, but it was kind of quite a unique experience too.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w:t>
      </w:r>
      <w:r w:rsidR="0086680D" w:rsidRPr="00AD05D7">
        <w:rPr>
          <w:rFonts w:ascii="Arial" w:hAnsi="Arial" w:cs="Arial"/>
          <w:color w:val="4F81BD" w:themeColor="accent1"/>
          <w:sz w:val="24"/>
          <w:szCs w:val="24"/>
        </w:rPr>
        <w:t xml:space="preserve">I </w:t>
      </w:r>
      <w:r w:rsidR="0077755E" w:rsidRPr="00AD05D7">
        <w:rPr>
          <w:rFonts w:ascii="Arial" w:hAnsi="Arial" w:cs="Arial"/>
          <w:color w:val="4F81BD" w:themeColor="accent1"/>
          <w:sz w:val="24"/>
          <w:szCs w:val="24"/>
        </w:rPr>
        <w:t xml:space="preserve">don't think they </w:t>
      </w:r>
      <w:r w:rsidR="0086680D" w:rsidRPr="00AD05D7">
        <w:rPr>
          <w:rFonts w:ascii="Arial" w:hAnsi="Arial" w:cs="Arial"/>
          <w:color w:val="4F81BD" w:themeColor="accent1"/>
          <w:sz w:val="24"/>
          <w:szCs w:val="24"/>
        </w:rPr>
        <w:t>had anybody else with</w:t>
      </w:r>
      <w:r w:rsidR="0077755E" w:rsidRPr="00AD05D7">
        <w:rPr>
          <w:rFonts w:ascii="Arial" w:hAnsi="Arial" w:cs="Arial"/>
          <w:color w:val="4F81BD" w:themeColor="accent1"/>
          <w:sz w:val="24"/>
          <w:szCs w:val="24"/>
        </w:rPr>
        <w:t xml:space="preserve"> a disability,</w:t>
      </w:r>
      <w:r w:rsidR="0086680D" w:rsidRPr="00AD05D7">
        <w:rPr>
          <w:rFonts w:ascii="Arial" w:hAnsi="Arial" w:cs="Arial"/>
          <w:color w:val="4F81BD" w:themeColor="accent1"/>
          <w:sz w:val="24"/>
          <w:szCs w:val="24"/>
        </w:rPr>
        <w:t xml:space="preserve"> and I’ve never</w:t>
      </w:r>
      <w:r w:rsidR="0077755E" w:rsidRPr="00AD05D7">
        <w:rPr>
          <w:rFonts w:ascii="Arial" w:hAnsi="Arial" w:cs="Arial"/>
          <w:color w:val="4F81BD" w:themeColor="accent1"/>
          <w:sz w:val="24"/>
          <w:szCs w:val="24"/>
        </w:rPr>
        <w:t xml:space="preserve"> tried to make </w:t>
      </w:r>
      <w:r w:rsidR="0086680D" w:rsidRPr="00AD05D7">
        <w:rPr>
          <w:rFonts w:ascii="Arial" w:hAnsi="Arial" w:cs="Arial"/>
          <w:color w:val="4F81BD" w:themeColor="accent1"/>
          <w:sz w:val="24"/>
          <w:szCs w:val="24"/>
        </w:rPr>
        <w:t xml:space="preserve">a </w:t>
      </w:r>
      <w:r w:rsidR="0077755E" w:rsidRPr="00AD05D7">
        <w:rPr>
          <w:rFonts w:ascii="Arial" w:hAnsi="Arial" w:cs="Arial"/>
          <w:color w:val="4F81BD" w:themeColor="accent1"/>
          <w:sz w:val="24"/>
          <w:szCs w:val="24"/>
        </w:rPr>
        <w:t xml:space="preserve">sculpture of this size, </w:t>
      </w:r>
      <w:r w:rsidR="0086680D" w:rsidRPr="00AD05D7">
        <w:rPr>
          <w:rFonts w:ascii="Arial" w:hAnsi="Arial" w:cs="Arial"/>
          <w:color w:val="4F81BD" w:themeColor="accent1"/>
          <w:sz w:val="24"/>
          <w:szCs w:val="24"/>
        </w:rPr>
        <w:t>so</w:t>
      </w:r>
      <w:r w:rsidR="0077755E" w:rsidRPr="00AD05D7">
        <w:rPr>
          <w:rFonts w:ascii="Arial" w:hAnsi="Arial" w:cs="Arial"/>
          <w:color w:val="4F81BD" w:themeColor="accent1"/>
          <w:sz w:val="24"/>
          <w:szCs w:val="24"/>
        </w:rPr>
        <w:t xml:space="preserve"> nobody knew whether it was going to succeed or fail, I had no idea really right up to last week and that was kind of quite nerve wracking. But it. I kind of found also that working the way that I did, I wasn't able to kind of work at the same speed as everyone else so I kind of had to adapt and I ended up kind of taking small sections of the work that I was doing away with me to kind of work in my Ground Floor, Apartment. And</w:t>
      </w:r>
      <w:r w:rsidR="007B2A6F"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that was kind of </w:t>
      </w:r>
      <w:proofErr w:type="gramStart"/>
      <w:r w:rsidR="0077755E" w:rsidRPr="00AD05D7">
        <w:rPr>
          <w:rFonts w:ascii="Arial" w:hAnsi="Arial" w:cs="Arial"/>
          <w:color w:val="4F81BD" w:themeColor="accent1"/>
          <w:sz w:val="24"/>
          <w:szCs w:val="24"/>
        </w:rPr>
        <w:t>really good</w:t>
      </w:r>
      <w:proofErr w:type="gramEnd"/>
      <w:r w:rsidR="0077755E" w:rsidRPr="00AD05D7">
        <w:rPr>
          <w:rFonts w:ascii="Arial" w:hAnsi="Arial" w:cs="Arial"/>
          <w:color w:val="4F81BD" w:themeColor="accent1"/>
          <w:sz w:val="24"/>
          <w:szCs w:val="24"/>
        </w:rPr>
        <w:t xml:space="preserve"> because I was kind of continuing kind of what I knew, but it also meant I could keep up </w:t>
      </w:r>
      <w:r w:rsidR="007B2A6F" w:rsidRPr="00AD05D7">
        <w:rPr>
          <w:rFonts w:ascii="Arial" w:hAnsi="Arial" w:cs="Arial"/>
          <w:color w:val="4F81BD" w:themeColor="accent1"/>
          <w:sz w:val="24"/>
          <w:szCs w:val="24"/>
        </w:rPr>
        <w:t xml:space="preserve">to </w:t>
      </w:r>
      <w:r w:rsidR="0077755E" w:rsidRPr="00AD05D7">
        <w:rPr>
          <w:rFonts w:ascii="Arial" w:hAnsi="Arial" w:cs="Arial"/>
          <w:color w:val="4F81BD" w:themeColor="accent1"/>
          <w:sz w:val="24"/>
          <w:szCs w:val="24"/>
        </w:rPr>
        <w:t xml:space="preserve">the speed of the other artists that are who were all able bodied. I just felt very sorry for the people who were living in my apartment block, because they all came many nights kind of to three o'clock in the morning, where I'd be cutting out pieces of cardboard. Yeah, it must have sounded like there was a </w:t>
      </w:r>
      <w:proofErr w:type="gramStart"/>
      <w:r w:rsidR="0077755E" w:rsidRPr="00AD05D7">
        <w:rPr>
          <w:rFonts w:ascii="Arial" w:hAnsi="Arial" w:cs="Arial"/>
          <w:color w:val="4F81BD" w:themeColor="accent1"/>
          <w:sz w:val="24"/>
          <w:szCs w:val="24"/>
        </w:rPr>
        <w:t>six foot</w:t>
      </w:r>
      <w:proofErr w:type="gramEnd"/>
      <w:r w:rsidR="0077755E" w:rsidRPr="00AD05D7">
        <w:rPr>
          <w:rFonts w:ascii="Arial" w:hAnsi="Arial" w:cs="Arial"/>
          <w:color w:val="4F81BD" w:themeColor="accent1"/>
          <w:sz w:val="24"/>
          <w:szCs w:val="24"/>
        </w:rPr>
        <w:t xml:space="preserve"> ra</w:t>
      </w:r>
      <w:r w:rsidR="007B2A6F" w:rsidRPr="00AD05D7">
        <w:rPr>
          <w:rFonts w:ascii="Arial" w:hAnsi="Arial" w:cs="Arial"/>
          <w:color w:val="4F81BD" w:themeColor="accent1"/>
          <w:sz w:val="24"/>
          <w:szCs w:val="24"/>
        </w:rPr>
        <w:t>ts</w:t>
      </w:r>
      <w:r w:rsidR="0077755E" w:rsidRPr="00AD05D7">
        <w:rPr>
          <w:rFonts w:ascii="Arial" w:hAnsi="Arial" w:cs="Arial"/>
          <w:color w:val="4F81BD" w:themeColor="accent1"/>
          <w:sz w:val="24"/>
          <w:szCs w:val="24"/>
        </w:rPr>
        <w:t xml:space="preserve"> kind of living in th</w:t>
      </w:r>
      <w:r w:rsidR="007B2A6F" w:rsidRPr="00AD05D7">
        <w:rPr>
          <w:rFonts w:ascii="Arial" w:hAnsi="Arial" w:cs="Arial"/>
          <w:color w:val="4F81BD" w:themeColor="accent1"/>
          <w:sz w:val="24"/>
          <w:szCs w:val="24"/>
        </w:rPr>
        <w:t xml:space="preserve">e apartment. </w:t>
      </w:r>
      <w:r w:rsidR="0077755E" w:rsidRPr="00AD05D7">
        <w:rPr>
          <w:rFonts w:ascii="Arial" w:hAnsi="Arial" w:cs="Arial"/>
          <w:color w:val="4F81BD" w:themeColor="accent1"/>
          <w:sz w:val="24"/>
          <w:szCs w:val="24"/>
        </w:rPr>
        <w:t xml:space="preserve">But </w:t>
      </w:r>
      <w:proofErr w:type="gramStart"/>
      <w:r w:rsidR="0077755E" w:rsidRPr="00AD05D7">
        <w:rPr>
          <w:rFonts w:ascii="Arial" w:hAnsi="Arial" w:cs="Arial"/>
          <w:color w:val="4F81BD" w:themeColor="accent1"/>
          <w:sz w:val="24"/>
          <w:szCs w:val="24"/>
        </w:rPr>
        <w:t>yeah</w:t>
      </w:r>
      <w:proofErr w:type="gramEnd"/>
      <w:r w:rsidR="0077755E" w:rsidRPr="00AD05D7">
        <w:rPr>
          <w:rFonts w:ascii="Arial" w:hAnsi="Arial" w:cs="Arial"/>
          <w:color w:val="4F81BD" w:themeColor="accent1"/>
          <w:sz w:val="24"/>
          <w:szCs w:val="24"/>
        </w:rPr>
        <w:t xml:space="preserve"> nobody complained, they're all kind of really nice</w:t>
      </w:r>
      <w:r w:rsidR="007B2A6F"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t>
      </w:r>
    </w:p>
    <w:p w14:paraId="1E4A4F67" w14:textId="77777777" w:rsidR="007B2A6F" w:rsidRPr="00AD05D7" w:rsidRDefault="007B2A6F">
      <w:pPr>
        <w:spacing w:after="0"/>
        <w:rPr>
          <w:rFonts w:ascii="Arial" w:hAnsi="Arial" w:cs="Arial"/>
          <w:color w:val="4F81BD" w:themeColor="accent1"/>
          <w:sz w:val="24"/>
          <w:szCs w:val="24"/>
        </w:rPr>
      </w:pPr>
    </w:p>
    <w:p w14:paraId="43E90E64" w14:textId="3F1311D1" w:rsidR="00CF56C1" w:rsidRPr="00AD05D7" w:rsidRDefault="007B2A6F">
      <w:pPr>
        <w:spacing w:after="0"/>
        <w:rPr>
          <w:rFonts w:ascii="Arial" w:hAnsi="Arial" w:cs="Arial"/>
          <w:color w:val="000000" w:themeColor="text1"/>
          <w:sz w:val="24"/>
          <w:szCs w:val="24"/>
        </w:rPr>
      </w:pPr>
      <w:r w:rsidRPr="00AD05D7">
        <w:rPr>
          <w:rFonts w:ascii="Arial" w:hAnsi="Arial" w:cs="Arial"/>
          <w:color w:val="000000" w:themeColor="text1"/>
          <w:sz w:val="24"/>
          <w:szCs w:val="24"/>
        </w:rPr>
        <w:t>Jennifer: T</w:t>
      </w:r>
      <w:r w:rsidR="0077755E" w:rsidRPr="00AD05D7">
        <w:rPr>
          <w:rFonts w:ascii="Arial" w:hAnsi="Arial" w:cs="Arial"/>
          <w:color w:val="000000" w:themeColor="text1"/>
          <w:sz w:val="24"/>
          <w:szCs w:val="24"/>
        </w:rPr>
        <w:t>hat's good to hear but it sounds like it was a lot of extra stress and work outside of the time within the warehouse</w:t>
      </w:r>
      <w:r w:rsidRPr="00AD05D7">
        <w:rPr>
          <w:rFonts w:ascii="Arial" w:hAnsi="Arial" w:cs="Arial"/>
          <w:color w:val="000000" w:themeColor="text1"/>
          <w:sz w:val="24"/>
          <w:szCs w:val="24"/>
        </w:rPr>
        <w:t>?</w:t>
      </w:r>
    </w:p>
    <w:p w14:paraId="74A19F40" w14:textId="77777777" w:rsidR="00D30971" w:rsidRPr="00AD05D7" w:rsidRDefault="00D30971">
      <w:pPr>
        <w:spacing w:after="0"/>
        <w:rPr>
          <w:rFonts w:ascii="Arial" w:hAnsi="Arial" w:cs="Arial"/>
          <w:color w:val="000000" w:themeColor="text1"/>
          <w:sz w:val="24"/>
          <w:szCs w:val="24"/>
        </w:rPr>
      </w:pPr>
    </w:p>
    <w:p w14:paraId="3D7ED6BE" w14:textId="3BF71FEB" w:rsidR="00CF56C1" w:rsidRPr="00AD05D7" w:rsidRDefault="00D30971">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very much so. I mean some days</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 work an entire day, I would come back</w:t>
      </w:r>
      <w:r w:rsidRPr="00AD05D7">
        <w:rPr>
          <w:rFonts w:ascii="Arial" w:hAnsi="Arial" w:cs="Arial"/>
          <w:color w:val="4F81BD" w:themeColor="accent1"/>
          <w:sz w:val="24"/>
          <w:szCs w:val="24"/>
        </w:rPr>
        <w:t xml:space="preserve"> at </w:t>
      </w:r>
      <w:r w:rsidR="0077755E" w:rsidRPr="00AD05D7">
        <w:rPr>
          <w:rFonts w:ascii="Arial" w:hAnsi="Arial" w:cs="Arial"/>
          <w:color w:val="4F81BD" w:themeColor="accent1"/>
          <w:sz w:val="24"/>
          <w:szCs w:val="24"/>
        </w:rPr>
        <w:t>si</w:t>
      </w:r>
      <w:r w:rsidRPr="00AD05D7">
        <w:rPr>
          <w:rFonts w:ascii="Arial" w:hAnsi="Arial" w:cs="Arial"/>
          <w:color w:val="4F81BD" w:themeColor="accent1"/>
          <w:sz w:val="24"/>
          <w:szCs w:val="24"/>
        </w:rPr>
        <w:t xml:space="preserve">x or </w:t>
      </w:r>
      <w:r w:rsidR="0077755E" w:rsidRPr="00AD05D7">
        <w:rPr>
          <w:rFonts w:ascii="Arial" w:hAnsi="Arial" w:cs="Arial"/>
          <w:color w:val="4F81BD" w:themeColor="accent1"/>
          <w:sz w:val="24"/>
          <w:szCs w:val="24"/>
        </w:rPr>
        <w:t xml:space="preserve">seven o'clock in the evening. Have a break for an hour, and then probably work till about midnight, but quite often I'd get up at four o'clock in the morning and do a number of hours </w:t>
      </w:r>
      <w:r w:rsidR="0077755E" w:rsidRPr="00AD05D7">
        <w:rPr>
          <w:rFonts w:ascii="Arial" w:hAnsi="Arial" w:cs="Arial"/>
          <w:color w:val="4F81BD" w:themeColor="accent1"/>
          <w:sz w:val="24"/>
          <w:szCs w:val="24"/>
        </w:rPr>
        <w:lastRenderedPageBreak/>
        <w:t>before I went back to the studio, and it was just kind of what I had to do, to get the work done but yeah, it was, it felt like a once in a lifetime opportuni</w:t>
      </w:r>
      <w:r w:rsidRPr="00AD05D7">
        <w:rPr>
          <w:rFonts w:ascii="Arial" w:hAnsi="Arial" w:cs="Arial"/>
          <w:color w:val="4F81BD" w:themeColor="accent1"/>
          <w:sz w:val="24"/>
          <w:szCs w:val="24"/>
        </w:rPr>
        <w:t>ty</w:t>
      </w:r>
      <w:r w:rsidR="0077755E" w:rsidRPr="00AD05D7">
        <w:rPr>
          <w:rFonts w:ascii="Arial" w:hAnsi="Arial" w:cs="Arial"/>
          <w:color w:val="4F81BD" w:themeColor="accent1"/>
          <w:sz w:val="24"/>
          <w:szCs w:val="24"/>
        </w:rPr>
        <w:t>, so I felt that I had to just give it everything I had, and see what happens.</w:t>
      </w:r>
    </w:p>
    <w:p w14:paraId="46011343" w14:textId="77777777" w:rsidR="00CF56C1" w:rsidRPr="00AD05D7" w:rsidRDefault="00CF56C1">
      <w:pPr>
        <w:spacing w:after="0"/>
        <w:rPr>
          <w:rFonts w:ascii="Arial" w:hAnsi="Arial" w:cs="Arial"/>
          <w:color w:val="000000" w:themeColor="text1"/>
          <w:sz w:val="24"/>
          <w:szCs w:val="24"/>
        </w:rPr>
      </w:pPr>
    </w:p>
    <w:p w14:paraId="44CE2FE5" w14:textId="1051832D" w:rsidR="00CF56C1" w:rsidRPr="00AD05D7" w:rsidRDefault="00D30971">
      <w:pPr>
        <w:spacing w:after="0"/>
        <w:rPr>
          <w:rFonts w:ascii="Arial" w:hAnsi="Arial" w:cs="Arial"/>
          <w:color w:val="000000" w:themeColor="text1"/>
          <w:sz w:val="24"/>
          <w:szCs w:val="24"/>
        </w:rPr>
      </w:pPr>
      <w:r w:rsidRPr="00AD05D7">
        <w:rPr>
          <w:rFonts w:ascii="Arial" w:hAnsi="Arial" w:cs="Arial"/>
          <w:color w:val="000000" w:themeColor="text1"/>
          <w:sz w:val="24"/>
          <w:szCs w:val="24"/>
        </w:rPr>
        <w:t>Jennifer: Yeah. A</w:t>
      </w:r>
      <w:r w:rsidR="0077755E" w:rsidRPr="00AD05D7">
        <w:rPr>
          <w:rFonts w:ascii="Arial" w:hAnsi="Arial" w:cs="Arial"/>
          <w:color w:val="000000" w:themeColor="text1"/>
          <w:sz w:val="24"/>
          <w:szCs w:val="24"/>
        </w:rPr>
        <w:t>nd as you said</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 xml:space="preserve">you had the film crew come to your house and then and then they filmed you when they were </w:t>
      </w:r>
      <w:proofErr w:type="gramStart"/>
      <w:r w:rsidR="0077755E" w:rsidRPr="00AD05D7">
        <w:rPr>
          <w:rFonts w:ascii="Arial" w:hAnsi="Arial" w:cs="Arial"/>
          <w:color w:val="000000" w:themeColor="text1"/>
          <w:sz w:val="24"/>
          <w:szCs w:val="24"/>
        </w:rPr>
        <w:t>there</w:t>
      </w:r>
      <w:proofErr w:type="gramEnd"/>
      <w:r w:rsidR="0077755E" w:rsidRPr="00AD05D7">
        <w:rPr>
          <w:rFonts w:ascii="Arial" w:hAnsi="Arial" w:cs="Arial"/>
          <w:color w:val="000000" w:themeColor="text1"/>
          <w:sz w:val="24"/>
          <w:szCs w:val="24"/>
        </w:rPr>
        <w:t xml:space="preserve"> and they made a film called Paperman which made its debut at Manchester International Film Festival</w:t>
      </w:r>
      <w:r w:rsidRPr="00AD05D7">
        <w:rPr>
          <w:rFonts w:ascii="Arial" w:hAnsi="Arial" w:cs="Arial"/>
          <w:color w:val="000000" w:themeColor="text1"/>
          <w:sz w:val="24"/>
          <w:szCs w:val="24"/>
        </w:rPr>
        <w:t xml:space="preserve"> t</w:t>
      </w:r>
      <w:r w:rsidR="0077755E" w:rsidRPr="00AD05D7">
        <w:rPr>
          <w:rFonts w:ascii="Arial" w:hAnsi="Arial" w:cs="Arial"/>
          <w:color w:val="000000" w:themeColor="text1"/>
          <w:sz w:val="24"/>
          <w:szCs w:val="24"/>
        </w:rPr>
        <w:t>his year</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 xml:space="preserve">This piece we can see on screen now is of your mom, and it's from the front view and from the back view of an older lady standing with her right arm in the air, and some words come out off the top of that onto brown paper and again, the whole piece is </w:t>
      </w:r>
      <w:proofErr w:type="gramStart"/>
      <w:r w:rsidR="0077755E" w:rsidRPr="00AD05D7">
        <w:rPr>
          <w:rFonts w:ascii="Arial" w:hAnsi="Arial" w:cs="Arial"/>
          <w:color w:val="000000" w:themeColor="text1"/>
          <w:sz w:val="24"/>
          <w:szCs w:val="24"/>
        </w:rPr>
        <w:t>made out of</w:t>
      </w:r>
      <w:proofErr w:type="gramEnd"/>
      <w:r w:rsidR="0077755E" w:rsidRPr="00AD05D7">
        <w:rPr>
          <w:rFonts w:ascii="Arial" w:hAnsi="Arial" w:cs="Arial"/>
          <w:color w:val="000000" w:themeColor="text1"/>
          <w:sz w:val="24"/>
          <w:szCs w:val="24"/>
        </w:rPr>
        <w:t xml:space="preserve"> cardboard.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James, I thought I'd asked you about the Arts Council funding that you got late last year, and what you've been using that for</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I know that this piece was made within that timeframe as well.</w:t>
      </w:r>
    </w:p>
    <w:p w14:paraId="35103E68" w14:textId="77777777" w:rsidR="00CF56C1" w:rsidRPr="00AD05D7" w:rsidRDefault="00CF56C1">
      <w:pPr>
        <w:spacing w:after="0"/>
        <w:rPr>
          <w:rFonts w:ascii="Arial" w:hAnsi="Arial" w:cs="Arial"/>
          <w:color w:val="000000" w:themeColor="text1"/>
          <w:sz w:val="24"/>
          <w:szCs w:val="24"/>
        </w:rPr>
      </w:pPr>
    </w:p>
    <w:p w14:paraId="14B93A9D" w14:textId="114B75CD" w:rsidR="00CF56C1" w:rsidRPr="00AD05D7" w:rsidRDefault="00D30971">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I was kind of very lucky that I got to make that in the past year. Yeah, </w:t>
      </w:r>
      <w:r w:rsidRPr="00AD05D7">
        <w:rPr>
          <w:rFonts w:ascii="Arial" w:hAnsi="Arial" w:cs="Arial"/>
          <w:color w:val="4F81BD" w:themeColor="accent1"/>
          <w:sz w:val="24"/>
          <w:szCs w:val="24"/>
        </w:rPr>
        <w:t xml:space="preserve">I was </w:t>
      </w:r>
      <w:r w:rsidR="0077755E" w:rsidRPr="00AD05D7">
        <w:rPr>
          <w:rFonts w:ascii="Arial" w:hAnsi="Arial" w:cs="Arial"/>
          <w:color w:val="4F81BD" w:themeColor="accent1"/>
          <w:sz w:val="24"/>
          <w:szCs w:val="24"/>
        </w:rPr>
        <w:t>kind of very pleased with that</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 think it's got a nice relationship to the sculpture of my dad, and the sculpture of my mom is, is her holding a pencil and she's writing into the sky, the words, time paths </w:t>
      </w:r>
      <w:proofErr w:type="gramStart"/>
      <w:r w:rsidR="0077755E" w:rsidRPr="00AD05D7">
        <w:rPr>
          <w:rFonts w:ascii="Arial" w:hAnsi="Arial" w:cs="Arial"/>
          <w:color w:val="4F81BD" w:themeColor="accent1"/>
          <w:sz w:val="24"/>
          <w:szCs w:val="24"/>
        </w:rPr>
        <w:t>remains</w:t>
      </w:r>
      <w:proofErr w:type="gramEnd"/>
      <w:r w:rsidR="0077755E" w:rsidRPr="00AD05D7">
        <w:rPr>
          <w:rFonts w:ascii="Arial" w:hAnsi="Arial" w:cs="Arial"/>
          <w:color w:val="4F81BD" w:themeColor="accent1"/>
          <w:sz w:val="24"/>
          <w:szCs w:val="24"/>
        </w:rPr>
        <w:t xml:space="preserve"> unseen</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think this was </w:t>
      </w:r>
      <w:proofErr w:type="gramStart"/>
      <w:r w:rsidR="0077755E" w:rsidRPr="00AD05D7">
        <w:rPr>
          <w:rFonts w:ascii="Arial" w:hAnsi="Arial" w:cs="Arial"/>
          <w:color w:val="4F81BD" w:themeColor="accent1"/>
          <w:sz w:val="24"/>
          <w:szCs w:val="24"/>
        </w:rPr>
        <w:t>really important</w:t>
      </w:r>
      <w:proofErr w:type="gramEnd"/>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 wanted to make a really strong sculpture of her and kind of celebrate her life, her achievements, but also kind of present a complete kind of picture of her with her all the ups and downs </w:t>
      </w:r>
      <w:r w:rsidRPr="00AD05D7">
        <w:rPr>
          <w:rFonts w:ascii="Arial" w:hAnsi="Arial" w:cs="Arial"/>
          <w:color w:val="4F81BD" w:themeColor="accent1"/>
          <w:sz w:val="24"/>
          <w:szCs w:val="24"/>
        </w:rPr>
        <w:t>and the</w:t>
      </w:r>
      <w:r w:rsidR="0077755E" w:rsidRPr="00AD05D7">
        <w:rPr>
          <w:rFonts w:ascii="Arial" w:hAnsi="Arial" w:cs="Arial"/>
          <w:color w:val="4F81BD" w:themeColor="accent1"/>
          <w:sz w:val="24"/>
          <w:szCs w:val="24"/>
        </w:rPr>
        <w:t xml:space="preserve"> tribulations of life and actually inside the sculpture, you can kind of see that there's a cutout section which actually has a lighthouse, which kind of, you can see from inside, which has compression waves, and that there's lots of really nice kind of metaphors there to do with </w:t>
      </w:r>
      <w:r w:rsidRPr="00AD05D7">
        <w:rPr>
          <w:rFonts w:ascii="Arial" w:hAnsi="Arial" w:cs="Arial"/>
          <w:color w:val="4F81BD" w:themeColor="accent1"/>
          <w:sz w:val="24"/>
          <w:szCs w:val="24"/>
        </w:rPr>
        <w:t>l</w:t>
      </w:r>
      <w:r w:rsidR="0077755E" w:rsidRPr="00AD05D7">
        <w:rPr>
          <w:rFonts w:ascii="Arial" w:hAnsi="Arial" w:cs="Arial"/>
          <w:color w:val="4F81BD" w:themeColor="accent1"/>
          <w:sz w:val="24"/>
          <w:szCs w:val="24"/>
        </w:rPr>
        <w:t>ighthous</w:t>
      </w:r>
      <w:r w:rsidRPr="00AD05D7">
        <w:rPr>
          <w:rFonts w:ascii="Arial" w:hAnsi="Arial" w:cs="Arial"/>
          <w:color w:val="4F81BD" w:themeColor="accent1"/>
          <w:sz w:val="24"/>
          <w:szCs w:val="24"/>
        </w:rPr>
        <w:t xml:space="preserve">es </w:t>
      </w:r>
      <w:r w:rsidR="0077755E" w:rsidRPr="00AD05D7">
        <w:rPr>
          <w:rFonts w:ascii="Arial" w:hAnsi="Arial" w:cs="Arial"/>
          <w:color w:val="4F81BD" w:themeColor="accent1"/>
          <w:sz w:val="24"/>
          <w:szCs w:val="24"/>
        </w:rPr>
        <w:t>kind of protecting you from crashing into the rocks and my mum</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for many years</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was a successful worker at </w:t>
      </w:r>
      <w:r w:rsidRPr="00AD05D7">
        <w:rPr>
          <w:rFonts w:ascii="Arial" w:hAnsi="Arial" w:cs="Arial"/>
          <w:color w:val="4F81BD" w:themeColor="accent1"/>
          <w:sz w:val="24"/>
          <w:szCs w:val="24"/>
        </w:rPr>
        <w:t xml:space="preserve">a </w:t>
      </w:r>
      <w:r w:rsidR="0077755E" w:rsidRPr="00AD05D7">
        <w:rPr>
          <w:rFonts w:ascii="Arial" w:hAnsi="Arial" w:cs="Arial"/>
          <w:color w:val="4F81BD" w:themeColor="accent1"/>
          <w:sz w:val="24"/>
          <w:szCs w:val="24"/>
        </w:rPr>
        <w:t>Family Cent</w:t>
      </w:r>
      <w:r w:rsidRPr="00AD05D7">
        <w:rPr>
          <w:rFonts w:ascii="Arial" w:hAnsi="Arial" w:cs="Arial"/>
          <w:color w:val="4F81BD" w:themeColor="accent1"/>
          <w:sz w:val="24"/>
          <w:szCs w:val="24"/>
        </w:rPr>
        <w:t>re</w:t>
      </w:r>
      <w:r w:rsidR="0077755E"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I was kind of very pleased actually with the Arts Council f</w:t>
      </w:r>
      <w:r w:rsidRPr="00AD05D7">
        <w:rPr>
          <w:rFonts w:ascii="Arial" w:hAnsi="Arial" w:cs="Arial"/>
          <w:color w:val="4F81BD" w:themeColor="accent1"/>
          <w:sz w:val="24"/>
          <w:szCs w:val="24"/>
        </w:rPr>
        <w:t>unding,</w:t>
      </w:r>
      <w:r w:rsidR="0077755E" w:rsidRPr="00AD05D7">
        <w:rPr>
          <w:rFonts w:ascii="Arial" w:hAnsi="Arial" w:cs="Arial"/>
          <w:color w:val="4F81BD" w:themeColor="accent1"/>
          <w:sz w:val="24"/>
          <w:szCs w:val="24"/>
        </w:rPr>
        <w:t xml:space="preserve"> that I was able to </w:t>
      </w:r>
      <w:r w:rsidRPr="00AD05D7">
        <w:rPr>
          <w:rFonts w:ascii="Arial" w:hAnsi="Arial" w:cs="Arial"/>
          <w:color w:val="4F81BD" w:themeColor="accent1"/>
          <w:sz w:val="24"/>
          <w:szCs w:val="24"/>
        </w:rPr>
        <w:t>focus on the things that I wanted to do.</w:t>
      </w:r>
      <w:r w:rsidR="0077755E" w:rsidRPr="00AD05D7">
        <w:rPr>
          <w:rFonts w:ascii="Arial" w:hAnsi="Arial" w:cs="Arial"/>
          <w:color w:val="4F81BD" w:themeColor="accent1"/>
          <w:sz w:val="24"/>
          <w:szCs w:val="24"/>
        </w:rPr>
        <w:t xml:space="preserve"> But the overarching kind of aims of the Arts Council funding were to </w:t>
      </w:r>
      <w:proofErr w:type="gramStart"/>
      <w:r w:rsidR="0077755E" w:rsidRPr="00AD05D7">
        <w:rPr>
          <w:rFonts w:ascii="Arial" w:hAnsi="Arial" w:cs="Arial"/>
          <w:color w:val="4F81BD" w:themeColor="accent1"/>
          <w:sz w:val="24"/>
          <w:szCs w:val="24"/>
        </w:rPr>
        <w:t>actually to</w:t>
      </w:r>
      <w:proofErr w:type="gramEnd"/>
      <w:r w:rsidR="0077755E" w:rsidRPr="00AD05D7">
        <w:rPr>
          <w:rFonts w:ascii="Arial" w:hAnsi="Arial" w:cs="Arial"/>
          <w:color w:val="4F81BD" w:themeColor="accent1"/>
          <w:sz w:val="24"/>
          <w:szCs w:val="24"/>
        </w:rPr>
        <w:t xml:space="preserve"> kind of improve me, essentially kind of try and turn me from a </w:t>
      </w:r>
      <w:r w:rsidRPr="00AD05D7">
        <w:rPr>
          <w:rFonts w:ascii="Arial" w:hAnsi="Arial" w:cs="Arial"/>
          <w:color w:val="4F81BD" w:themeColor="accent1"/>
          <w:sz w:val="24"/>
          <w:szCs w:val="24"/>
        </w:rPr>
        <w:t>garage</w:t>
      </w:r>
      <w:r w:rsidR="0077755E" w:rsidRPr="00AD05D7">
        <w:rPr>
          <w:rFonts w:ascii="Arial" w:hAnsi="Arial" w:cs="Arial"/>
          <w:color w:val="4F81BD" w:themeColor="accent1"/>
          <w:sz w:val="24"/>
          <w:szCs w:val="24"/>
        </w:rPr>
        <w:t xml:space="preserve"> artist into an artist that could potentially kind of work in other kinds of </w:t>
      </w:r>
      <w:r w:rsidR="00AD05D7" w:rsidRPr="00AD05D7">
        <w:rPr>
          <w:rFonts w:ascii="Arial" w:hAnsi="Arial" w:cs="Arial"/>
          <w:color w:val="4F81BD" w:themeColor="accent1"/>
          <w:sz w:val="24"/>
          <w:szCs w:val="24"/>
        </w:rPr>
        <w:t>settings and</w:t>
      </w:r>
      <w:r w:rsidR="0077755E" w:rsidRPr="00AD05D7">
        <w:rPr>
          <w:rFonts w:ascii="Arial" w:hAnsi="Arial" w:cs="Arial"/>
          <w:color w:val="4F81BD" w:themeColor="accent1"/>
          <w:sz w:val="24"/>
          <w:szCs w:val="24"/>
        </w:rPr>
        <w:t xml:space="preserve"> show work in other spaces. So, there was a professional development</w:t>
      </w:r>
      <w:r w:rsidRPr="00AD05D7">
        <w:rPr>
          <w:rFonts w:ascii="Arial" w:hAnsi="Arial" w:cs="Arial"/>
          <w:color w:val="4F81BD" w:themeColor="accent1"/>
          <w:sz w:val="24"/>
          <w:szCs w:val="24"/>
        </w:rPr>
        <w:t xml:space="preserve"> l</w:t>
      </w:r>
      <w:r w:rsidR="0077755E" w:rsidRPr="00AD05D7">
        <w:rPr>
          <w:rFonts w:ascii="Arial" w:hAnsi="Arial" w:cs="Arial"/>
          <w:color w:val="4F81BD" w:themeColor="accent1"/>
          <w:sz w:val="24"/>
          <w:szCs w:val="24"/>
        </w:rPr>
        <w:t>arge kind of aspect to that</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I've kind of been learning about skills, I've been learning about social media and kind of awareness of kind of how I write and kind of what I present</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I've been doing a lot of this </w:t>
      </w:r>
      <w:r w:rsidRPr="00AD05D7">
        <w:rPr>
          <w:rFonts w:ascii="Arial" w:hAnsi="Arial" w:cs="Arial"/>
          <w:color w:val="4F81BD" w:themeColor="accent1"/>
          <w:sz w:val="24"/>
          <w:szCs w:val="24"/>
        </w:rPr>
        <w:t>with support from</w:t>
      </w:r>
      <w:r w:rsidR="0077755E" w:rsidRPr="00AD05D7">
        <w:rPr>
          <w:rFonts w:ascii="Arial" w:hAnsi="Arial" w:cs="Arial"/>
          <w:color w:val="4F81BD" w:themeColor="accent1"/>
          <w:sz w:val="24"/>
          <w:szCs w:val="24"/>
        </w:rPr>
        <w:t xml:space="preserve"> Jennifer, I know there's had lots of notes </w:t>
      </w:r>
      <w:r w:rsidRPr="00AD05D7">
        <w:rPr>
          <w:rFonts w:ascii="Arial" w:hAnsi="Arial" w:cs="Arial"/>
          <w:color w:val="4F81BD" w:themeColor="accent1"/>
          <w:sz w:val="24"/>
          <w:szCs w:val="24"/>
        </w:rPr>
        <w:t xml:space="preserve">and </w:t>
      </w:r>
      <w:r w:rsidR="0077755E" w:rsidRPr="00AD05D7">
        <w:rPr>
          <w:rFonts w:ascii="Arial" w:hAnsi="Arial" w:cs="Arial"/>
          <w:color w:val="4F81BD" w:themeColor="accent1"/>
          <w:sz w:val="24"/>
          <w:szCs w:val="24"/>
        </w:rPr>
        <w:t>kind of very awkward emails f</w:t>
      </w:r>
      <w:r w:rsidRPr="00AD05D7">
        <w:rPr>
          <w:rFonts w:ascii="Arial" w:hAnsi="Arial" w:cs="Arial"/>
          <w:color w:val="4F81BD" w:themeColor="accent1"/>
          <w:sz w:val="24"/>
          <w:szCs w:val="24"/>
        </w:rPr>
        <w:t xml:space="preserve">rom </w:t>
      </w:r>
      <w:r w:rsidR="0077755E" w:rsidRPr="00AD05D7">
        <w:rPr>
          <w:rFonts w:ascii="Arial" w:hAnsi="Arial" w:cs="Arial"/>
          <w:color w:val="4F81BD" w:themeColor="accent1"/>
          <w:sz w:val="24"/>
          <w:szCs w:val="24"/>
        </w:rPr>
        <w:t>me</w:t>
      </w:r>
      <w:r w:rsidRPr="00AD05D7">
        <w:rPr>
          <w:rFonts w:ascii="Arial" w:hAnsi="Arial" w:cs="Arial"/>
          <w:color w:val="4F81BD" w:themeColor="accent1"/>
          <w:sz w:val="24"/>
          <w:szCs w:val="24"/>
        </w:rPr>
        <w:t xml:space="preserve"> o</w:t>
      </w:r>
      <w:r w:rsidR="0077755E" w:rsidRPr="00AD05D7">
        <w:rPr>
          <w:rFonts w:ascii="Arial" w:hAnsi="Arial" w:cs="Arial"/>
          <w:color w:val="4F81BD" w:themeColor="accent1"/>
          <w:sz w:val="24"/>
          <w:szCs w:val="24"/>
        </w:rPr>
        <w:t xml:space="preserve">ver the past six to eight </w:t>
      </w:r>
      <w:proofErr w:type="gramStart"/>
      <w:r w:rsidR="0077755E" w:rsidRPr="00AD05D7">
        <w:rPr>
          <w:rFonts w:ascii="Arial" w:hAnsi="Arial" w:cs="Arial"/>
          <w:color w:val="4F81BD" w:themeColor="accent1"/>
          <w:sz w:val="24"/>
          <w:szCs w:val="24"/>
        </w:rPr>
        <w:t>months</w:t>
      </w:r>
      <w:proofErr w:type="gramEnd"/>
      <w:r w:rsidR="0077755E" w:rsidRPr="00AD05D7">
        <w:rPr>
          <w:rFonts w:ascii="Arial" w:hAnsi="Arial" w:cs="Arial"/>
          <w:color w:val="4F81BD" w:themeColor="accent1"/>
          <w:sz w:val="24"/>
          <w:szCs w:val="24"/>
        </w:rPr>
        <w:t xml:space="preserve"> but it seems to be going in the right direction</w:t>
      </w:r>
      <w:r w:rsidRPr="00AD05D7">
        <w:rPr>
          <w:rFonts w:ascii="Arial" w:hAnsi="Arial" w:cs="Arial"/>
          <w:color w:val="4F81BD" w:themeColor="accent1"/>
          <w:sz w:val="24"/>
          <w:szCs w:val="24"/>
        </w:rPr>
        <w:t xml:space="preserve"> now</w:t>
      </w:r>
      <w:r w:rsidR="0077755E" w:rsidRPr="00AD05D7">
        <w:rPr>
          <w:rFonts w:ascii="Arial" w:hAnsi="Arial" w:cs="Arial"/>
          <w:color w:val="4F81BD" w:themeColor="accent1"/>
          <w:sz w:val="24"/>
          <w:szCs w:val="24"/>
        </w:rPr>
        <w:t>. And I've also had things</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like I had mentoring from people like Tony Heaton, I've started writing a blog for disability arts online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So, alongside the developments in kind of promoting myself and kind of making work I've looked at ways that I can improve my website so I'd encourage you all to have a look at the website, if you can</w:t>
      </w:r>
      <w:r w:rsidRPr="00AD05D7">
        <w:rPr>
          <w:rFonts w:ascii="Arial" w:hAnsi="Arial" w:cs="Arial"/>
          <w:color w:val="4F81BD" w:themeColor="accent1"/>
          <w:sz w:val="24"/>
          <w:szCs w:val="24"/>
        </w:rPr>
        <w:t xml:space="preserve"> i</w:t>
      </w:r>
      <w:r w:rsidR="0077755E" w:rsidRPr="00AD05D7">
        <w:rPr>
          <w:rFonts w:ascii="Arial" w:hAnsi="Arial" w:cs="Arial"/>
          <w:color w:val="4F81BD" w:themeColor="accent1"/>
          <w:sz w:val="24"/>
          <w:szCs w:val="24"/>
        </w:rPr>
        <w:t>n the next kind of few days, because I think it's improved an awful lot</w:t>
      </w:r>
      <w:r w:rsidR="00CE3F4B"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I've been looking at ways that I can kind of develop the things that I do in terms of workshop packs I've been looking about how can disseminate my artistic </w:t>
      </w:r>
      <w:r w:rsidR="00AD05D7" w:rsidRPr="00AD05D7">
        <w:rPr>
          <w:rFonts w:ascii="Arial" w:hAnsi="Arial" w:cs="Arial"/>
          <w:color w:val="4F81BD" w:themeColor="accent1"/>
          <w:sz w:val="24"/>
          <w:szCs w:val="24"/>
        </w:rPr>
        <w:t>process and</w:t>
      </w:r>
      <w:r w:rsidR="0077755E" w:rsidRPr="00AD05D7">
        <w:rPr>
          <w:rFonts w:ascii="Arial" w:hAnsi="Arial" w:cs="Arial"/>
          <w:color w:val="4F81BD" w:themeColor="accent1"/>
          <w:sz w:val="24"/>
          <w:szCs w:val="24"/>
        </w:rPr>
        <w:t xml:space="preserve"> turn it into something that I can share and turn into a commodity, in terms of something that people could potentially kind of use or kind of buy into. So, these are all kind of important </w:t>
      </w:r>
      <w:r w:rsidR="0077755E" w:rsidRPr="00AD05D7">
        <w:rPr>
          <w:rFonts w:ascii="Arial" w:hAnsi="Arial" w:cs="Arial"/>
          <w:color w:val="4F81BD" w:themeColor="accent1"/>
          <w:sz w:val="24"/>
          <w:szCs w:val="24"/>
        </w:rPr>
        <w:lastRenderedPageBreak/>
        <w:t xml:space="preserve">aspects in terms of making my work kind of viable kind of long term. And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it's been a really good project to be involved in.</w:t>
      </w:r>
    </w:p>
    <w:p w14:paraId="210A42C6" w14:textId="77777777" w:rsidR="00CF56C1" w:rsidRPr="00AD05D7" w:rsidRDefault="00CF56C1">
      <w:pPr>
        <w:spacing w:after="0"/>
        <w:rPr>
          <w:rFonts w:ascii="Arial" w:hAnsi="Arial" w:cs="Arial"/>
          <w:color w:val="000000" w:themeColor="text1"/>
          <w:sz w:val="24"/>
          <w:szCs w:val="24"/>
        </w:rPr>
      </w:pPr>
    </w:p>
    <w:p w14:paraId="066290F2" w14:textId="4D0C131E" w:rsidR="00CF56C1" w:rsidRPr="00AD05D7" w:rsidRDefault="00CE3F4B">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Great</w:t>
      </w:r>
      <w:r w:rsidRPr="00AD05D7">
        <w:rPr>
          <w:rFonts w:ascii="Arial" w:hAnsi="Arial" w:cs="Arial"/>
          <w:color w:val="000000" w:themeColor="text1"/>
          <w:sz w:val="24"/>
          <w:szCs w:val="24"/>
        </w:rPr>
        <w:t xml:space="preserve"> I’ve put</w:t>
      </w:r>
      <w:r w:rsidR="0077755E" w:rsidRPr="00AD05D7">
        <w:rPr>
          <w:rFonts w:ascii="Arial" w:hAnsi="Arial" w:cs="Arial"/>
          <w:color w:val="000000" w:themeColor="text1"/>
          <w:sz w:val="24"/>
          <w:szCs w:val="24"/>
        </w:rPr>
        <w:t xml:space="preserve"> your link to your website into the chat box</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This is a very close up shot of one of your piece</w:t>
      </w:r>
      <w:r w:rsidRPr="00AD05D7">
        <w:rPr>
          <w:rFonts w:ascii="Arial" w:hAnsi="Arial" w:cs="Arial"/>
          <w:color w:val="000000" w:themeColor="text1"/>
          <w:sz w:val="24"/>
          <w:szCs w:val="24"/>
        </w:rPr>
        <w:t>s</w:t>
      </w:r>
      <w:r w:rsidR="0077755E" w:rsidRPr="00AD05D7">
        <w:rPr>
          <w:rFonts w:ascii="Arial" w:hAnsi="Arial" w:cs="Arial"/>
          <w:color w:val="000000" w:themeColor="text1"/>
          <w:sz w:val="24"/>
          <w:szCs w:val="24"/>
        </w:rPr>
        <w:t xml:space="preserve"> of your son </w:t>
      </w:r>
      <w:proofErr w:type="gramStart"/>
      <w:r w:rsidR="0077755E" w:rsidRPr="00AD05D7">
        <w:rPr>
          <w:rFonts w:ascii="Arial" w:hAnsi="Arial" w:cs="Arial"/>
          <w:color w:val="000000" w:themeColor="text1"/>
          <w:sz w:val="24"/>
          <w:szCs w:val="24"/>
        </w:rPr>
        <w:t>actually so</w:t>
      </w:r>
      <w:proofErr w:type="gramEnd"/>
      <w:r w:rsidR="0077755E" w:rsidRPr="00AD05D7">
        <w:rPr>
          <w:rFonts w:ascii="Arial" w:hAnsi="Arial" w:cs="Arial"/>
          <w:color w:val="000000" w:themeColor="text1"/>
          <w:sz w:val="24"/>
          <w:szCs w:val="24"/>
        </w:rPr>
        <w:t xml:space="preserve"> people can see how you build up the layers of cardboard on his face.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I thought we'd finally end on the question as to what's next for you as an artist</w:t>
      </w:r>
      <w:r w:rsidRPr="00AD05D7">
        <w:rPr>
          <w:rFonts w:ascii="Arial" w:hAnsi="Arial" w:cs="Arial"/>
          <w:color w:val="000000" w:themeColor="text1"/>
          <w:sz w:val="24"/>
          <w:szCs w:val="24"/>
        </w:rPr>
        <w:t>?</w:t>
      </w:r>
    </w:p>
    <w:p w14:paraId="0E5F57CD" w14:textId="77777777" w:rsidR="00CF56C1" w:rsidRPr="00AD05D7" w:rsidRDefault="00CF56C1">
      <w:pPr>
        <w:spacing w:after="0"/>
        <w:rPr>
          <w:rFonts w:ascii="Arial" w:hAnsi="Arial" w:cs="Arial"/>
          <w:color w:val="000000" w:themeColor="text1"/>
          <w:sz w:val="24"/>
          <w:szCs w:val="24"/>
        </w:rPr>
      </w:pPr>
    </w:p>
    <w:p w14:paraId="04310473" w14:textId="708236A7" w:rsidR="00CF56C1" w:rsidRPr="00AD05D7" w:rsidRDefault="00CE3F4B">
      <w:pPr>
        <w:spacing w:after="0"/>
        <w:rPr>
          <w:rFonts w:ascii="Arial" w:hAnsi="Arial" w:cs="Arial"/>
          <w:color w:val="4F81BD" w:themeColor="accent1"/>
          <w:sz w:val="24"/>
          <w:szCs w:val="24"/>
        </w:rPr>
      </w:pPr>
      <w:r w:rsidRPr="00AD05D7">
        <w:rPr>
          <w:rFonts w:ascii="Arial" w:hAnsi="Arial" w:cs="Arial"/>
          <w:color w:val="4F81BD" w:themeColor="accent1"/>
          <w:sz w:val="24"/>
          <w:szCs w:val="24"/>
        </w:rPr>
        <w:t>James: This piece kind of shows</w:t>
      </w:r>
      <w:r w:rsidR="0077755E" w:rsidRPr="00AD05D7">
        <w:rPr>
          <w:rFonts w:ascii="Arial" w:hAnsi="Arial" w:cs="Arial"/>
          <w:color w:val="4F81BD" w:themeColor="accent1"/>
          <w:sz w:val="24"/>
          <w:szCs w:val="24"/>
        </w:rPr>
        <w:t xml:space="preserve"> all the processes that I use within my work </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the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pattern and the flow and the identity of the work</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 think it's something I've kind of been developing over </w:t>
      </w:r>
      <w:proofErr w:type="gramStart"/>
      <w:r w:rsidR="0077755E" w:rsidRPr="00AD05D7">
        <w:rPr>
          <w:rFonts w:ascii="Arial" w:hAnsi="Arial" w:cs="Arial"/>
          <w:color w:val="4F81BD" w:themeColor="accent1"/>
          <w:sz w:val="24"/>
          <w:szCs w:val="24"/>
        </w:rPr>
        <w:t>a number of</w:t>
      </w:r>
      <w:proofErr w:type="gramEnd"/>
      <w:r w:rsidR="0077755E" w:rsidRPr="00AD05D7">
        <w:rPr>
          <w:rFonts w:ascii="Arial" w:hAnsi="Arial" w:cs="Arial"/>
          <w:color w:val="4F81BD" w:themeColor="accent1"/>
          <w:sz w:val="24"/>
          <w:szCs w:val="24"/>
        </w:rPr>
        <w:t xml:space="preserve"> years. But I think what's next for me as an artist, obviously I can have these big hopes to increase my</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visibility kind of further. I </w:t>
      </w:r>
      <w:r w:rsidRPr="00AD05D7">
        <w:rPr>
          <w:rFonts w:ascii="Arial" w:hAnsi="Arial" w:cs="Arial"/>
          <w:color w:val="4F81BD" w:themeColor="accent1"/>
          <w:sz w:val="24"/>
          <w:szCs w:val="24"/>
        </w:rPr>
        <w:t xml:space="preserve">need to </w:t>
      </w:r>
      <w:r w:rsidR="0077755E" w:rsidRPr="00AD05D7">
        <w:rPr>
          <w:rFonts w:ascii="Arial" w:hAnsi="Arial" w:cs="Arial"/>
          <w:color w:val="4F81BD" w:themeColor="accent1"/>
          <w:sz w:val="24"/>
          <w:szCs w:val="24"/>
        </w:rPr>
        <w:t>use this experience to promote opportunities and generate opportunities</w:t>
      </w:r>
      <w:r w:rsidRPr="00AD05D7">
        <w:rPr>
          <w:rFonts w:ascii="Arial" w:hAnsi="Arial" w:cs="Arial"/>
          <w:color w:val="4F81BD" w:themeColor="accent1"/>
          <w:sz w:val="24"/>
          <w:szCs w:val="24"/>
        </w:rPr>
        <w:t xml:space="preserve"> for myself to make art. And </w:t>
      </w:r>
      <w:r w:rsidR="0077755E" w:rsidRPr="00AD05D7">
        <w:rPr>
          <w:rFonts w:ascii="Arial" w:hAnsi="Arial" w:cs="Arial"/>
          <w:color w:val="4F81BD" w:themeColor="accent1"/>
          <w:sz w:val="24"/>
          <w:szCs w:val="24"/>
        </w:rPr>
        <w:t xml:space="preserve">now you can kind of see the work in a more kind of professionally presented </w:t>
      </w:r>
      <w:r w:rsidRPr="00AD05D7">
        <w:rPr>
          <w:rFonts w:ascii="Arial" w:hAnsi="Arial" w:cs="Arial"/>
          <w:color w:val="4F81BD" w:themeColor="accent1"/>
          <w:sz w:val="24"/>
          <w:szCs w:val="24"/>
        </w:rPr>
        <w:t>way, I</w:t>
      </w:r>
      <w:r w:rsidR="0077755E" w:rsidRPr="00AD05D7">
        <w:rPr>
          <w:rFonts w:ascii="Arial" w:hAnsi="Arial" w:cs="Arial"/>
          <w:color w:val="4F81BD" w:themeColor="accent1"/>
          <w:sz w:val="24"/>
          <w:szCs w:val="24"/>
        </w:rPr>
        <w:t xml:space="preserve"> hope I can find new audiences for the work, and kind of gain chances to show the work in a variety of exhibition spaces. So, I have this kind of going, alongside my other potential</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opportunities. I might be working with libraries unlimited which is a libraries </w:t>
      </w:r>
      <w:proofErr w:type="spellStart"/>
      <w:r w:rsidR="0077755E" w:rsidRPr="00AD05D7">
        <w:rPr>
          <w:rFonts w:ascii="Arial" w:hAnsi="Arial" w:cs="Arial"/>
          <w:color w:val="4F81BD" w:themeColor="accent1"/>
          <w:sz w:val="24"/>
          <w:szCs w:val="24"/>
        </w:rPr>
        <w:t>organi</w:t>
      </w:r>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ation</w:t>
      </w:r>
      <w:proofErr w:type="spellEnd"/>
      <w:r w:rsidR="0077755E" w:rsidRPr="00AD05D7">
        <w:rPr>
          <w:rFonts w:ascii="Arial" w:hAnsi="Arial" w:cs="Arial"/>
          <w:color w:val="4F81BD" w:themeColor="accent1"/>
          <w:sz w:val="24"/>
          <w:szCs w:val="24"/>
        </w:rPr>
        <w:t>, to build something that will not only be a sculptural object, but will also have access and operators within</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that can be used for</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navigating the library, </w:t>
      </w:r>
      <w:proofErr w:type="gramStart"/>
      <w:r w:rsidR="0077755E" w:rsidRPr="00AD05D7">
        <w:rPr>
          <w:rFonts w:ascii="Arial" w:hAnsi="Arial" w:cs="Arial"/>
          <w:color w:val="4F81BD" w:themeColor="accent1"/>
          <w:sz w:val="24"/>
          <w:szCs w:val="24"/>
        </w:rPr>
        <w:t>and also</w:t>
      </w:r>
      <w:proofErr w:type="gramEnd"/>
      <w:r w:rsidR="0077755E" w:rsidRPr="00AD05D7">
        <w:rPr>
          <w:rFonts w:ascii="Arial" w:hAnsi="Arial" w:cs="Arial"/>
          <w:color w:val="4F81BD" w:themeColor="accent1"/>
          <w:sz w:val="24"/>
          <w:szCs w:val="24"/>
        </w:rPr>
        <w:t xml:space="preserve"> kind of help with building a community. And </w:t>
      </w:r>
      <w:r w:rsidRPr="00AD05D7">
        <w:rPr>
          <w:rFonts w:ascii="Arial" w:hAnsi="Arial" w:cs="Arial"/>
          <w:color w:val="4F81BD" w:themeColor="accent1"/>
          <w:sz w:val="24"/>
          <w:szCs w:val="24"/>
        </w:rPr>
        <w:t>I’m working with</w:t>
      </w:r>
      <w:r w:rsidR="0077755E" w:rsidRPr="00AD05D7">
        <w:rPr>
          <w:rFonts w:ascii="Arial" w:hAnsi="Arial" w:cs="Arial"/>
          <w:color w:val="4F81BD" w:themeColor="accent1"/>
          <w:sz w:val="24"/>
          <w:szCs w:val="24"/>
        </w:rPr>
        <w:t xml:space="preserve"> another </w:t>
      </w:r>
      <w:proofErr w:type="spellStart"/>
      <w:r w:rsidR="0077755E" w:rsidRPr="00AD05D7">
        <w:rPr>
          <w:rFonts w:ascii="Arial" w:hAnsi="Arial" w:cs="Arial"/>
          <w:color w:val="4F81BD" w:themeColor="accent1"/>
          <w:sz w:val="24"/>
          <w:szCs w:val="24"/>
        </w:rPr>
        <w:t>organi</w:t>
      </w:r>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ation</w:t>
      </w:r>
      <w:proofErr w:type="spellEnd"/>
      <w:r w:rsidR="0077755E" w:rsidRPr="00AD05D7">
        <w:rPr>
          <w:rFonts w:ascii="Arial" w:hAnsi="Arial" w:cs="Arial"/>
          <w:color w:val="4F81BD" w:themeColor="accent1"/>
          <w:sz w:val="24"/>
          <w:szCs w:val="24"/>
        </w:rPr>
        <w:t xml:space="preserve"> here in Exeter called </w:t>
      </w:r>
      <w:r w:rsidRPr="00AD05D7">
        <w:rPr>
          <w:rFonts w:ascii="Arial" w:hAnsi="Arial" w:cs="Arial"/>
          <w:color w:val="4F81BD" w:themeColor="accent1"/>
          <w:sz w:val="24"/>
          <w:szCs w:val="24"/>
        </w:rPr>
        <w:t>burn the curtain</w:t>
      </w:r>
      <w:r w:rsidR="0077755E"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So</w:t>
      </w:r>
      <w:proofErr w:type="gramEnd"/>
      <w:r w:rsidR="0077755E" w:rsidRPr="00AD05D7">
        <w:rPr>
          <w:rFonts w:ascii="Arial" w:hAnsi="Arial" w:cs="Arial"/>
          <w:color w:val="4F81BD" w:themeColor="accent1"/>
          <w:sz w:val="24"/>
          <w:szCs w:val="24"/>
        </w:rPr>
        <w:t xml:space="preserve"> I'm going to make some work for them. I'm also working with another group called Eco Arts on some project </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I've got a very busy summer. But I think what I'm kind of interested in is taking unusual opportunities that come my way. So, although I couldn't do it this </w:t>
      </w:r>
      <w:proofErr w:type="gramStart"/>
      <w:r w:rsidR="0077755E" w:rsidRPr="00AD05D7">
        <w:rPr>
          <w:rFonts w:ascii="Arial" w:hAnsi="Arial" w:cs="Arial"/>
          <w:color w:val="4F81BD" w:themeColor="accent1"/>
          <w:sz w:val="24"/>
          <w:szCs w:val="24"/>
        </w:rPr>
        <w:t>time</w:t>
      </w:r>
      <w:proofErr w:type="gramEnd"/>
      <w:r w:rsidR="0077755E" w:rsidRPr="00AD05D7">
        <w:rPr>
          <w:rFonts w:ascii="Arial" w:hAnsi="Arial" w:cs="Arial"/>
          <w:color w:val="4F81BD" w:themeColor="accent1"/>
          <w:sz w:val="24"/>
          <w:szCs w:val="24"/>
        </w:rPr>
        <w:t xml:space="preserve"> I was approached by Netflix</w:t>
      </w:r>
      <w:r w:rsidRPr="00AD05D7">
        <w:rPr>
          <w:rFonts w:ascii="Arial" w:hAnsi="Arial" w:cs="Arial"/>
          <w:color w:val="4F81BD" w:themeColor="accent1"/>
          <w:sz w:val="24"/>
          <w:szCs w:val="24"/>
        </w:rPr>
        <w:t xml:space="preserve"> i</w:t>
      </w:r>
      <w:r w:rsidR="0077755E" w:rsidRPr="00AD05D7">
        <w:rPr>
          <w:rFonts w:ascii="Arial" w:hAnsi="Arial" w:cs="Arial"/>
          <w:color w:val="4F81BD" w:themeColor="accent1"/>
          <w:sz w:val="24"/>
          <w:szCs w:val="24"/>
        </w:rPr>
        <w:t xml:space="preserve">n the last few weeks to try and build a 25 foot cardboard head. Now, I wasn't really in a position to take that opportunity as fully as I would have liked but those are things that I hope </w:t>
      </w:r>
      <w:r w:rsidRPr="00AD05D7">
        <w:rPr>
          <w:rFonts w:ascii="Arial" w:hAnsi="Arial" w:cs="Arial"/>
          <w:color w:val="4F81BD" w:themeColor="accent1"/>
          <w:sz w:val="24"/>
          <w:szCs w:val="24"/>
        </w:rPr>
        <w:t xml:space="preserve">still </w:t>
      </w:r>
      <w:proofErr w:type="gramStart"/>
      <w:r w:rsidRPr="00AD05D7">
        <w:rPr>
          <w:rFonts w:ascii="Arial" w:hAnsi="Arial" w:cs="Arial"/>
          <w:color w:val="4F81BD" w:themeColor="accent1"/>
          <w:sz w:val="24"/>
          <w:szCs w:val="24"/>
        </w:rPr>
        <w:t>come</w:t>
      </w:r>
      <w:proofErr w:type="gramEnd"/>
      <w:r w:rsidRPr="00AD05D7">
        <w:rPr>
          <w:rFonts w:ascii="Arial" w:hAnsi="Arial" w:cs="Arial"/>
          <w:color w:val="4F81BD" w:themeColor="accent1"/>
          <w:sz w:val="24"/>
          <w:szCs w:val="24"/>
        </w:rPr>
        <w:t xml:space="preserve"> and that I can </w:t>
      </w:r>
      <w:r w:rsidR="0077755E" w:rsidRPr="00AD05D7">
        <w:rPr>
          <w:rFonts w:ascii="Arial" w:hAnsi="Arial" w:cs="Arial"/>
          <w:color w:val="4F81BD" w:themeColor="accent1"/>
          <w:sz w:val="24"/>
          <w:szCs w:val="24"/>
        </w:rPr>
        <w:t>undertake in the future.</w:t>
      </w:r>
    </w:p>
    <w:p w14:paraId="5A6245C8" w14:textId="77777777" w:rsidR="00CE3F4B" w:rsidRPr="00AD05D7" w:rsidRDefault="00CE3F4B">
      <w:pPr>
        <w:spacing w:after="0"/>
        <w:rPr>
          <w:rFonts w:ascii="Arial" w:hAnsi="Arial" w:cs="Arial"/>
          <w:color w:val="4F81BD" w:themeColor="accent1"/>
          <w:sz w:val="24"/>
          <w:szCs w:val="24"/>
        </w:rPr>
      </w:pPr>
    </w:p>
    <w:p w14:paraId="216FA00B" w14:textId="7AB05A29" w:rsidR="00CF56C1" w:rsidRPr="00AD05D7" w:rsidRDefault="00CE3F4B">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It was a very quick turnaround they wanted for Netflix wasn't it and they were kind of like we kind of need it now, but also you need to ship it over so there's even less time</w:t>
      </w:r>
      <w:r w:rsidRPr="00AD05D7">
        <w:rPr>
          <w:rFonts w:ascii="Arial" w:hAnsi="Arial" w:cs="Arial"/>
          <w:color w:val="000000" w:themeColor="text1"/>
          <w:sz w:val="24"/>
          <w:szCs w:val="24"/>
        </w:rPr>
        <w:t xml:space="preserve">! But </w:t>
      </w:r>
      <w:r w:rsidR="0077755E" w:rsidRPr="00AD05D7">
        <w:rPr>
          <w:rFonts w:ascii="Arial" w:hAnsi="Arial" w:cs="Arial"/>
          <w:color w:val="000000" w:themeColor="text1"/>
          <w:sz w:val="24"/>
          <w:szCs w:val="24"/>
        </w:rPr>
        <w:t>you're always open to those opportunities in the future</w:t>
      </w:r>
      <w:r w:rsidRPr="00AD05D7">
        <w:rPr>
          <w:rFonts w:ascii="Arial" w:hAnsi="Arial" w:cs="Arial"/>
          <w:color w:val="000000" w:themeColor="text1"/>
          <w:sz w:val="24"/>
          <w:szCs w:val="24"/>
        </w:rPr>
        <w:t>!</w:t>
      </w:r>
    </w:p>
    <w:p w14:paraId="73BC7F3A" w14:textId="77777777" w:rsidR="00CE3F4B" w:rsidRPr="00AD05D7" w:rsidRDefault="00CE3F4B">
      <w:pPr>
        <w:spacing w:after="0"/>
        <w:rPr>
          <w:rFonts w:ascii="Arial" w:hAnsi="Arial" w:cs="Arial"/>
          <w:color w:val="000000" w:themeColor="text1"/>
          <w:sz w:val="24"/>
          <w:szCs w:val="24"/>
        </w:rPr>
      </w:pPr>
    </w:p>
    <w:p w14:paraId="1E29A14A" w14:textId="0FD8CACE" w:rsidR="00CF56C1" w:rsidRPr="00AD05D7" w:rsidRDefault="0077755E">
      <w:pPr>
        <w:spacing w:after="0"/>
        <w:rPr>
          <w:rFonts w:ascii="Arial" w:hAnsi="Arial" w:cs="Arial"/>
          <w:color w:val="000000" w:themeColor="text1"/>
          <w:sz w:val="24"/>
          <w:szCs w:val="24"/>
        </w:rPr>
      </w:pPr>
      <w:r w:rsidRPr="00AD05D7">
        <w:rPr>
          <w:rFonts w:ascii="Arial" w:hAnsi="Arial" w:cs="Arial"/>
          <w:color w:val="000000" w:themeColor="text1"/>
          <w:sz w:val="24"/>
          <w:szCs w:val="24"/>
        </w:rPr>
        <w:t>Caroline's just popped in the chat box that she's loved your work ever since she saw it at Holton Lee, and she's happy to hear more about your work and that your art practice is going from strength to strength, which is lovely to read. If anyone wants to pop any questions in the chat, please do. I've spotted one from Andrew, that says, I'd like to ask James about reflections of ourselves, and his thoughts at that time on the materials durability and your thoughts on it now</w:t>
      </w:r>
      <w:r w:rsidR="00CE3F4B" w:rsidRPr="00AD05D7">
        <w:rPr>
          <w:rFonts w:ascii="Arial" w:hAnsi="Arial" w:cs="Arial"/>
          <w:color w:val="000000" w:themeColor="text1"/>
          <w:sz w:val="24"/>
          <w:szCs w:val="24"/>
        </w:rPr>
        <w:t>?</w:t>
      </w:r>
    </w:p>
    <w:p w14:paraId="3E1D4B7B" w14:textId="77777777" w:rsidR="00CF56C1" w:rsidRPr="00AD05D7" w:rsidRDefault="00CF56C1">
      <w:pPr>
        <w:spacing w:after="0"/>
        <w:rPr>
          <w:rFonts w:ascii="Arial" w:hAnsi="Arial" w:cs="Arial"/>
          <w:color w:val="000000" w:themeColor="text1"/>
          <w:sz w:val="24"/>
          <w:szCs w:val="24"/>
        </w:rPr>
      </w:pPr>
    </w:p>
    <w:p w14:paraId="73454018" w14:textId="754801E4" w:rsidR="00CF56C1" w:rsidRPr="00AD05D7" w:rsidRDefault="00CE3F4B">
      <w:pPr>
        <w:spacing w:after="0"/>
        <w:rPr>
          <w:rFonts w:ascii="Arial" w:hAnsi="Arial" w:cs="Arial"/>
          <w:color w:val="4F81BD" w:themeColor="accent1"/>
          <w:sz w:val="24"/>
          <w:szCs w:val="24"/>
        </w:rPr>
      </w:pPr>
      <w:r w:rsidRPr="00AD05D7">
        <w:rPr>
          <w:rFonts w:ascii="Arial" w:hAnsi="Arial" w:cs="Arial"/>
          <w:color w:val="4F81BD" w:themeColor="accent1"/>
          <w:sz w:val="24"/>
          <w:szCs w:val="24"/>
        </w:rPr>
        <w:t>James:</w:t>
      </w:r>
      <w:r w:rsidR="0077755E" w:rsidRPr="00AD05D7">
        <w:rPr>
          <w:rFonts w:ascii="Arial" w:hAnsi="Arial" w:cs="Arial"/>
          <w:color w:val="4F81BD" w:themeColor="accent1"/>
          <w:sz w:val="24"/>
          <w:szCs w:val="24"/>
        </w:rPr>
        <w:t xml:space="preserve"> I very much like </w:t>
      </w:r>
      <w:r w:rsidRPr="00AD05D7">
        <w:rPr>
          <w:rFonts w:ascii="Arial" w:hAnsi="Arial" w:cs="Arial"/>
          <w:color w:val="4F81BD" w:themeColor="accent1"/>
          <w:sz w:val="24"/>
          <w:szCs w:val="24"/>
        </w:rPr>
        <w:t xml:space="preserve">the </w:t>
      </w:r>
      <w:r w:rsidR="0077755E" w:rsidRPr="00AD05D7">
        <w:rPr>
          <w:rFonts w:ascii="Arial" w:hAnsi="Arial" w:cs="Arial"/>
          <w:color w:val="4F81BD" w:themeColor="accent1"/>
          <w:sz w:val="24"/>
          <w:szCs w:val="24"/>
        </w:rPr>
        <w:t xml:space="preserve">idea that, essentially, cardboard, isn't material but if you put it outside it's not waterproof, it will be affected by the rain. </w:t>
      </w:r>
      <w:proofErr w:type="gramStart"/>
      <w:r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o</w:t>
      </w:r>
      <w:proofErr w:type="gramEnd"/>
      <w:r w:rsidR="0077755E" w:rsidRPr="00AD05D7">
        <w:rPr>
          <w:rFonts w:ascii="Arial" w:hAnsi="Arial" w:cs="Arial"/>
          <w:color w:val="4F81BD" w:themeColor="accent1"/>
          <w:sz w:val="24"/>
          <w:szCs w:val="24"/>
        </w:rPr>
        <w:t xml:space="preserve"> it has this kind of aspect to it where </w:t>
      </w:r>
      <w:r w:rsidR="0077755E" w:rsidRPr="00AD05D7">
        <w:rPr>
          <w:rFonts w:ascii="Arial" w:hAnsi="Arial" w:cs="Arial"/>
          <w:color w:val="4F81BD" w:themeColor="accent1"/>
          <w:sz w:val="24"/>
          <w:szCs w:val="24"/>
        </w:rPr>
        <w:lastRenderedPageBreak/>
        <w:t>it may not be durable in the same way that other materials like resins, or stone, possibly might be, but there's also the idea that, with cardboard and paper sculpture</w:t>
      </w:r>
      <w:r w:rsidRPr="00AD05D7">
        <w:rPr>
          <w:rFonts w:ascii="Arial" w:hAnsi="Arial" w:cs="Arial"/>
          <w:color w:val="4F81BD" w:themeColor="accent1"/>
          <w:sz w:val="24"/>
          <w:szCs w:val="24"/>
        </w:rPr>
        <w:t>s, i</w:t>
      </w:r>
      <w:r w:rsidR="0077755E" w:rsidRPr="00AD05D7">
        <w:rPr>
          <w:rFonts w:ascii="Arial" w:hAnsi="Arial" w:cs="Arial"/>
          <w:color w:val="4F81BD" w:themeColor="accent1"/>
          <w:sz w:val="24"/>
          <w:szCs w:val="24"/>
        </w:rPr>
        <w:t>f you look after it, and kind of take care of it, it can last a lifetime. So, some of you may not be aware that the sculpture that you saw of my dad in the armchair sitting without purpose is over 20 years old</w:t>
      </w:r>
      <w:r w:rsidRPr="00AD05D7">
        <w:rPr>
          <w:rFonts w:ascii="Arial" w:hAnsi="Arial" w:cs="Arial"/>
          <w:color w:val="4F81BD" w:themeColor="accent1"/>
          <w:sz w:val="24"/>
          <w:szCs w:val="24"/>
        </w:rPr>
        <w:t xml:space="preserve"> and</w:t>
      </w:r>
      <w:r w:rsidR="0077755E" w:rsidRPr="00AD05D7">
        <w:rPr>
          <w:rFonts w:ascii="Arial" w:hAnsi="Arial" w:cs="Arial"/>
          <w:color w:val="4F81BD" w:themeColor="accent1"/>
          <w:sz w:val="24"/>
          <w:szCs w:val="24"/>
        </w:rPr>
        <w:t xml:space="preserve"> </w:t>
      </w:r>
      <w:proofErr w:type="gramStart"/>
      <w:r w:rsidR="0077755E" w:rsidRPr="00AD05D7">
        <w:rPr>
          <w:rFonts w:ascii="Arial" w:hAnsi="Arial" w:cs="Arial"/>
          <w:color w:val="4F81BD" w:themeColor="accent1"/>
          <w:sz w:val="24"/>
          <w:szCs w:val="24"/>
        </w:rPr>
        <w:t>it's</w:t>
      </w:r>
      <w:proofErr w:type="gramEnd"/>
      <w:r w:rsidR="0077755E" w:rsidRPr="00AD05D7">
        <w:rPr>
          <w:rFonts w:ascii="Arial" w:hAnsi="Arial" w:cs="Arial"/>
          <w:color w:val="4F81BD" w:themeColor="accent1"/>
          <w:sz w:val="24"/>
          <w:szCs w:val="24"/>
        </w:rPr>
        <w:t xml:space="preserve"> still kind of going, I'm sure it might be a little bit on the dusty side, but it's the idea that the materials can be preserved</w:t>
      </w:r>
      <w:r w:rsidRPr="00AD05D7">
        <w:rPr>
          <w:rFonts w:ascii="Arial" w:hAnsi="Arial" w:cs="Arial"/>
          <w:color w:val="4F81BD" w:themeColor="accent1"/>
          <w:sz w:val="24"/>
          <w:szCs w:val="24"/>
        </w:rPr>
        <w:t>. I</w:t>
      </w:r>
      <w:r w:rsidR="0077755E" w:rsidRPr="00AD05D7">
        <w:rPr>
          <w:rFonts w:ascii="Arial" w:hAnsi="Arial" w:cs="Arial"/>
          <w:color w:val="4F81BD" w:themeColor="accent1"/>
          <w:sz w:val="24"/>
          <w:szCs w:val="24"/>
        </w:rPr>
        <w:t>t's just kind of how you kind of choose to treat them</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so I really did like the idea that the cobbled hands were made in that process, but also</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you know potentially in the future, with a project like that maybe you could cast it in something more permanent but I think it was important with that project reflections of ourselves because it was about Artists first kind of demonstrating and teaching their skills to the school</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children</w:t>
      </w:r>
      <w:r w:rsidRPr="00AD05D7">
        <w:rPr>
          <w:rFonts w:ascii="Arial" w:hAnsi="Arial" w:cs="Arial"/>
          <w:color w:val="4F81BD" w:themeColor="accent1"/>
          <w:sz w:val="24"/>
          <w:szCs w:val="24"/>
        </w:rPr>
        <w:t xml:space="preserve"> and</w:t>
      </w:r>
      <w:r w:rsidR="0077755E" w:rsidRPr="00AD05D7">
        <w:rPr>
          <w:rFonts w:ascii="Arial" w:hAnsi="Arial" w:cs="Arial"/>
          <w:color w:val="4F81BD" w:themeColor="accent1"/>
          <w:sz w:val="24"/>
          <w:szCs w:val="24"/>
        </w:rPr>
        <w:t xml:space="preserve"> the working together</w:t>
      </w:r>
      <w:r w:rsidRPr="00AD05D7">
        <w:rPr>
          <w:rFonts w:ascii="Arial" w:hAnsi="Arial" w:cs="Arial"/>
          <w:color w:val="4F81BD" w:themeColor="accent1"/>
          <w:sz w:val="24"/>
          <w:szCs w:val="24"/>
        </w:rPr>
        <w:t>. Those were the</w:t>
      </w:r>
      <w:r w:rsidR="0077755E" w:rsidRPr="00AD05D7">
        <w:rPr>
          <w:rFonts w:ascii="Arial" w:hAnsi="Arial" w:cs="Arial"/>
          <w:color w:val="4F81BD" w:themeColor="accent1"/>
          <w:sz w:val="24"/>
          <w:szCs w:val="24"/>
        </w:rPr>
        <w:t xml:space="preserve"> kind of important aspects of that </w:t>
      </w:r>
      <w:proofErr w:type="gramStart"/>
      <w:r w:rsidR="0077755E" w:rsidRPr="00AD05D7">
        <w:rPr>
          <w:rFonts w:ascii="Arial" w:hAnsi="Arial" w:cs="Arial"/>
          <w:color w:val="4F81BD" w:themeColor="accent1"/>
          <w:sz w:val="24"/>
          <w:szCs w:val="24"/>
        </w:rPr>
        <w:t>project</w:t>
      </w:r>
      <w:proofErr w:type="gramEnd"/>
      <w:r w:rsidR="0077755E" w:rsidRPr="00AD05D7">
        <w:rPr>
          <w:rFonts w:ascii="Arial" w:hAnsi="Arial" w:cs="Arial"/>
          <w:color w:val="4F81BD" w:themeColor="accent1"/>
          <w:sz w:val="24"/>
          <w:szCs w:val="24"/>
        </w:rPr>
        <w:t xml:space="preserve"> and I think it kind of bought together and kind of broke down barriers between different groups that never ordinarily mixed</w:t>
      </w:r>
      <w:r w:rsidRPr="00AD05D7">
        <w:rPr>
          <w:rFonts w:ascii="Arial" w:hAnsi="Arial" w:cs="Arial"/>
          <w:color w:val="4F81BD" w:themeColor="accent1"/>
          <w:sz w:val="24"/>
          <w:szCs w:val="24"/>
        </w:rPr>
        <w:t xml:space="preserve">. I was proud to be part of it. </w:t>
      </w:r>
    </w:p>
    <w:p w14:paraId="42B8BB8D" w14:textId="77777777" w:rsidR="00CF56C1" w:rsidRPr="00AD05D7" w:rsidRDefault="00CF56C1">
      <w:pPr>
        <w:spacing w:after="0"/>
        <w:rPr>
          <w:rFonts w:ascii="Arial" w:hAnsi="Arial" w:cs="Arial"/>
          <w:color w:val="4F81BD" w:themeColor="accent1"/>
          <w:sz w:val="24"/>
          <w:szCs w:val="24"/>
        </w:rPr>
      </w:pPr>
    </w:p>
    <w:p w14:paraId="4961D4E7" w14:textId="63E3C53F" w:rsidR="00CF56C1" w:rsidRPr="00AD05D7" w:rsidRDefault="00CE3F4B">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Great. Susan said that you're such an important artist in this contemporary world, which is lovely to read, what are the artists of these times inspire you</w:t>
      </w:r>
      <w:r w:rsidRPr="00AD05D7">
        <w:rPr>
          <w:rFonts w:ascii="Arial" w:hAnsi="Arial" w:cs="Arial"/>
          <w:color w:val="000000" w:themeColor="text1"/>
          <w:sz w:val="24"/>
          <w:szCs w:val="24"/>
        </w:rPr>
        <w:t>?</w:t>
      </w:r>
    </w:p>
    <w:p w14:paraId="4931729E" w14:textId="77777777" w:rsidR="00CF56C1" w:rsidRPr="00AD05D7" w:rsidRDefault="00CF56C1">
      <w:pPr>
        <w:spacing w:after="0"/>
        <w:rPr>
          <w:rFonts w:ascii="Arial" w:hAnsi="Arial" w:cs="Arial"/>
          <w:color w:val="000000" w:themeColor="text1"/>
          <w:sz w:val="24"/>
          <w:szCs w:val="24"/>
        </w:rPr>
      </w:pPr>
    </w:p>
    <w:p w14:paraId="683C7B88" w14:textId="27457209" w:rsidR="00CF56C1" w:rsidRPr="00AD05D7" w:rsidRDefault="00CE3F4B">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Well, I'm not quite sure kind of </w:t>
      </w:r>
      <w:r w:rsidRPr="00AD05D7">
        <w:rPr>
          <w:rFonts w:ascii="Arial" w:hAnsi="Arial" w:cs="Arial"/>
          <w:color w:val="4F81BD" w:themeColor="accent1"/>
          <w:sz w:val="24"/>
          <w:szCs w:val="24"/>
        </w:rPr>
        <w:t>where to start.</w:t>
      </w:r>
      <w:r w:rsidR="0077755E" w:rsidRPr="00AD05D7">
        <w:rPr>
          <w:rFonts w:ascii="Arial" w:hAnsi="Arial" w:cs="Arial"/>
          <w:color w:val="4F81BD" w:themeColor="accent1"/>
          <w:sz w:val="24"/>
          <w:szCs w:val="24"/>
        </w:rPr>
        <w:t xml:space="preserve"> I think there are a number of </w:t>
      </w:r>
      <w:proofErr w:type="gramStart"/>
      <w:r w:rsidR="0077755E" w:rsidRPr="00AD05D7">
        <w:rPr>
          <w:rFonts w:ascii="Arial" w:hAnsi="Arial" w:cs="Arial"/>
          <w:color w:val="4F81BD" w:themeColor="accent1"/>
          <w:sz w:val="24"/>
          <w:szCs w:val="24"/>
        </w:rPr>
        <w:t>kind</w:t>
      </w:r>
      <w:proofErr w:type="gramEnd"/>
      <w:r w:rsidR="0077755E" w:rsidRPr="00AD05D7">
        <w:rPr>
          <w:rFonts w:ascii="Arial" w:hAnsi="Arial" w:cs="Arial"/>
          <w:color w:val="4F81BD" w:themeColor="accent1"/>
          <w:sz w:val="24"/>
          <w:szCs w:val="24"/>
        </w:rPr>
        <w:t xml:space="preserve"> of different artists I do kind of respect a lot, who are doing well in the disability arts field. I think this is kind of really important when we kind of look at disability arts we can think about kind of groups of artists now that get the opportunity to kind of have work in mainstream exhibitions and those are the types of artists that </w:t>
      </w:r>
      <w:r w:rsidR="00F17524" w:rsidRPr="00AD05D7">
        <w:rPr>
          <w:rFonts w:ascii="Arial" w:hAnsi="Arial" w:cs="Arial"/>
          <w:color w:val="4F81BD" w:themeColor="accent1"/>
          <w:sz w:val="24"/>
          <w:szCs w:val="24"/>
        </w:rPr>
        <w:t>I think</w:t>
      </w:r>
      <w:r w:rsidR="0077755E" w:rsidRPr="00AD05D7">
        <w:rPr>
          <w:rFonts w:ascii="Arial" w:hAnsi="Arial" w:cs="Arial"/>
          <w:color w:val="4F81BD" w:themeColor="accent1"/>
          <w:sz w:val="24"/>
          <w:szCs w:val="24"/>
        </w:rPr>
        <w:t xml:space="preserve"> are making the </w:t>
      </w:r>
      <w:proofErr w:type="gramStart"/>
      <w:r w:rsidR="0077755E" w:rsidRPr="00AD05D7">
        <w:rPr>
          <w:rFonts w:ascii="Arial" w:hAnsi="Arial" w:cs="Arial"/>
          <w:color w:val="4F81BD" w:themeColor="accent1"/>
          <w:sz w:val="24"/>
          <w:szCs w:val="24"/>
        </w:rPr>
        <w:t>cutting edge</w:t>
      </w:r>
      <w:proofErr w:type="gramEnd"/>
      <w:r w:rsidR="0077755E" w:rsidRPr="00AD05D7">
        <w:rPr>
          <w:rFonts w:ascii="Arial" w:hAnsi="Arial" w:cs="Arial"/>
          <w:color w:val="4F81BD" w:themeColor="accent1"/>
          <w:sz w:val="24"/>
          <w:szCs w:val="24"/>
        </w:rPr>
        <w:t xml:space="preserve"> kind of artwork. I mean I was very fortunate enough to work with kind of lots of different artists over the years </w:t>
      </w:r>
      <w:r w:rsidR="00F17524" w:rsidRPr="00AD05D7">
        <w:rPr>
          <w:rFonts w:ascii="Arial" w:hAnsi="Arial" w:cs="Arial"/>
          <w:color w:val="4F81BD" w:themeColor="accent1"/>
          <w:sz w:val="24"/>
          <w:szCs w:val="24"/>
        </w:rPr>
        <w:t xml:space="preserve">and I learnt lots of skills. </w:t>
      </w:r>
      <w:r w:rsidR="0077755E" w:rsidRPr="00AD05D7">
        <w:rPr>
          <w:rFonts w:ascii="Arial" w:hAnsi="Arial" w:cs="Arial"/>
          <w:color w:val="4F81BD" w:themeColor="accent1"/>
          <w:sz w:val="24"/>
          <w:szCs w:val="24"/>
        </w:rPr>
        <w:t>I think</w:t>
      </w:r>
      <w:r w:rsidR="00F17524" w:rsidRPr="00AD05D7">
        <w:rPr>
          <w:rFonts w:ascii="Arial" w:hAnsi="Arial" w:cs="Arial"/>
          <w:color w:val="4F81BD" w:themeColor="accent1"/>
          <w:sz w:val="24"/>
          <w:szCs w:val="24"/>
        </w:rPr>
        <w:t xml:space="preserve"> the</w:t>
      </w:r>
      <w:r w:rsidR="0077755E" w:rsidRPr="00AD05D7">
        <w:rPr>
          <w:rFonts w:ascii="Arial" w:hAnsi="Arial" w:cs="Arial"/>
          <w:color w:val="4F81BD" w:themeColor="accent1"/>
          <w:sz w:val="24"/>
          <w:szCs w:val="24"/>
        </w:rPr>
        <w:t xml:space="preserve"> kind of art that pushes boundaries and kind of breaks down the current divisions, kind of, between different types of people and connects people</w:t>
      </w:r>
      <w:r w:rsidR="00F17524" w:rsidRPr="00AD05D7">
        <w:rPr>
          <w:rFonts w:ascii="Arial" w:hAnsi="Arial" w:cs="Arial"/>
          <w:color w:val="4F81BD" w:themeColor="accent1"/>
          <w:sz w:val="24"/>
          <w:szCs w:val="24"/>
        </w:rPr>
        <w:t xml:space="preserve"> is good</w:t>
      </w:r>
      <w:r w:rsidR="0077755E" w:rsidRPr="00AD05D7">
        <w:rPr>
          <w:rFonts w:ascii="Arial" w:hAnsi="Arial" w:cs="Arial"/>
          <w:color w:val="4F81BD" w:themeColor="accent1"/>
          <w:sz w:val="24"/>
          <w:szCs w:val="24"/>
        </w:rPr>
        <w:t xml:space="preserve">. It is the type of work that I would like to kind of </w:t>
      </w:r>
      <w:r w:rsidR="00F17524" w:rsidRPr="00AD05D7">
        <w:rPr>
          <w:rFonts w:ascii="Arial" w:hAnsi="Arial" w:cs="Arial"/>
          <w:color w:val="4F81BD" w:themeColor="accent1"/>
          <w:sz w:val="24"/>
          <w:szCs w:val="24"/>
        </w:rPr>
        <w:t xml:space="preserve">be a </w:t>
      </w:r>
      <w:r w:rsidR="0077755E" w:rsidRPr="00AD05D7">
        <w:rPr>
          <w:rFonts w:ascii="Arial" w:hAnsi="Arial" w:cs="Arial"/>
          <w:color w:val="4F81BD" w:themeColor="accent1"/>
          <w:sz w:val="24"/>
          <w:szCs w:val="24"/>
        </w:rPr>
        <w:t>part of, And, you know, who interests me most.</w:t>
      </w:r>
    </w:p>
    <w:p w14:paraId="735BFDA6" w14:textId="77777777" w:rsidR="00CF56C1" w:rsidRPr="00AD05D7" w:rsidRDefault="00CF56C1">
      <w:pPr>
        <w:spacing w:after="0"/>
        <w:rPr>
          <w:rFonts w:ascii="Arial" w:hAnsi="Arial" w:cs="Arial"/>
          <w:color w:val="000000" w:themeColor="text1"/>
          <w:sz w:val="24"/>
          <w:szCs w:val="24"/>
        </w:rPr>
      </w:pPr>
    </w:p>
    <w:p w14:paraId="562E1D18" w14:textId="5DDEC3F0" w:rsidR="00CF56C1" w:rsidRPr="00AD05D7" w:rsidRDefault="00F17524">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 xml:space="preserve">You very diplomatically did not name any artists, James. Maybe we should do a bit of bragging on your </w:t>
      </w:r>
      <w:proofErr w:type="gramStart"/>
      <w:r w:rsidR="0077755E" w:rsidRPr="00AD05D7">
        <w:rPr>
          <w:rFonts w:ascii="Arial" w:hAnsi="Arial" w:cs="Arial"/>
          <w:color w:val="000000" w:themeColor="text1"/>
          <w:sz w:val="24"/>
          <w:szCs w:val="24"/>
        </w:rPr>
        <w:t>part, because</w:t>
      </w:r>
      <w:proofErr w:type="gramEnd"/>
      <w:r w:rsidR="0077755E" w:rsidRPr="00AD05D7">
        <w:rPr>
          <w:rFonts w:ascii="Arial" w:hAnsi="Arial" w:cs="Arial"/>
          <w:color w:val="000000" w:themeColor="text1"/>
          <w:sz w:val="24"/>
          <w:szCs w:val="24"/>
        </w:rPr>
        <w:t xml:space="preserve"> you don't talk about it enough, </w:t>
      </w:r>
      <w:r w:rsidRPr="00AD05D7">
        <w:rPr>
          <w:rFonts w:ascii="Arial" w:hAnsi="Arial" w:cs="Arial"/>
          <w:color w:val="000000" w:themeColor="text1"/>
          <w:sz w:val="24"/>
          <w:szCs w:val="24"/>
        </w:rPr>
        <w:t>in 2012</w:t>
      </w:r>
      <w:r w:rsidR="0077755E" w:rsidRPr="00AD05D7">
        <w:rPr>
          <w:rFonts w:ascii="Arial" w:hAnsi="Arial" w:cs="Arial"/>
          <w:color w:val="000000" w:themeColor="text1"/>
          <w:sz w:val="24"/>
          <w:szCs w:val="24"/>
        </w:rPr>
        <w:t xml:space="preserve"> you got to work with the sculptor, Richard Wilson, the Royal academician on a project called Gold Run the remix installation that was shown around the country, what was it like working alongside someone like Richard on that project</w:t>
      </w:r>
      <w:r w:rsidRPr="00AD05D7">
        <w:rPr>
          <w:rFonts w:ascii="Arial" w:hAnsi="Arial" w:cs="Arial"/>
          <w:color w:val="000000" w:themeColor="text1"/>
          <w:sz w:val="24"/>
          <w:szCs w:val="24"/>
        </w:rPr>
        <w:t>?</w:t>
      </w:r>
    </w:p>
    <w:p w14:paraId="421F0B38" w14:textId="77777777" w:rsidR="00CF56C1" w:rsidRPr="00AD05D7" w:rsidRDefault="00CF56C1">
      <w:pPr>
        <w:spacing w:after="0"/>
        <w:rPr>
          <w:rFonts w:ascii="Arial" w:hAnsi="Arial" w:cs="Arial"/>
          <w:color w:val="000000" w:themeColor="text1"/>
          <w:sz w:val="24"/>
          <w:szCs w:val="24"/>
        </w:rPr>
      </w:pPr>
    </w:p>
    <w:p w14:paraId="40568314" w14:textId="3695F454" w:rsidR="006F52EE" w:rsidRPr="00AD05D7" w:rsidRDefault="00F17524">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I think what's kind of amazing when you work with somebody like Richard is you </w:t>
      </w:r>
      <w:proofErr w:type="spellStart"/>
      <w:r w:rsidR="0077755E" w:rsidRPr="00AD05D7">
        <w:rPr>
          <w:rFonts w:ascii="Arial" w:hAnsi="Arial" w:cs="Arial"/>
          <w:color w:val="4F81BD" w:themeColor="accent1"/>
          <w:sz w:val="24"/>
          <w:szCs w:val="24"/>
        </w:rPr>
        <w:t>reali</w:t>
      </w:r>
      <w:r w:rsidR="006F52EE" w:rsidRPr="00AD05D7">
        <w:rPr>
          <w:rFonts w:ascii="Arial" w:hAnsi="Arial" w:cs="Arial"/>
          <w:color w:val="4F81BD" w:themeColor="accent1"/>
          <w:sz w:val="24"/>
          <w:szCs w:val="24"/>
        </w:rPr>
        <w:t>s</w:t>
      </w:r>
      <w:r w:rsidR="0077755E" w:rsidRPr="00AD05D7">
        <w:rPr>
          <w:rFonts w:ascii="Arial" w:hAnsi="Arial" w:cs="Arial"/>
          <w:color w:val="4F81BD" w:themeColor="accent1"/>
          <w:sz w:val="24"/>
          <w:szCs w:val="24"/>
        </w:rPr>
        <w:t>e</w:t>
      </w:r>
      <w:proofErr w:type="spellEnd"/>
      <w:r w:rsidR="0077755E" w:rsidRPr="00AD05D7">
        <w:rPr>
          <w:rFonts w:ascii="Arial" w:hAnsi="Arial" w:cs="Arial"/>
          <w:color w:val="4F81BD" w:themeColor="accent1"/>
          <w:sz w:val="24"/>
          <w:szCs w:val="24"/>
        </w:rPr>
        <w:t xml:space="preserve"> not only is he exceptionally skilled and </w:t>
      </w:r>
      <w:r w:rsidR="006F52EE" w:rsidRPr="00AD05D7">
        <w:rPr>
          <w:rFonts w:ascii="Arial" w:hAnsi="Arial" w:cs="Arial"/>
          <w:color w:val="4F81BD" w:themeColor="accent1"/>
          <w:sz w:val="24"/>
          <w:szCs w:val="24"/>
        </w:rPr>
        <w:t xml:space="preserve">an </w:t>
      </w:r>
      <w:r w:rsidR="0077755E" w:rsidRPr="00AD05D7">
        <w:rPr>
          <w:rFonts w:ascii="Arial" w:hAnsi="Arial" w:cs="Arial"/>
          <w:color w:val="4F81BD" w:themeColor="accent1"/>
          <w:sz w:val="24"/>
          <w:szCs w:val="24"/>
        </w:rPr>
        <w:t xml:space="preserve">important kind of figurehead of contemporary art, </w:t>
      </w:r>
      <w:proofErr w:type="gramStart"/>
      <w:r w:rsidR="0077755E" w:rsidRPr="00AD05D7">
        <w:rPr>
          <w:rFonts w:ascii="Arial" w:hAnsi="Arial" w:cs="Arial"/>
          <w:color w:val="4F81BD" w:themeColor="accent1"/>
          <w:sz w:val="24"/>
          <w:szCs w:val="24"/>
        </w:rPr>
        <w:t>he</w:t>
      </w:r>
      <w:proofErr w:type="gramEnd"/>
      <w:r w:rsidR="0077755E" w:rsidRPr="00AD05D7">
        <w:rPr>
          <w:rFonts w:ascii="Arial" w:hAnsi="Arial" w:cs="Arial"/>
          <w:color w:val="4F81BD" w:themeColor="accent1"/>
          <w:sz w:val="24"/>
          <w:szCs w:val="24"/>
        </w:rPr>
        <w:t xml:space="preserve"> was also a really nice person. I think he was kind </w:t>
      </w:r>
      <w:r w:rsidR="006F52EE" w:rsidRPr="00AD05D7">
        <w:rPr>
          <w:rFonts w:ascii="Arial" w:hAnsi="Arial" w:cs="Arial"/>
          <w:color w:val="4F81BD" w:themeColor="accent1"/>
          <w:sz w:val="24"/>
          <w:szCs w:val="24"/>
        </w:rPr>
        <w:t xml:space="preserve">of </w:t>
      </w:r>
      <w:r w:rsidR="0077755E" w:rsidRPr="00AD05D7">
        <w:rPr>
          <w:rFonts w:ascii="Arial" w:hAnsi="Arial" w:cs="Arial"/>
          <w:color w:val="4F81BD" w:themeColor="accent1"/>
          <w:sz w:val="24"/>
          <w:szCs w:val="24"/>
        </w:rPr>
        <w:t xml:space="preserve">down to earth and he was the type of person that you could talk to, you know, in any kind of environment, and I think those are the people that are </w:t>
      </w:r>
      <w:proofErr w:type="gramStart"/>
      <w:r w:rsidR="0077755E" w:rsidRPr="00AD05D7">
        <w:rPr>
          <w:rFonts w:ascii="Arial" w:hAnsi="Arial" w:cs="Arial"/>
          <w:color w:val="4F81BD" w:themeColor="accent1"/>
          <w:sz w:val="24"/>
          <w:szCs w:val="24"/>
        </w:rPr>
        <w:t>absolutely amazing</w:t>
      </w:r>
      <w:proofErr w:type="gramEnd"/>
      <w:r w:rsidR="006F52EE"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I think people that </w:t>
      </w:r>
      <w:r w:rsidR="006F52EE" w:rsidRPr="00AD05D7">
        <w:rPr>
          <w:rFonts w:ascii="Arial" w:hAnsi="Arial" w:cs="Arial"/>
          <w:color w:val="4F81BD" w:themeColor="accent1"/>
          <w:sz w:val="24"/>
          <w:szCs w:val="24"/>
        </w:rPr>
        <w:t xml:space="preserve">are </w:t>
      </w:r>
      <w:r w:rsidR="0077755E" w:rsidRPr="00AD05D7">
        <w:rPr>
          <w:rFonts w:ascii="Arial" w:hAnsi="Arial" w:cs="Arial"/>
          <w:color w:val="4F81BD" w:themeColor="accent1"/>
          <w:sz w:val="24"/>
          <w:szCs w:val="24"/>
        </w:rPr>
        <w:t xml:space="preserve">kind of testing the waters and testing current boundaries as he does with his work all the time, do kind of influence you on </w:t>
      </w:r>
      <w:r w:rsidR="0077755E" w:rsidRPr="00AD05D7">
        <w:rPr>
          <w:rFonts w:ascii="Arial" w:hAnsi="Arial" w:cs="Arial"/>
          <w:color w:val="4F81BD" w:themeColor="accent1"/>
          <w:sz w:val="24"/>
          <w:szCs w:val="24"/>
        </w:rPr>
        <w:lastRenderedPageBreak/>
        <w:t>many, many levels, and I was, I was very lucky</w:t>
      </w:r>
      <w:r w:rsidR="006F52EE"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Richard was taking his life in his hands and walking up the tallest la</w:t>
      </w:r>
      <w:r w:rsidR="006F52EE" w:rsidRPr="00AD05D7">
        <w:rPr>
          <w:rFonts w:ascii="Arial" w:hAnsi="Arial" w:cs="Arial"/>
          <w:color w:val="4F81BD" w:themeColor="accent1"/>
          <w:sz w:val="24"/>
          <w:szCs w:val="24"/>
        </w:rPr>
        <w:t xml:space="preserve">dder </w:t>
      </w:r>
      <w:r w:rsidR="0077755E" w:rsidRPr="00AD05D7">
        <w:rPr>
          <w:rFonts w:ascii="Arial" w:hAnsi="Arial" w:cs="Arial"/>
          <w:color w:val="4F81BD" w:themeColor="accent1"/>
          <w:sz w:val="24"/>
          <w:szCs w:val="24"/>
        </w:rPr>
        <w:t xml:space="preserve">you could ever possibly imagine to kind of to attach a piece of wood into a </w:t>
      </w:r>
      <w:proofErr w:type="gramStart"/>
      <w:r w:rsidR="0077755E" w:rsidRPr="00AD05D7">
        <w:rPr>
          <w:rFonts w:ascii="Arial" w:hAnsi="Arial" w:cs="Arial"/>
          <w:color w:val="4F81BD" w:themeColor="accent1"/>
          <w:sz w:val="24"/>
          <w:szCs w:val="24"/>
        </w:rPr>
        <w:t>20 foot</w:t>
      </w:r>
      <w:proofErr w:type="gramEnd"/>
      <w:r w:rsidR="0077755E" w:rsidRPr="00AD05D7">
        <w:rPr>
          <w:rFonts w:ascii="Arial" w:hAnsi="Arial" w:cs="Arial"/>
          <w:color w:val="4F81BD" w:themeColor="accent1"/>
          <w:sz w:val="24"/>
          <w:szCs w:val="24"/>
        </w:rPr>
        <w:t xml:space="preserve"> kind of running track that was kind of shooting off into the sky and I wasn't sure whether he had the insurance to do that</w:t>
      </w:r>
      <w:r w:rsidR="006F52EE"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w:t>
      </w:r>
      <w:r w:rsidR="006F52EE" w:rsidRPr="00AD05D7">
        <w:rPr>
          <w:rFonts w:ascii="Arial" w:hAnsi="Arial" w:cs="Arial"/>
          <w:color w:val="4F81BD" w:themeColor="accent1"/>
          <w:sz w:val="24"/>
          <w:szCs w:val="24"/>
        </w:rPr>
        <w:t>B</w:t>
      </w:r>
      <w:r w:rsidR="0077755E" w:rsidRPr="00AD05D7">
        <w:rPr>
          <w:rFonts w:ascii="Arial" w:hAnsi="Arial" w:cs="Arial"/>
          <w:color w:val="4F81BD" w:themeColor="accent1"/>
          <w:sz w:val="24"/>
          <w:szCs w:val="24"/>
        </w:rPr>
        <w:t xml:space="preserve">ut people put themselves out for you in that way. And, you know, have that kind of generosity. And yeah, kindness really so I was just very fortunate to kind of be in his presence but I also kind of felt that </w:t>
      </w:r>
      <w:r w:rsidR="006F52EE" w:rsidRPr="00AD05D7">
        <w:rPr>
          <w:rFonts w:ascii="Arial" w:hAnsi="Arial" w:cs="Arial"/>
          <w:color w:val="4F81BD" w:themeColor="accent1"/>
          <w:sz w:val="24"/>
          <w:szCs w:val="24"/>
        </w:rPr>
        <w:t xml:space="preserve">if you’re genuine, anything is </w:t>
      </w:r>
      <w:proofErr w:type="gramStart"/>
      <w:r w:rsidR="00AD05D7" w:rsidRPr="00AD05D7">
        <w:rPr>
          <w:rFonts w:ascii="Arial" w:hAnsi="Arial" w:cs="Arial"/>
          <w:color w:val="4F81BD" w:themeColor="accent1"/>
          <w:sz w:val="24"/>
          <w:szCs w:val="24"/>
        </w:rPr>
        <w:t>p</w:t>
      </w:r>
      <w:r w:rsidR="00AD05D7">
        <w:rPr>
          <w:rFonts w:ascii="Arial" w:hAnsi="Arial" w:cs="Arial"/>
          <w:color w:val="4F81BD" w:themeColor="accent1"/>
          <w:sz w:val="24"/>
          <w:szCs w:val="24"/>
        </w:rPr>
        <w:t>o</w:t>
      </w:r>
      <w:r w:rsidR="00AD05D7" w:rsidRPr="00AD05D7">
        <w:rPr>
          <w:rFonts w:ascii="Arial" w:hAnsi="Arial" w:cs="Arial"/>
          <w:color w:val="4F81BD" w:themeColor="accent1"/>
          <w:sz w:val="24"/>
          <w:szCs w:val="24"/>
        </w:rPr>
        <w:t>ssible</w:t>
      </w:r>
      <w:proofErr w:type="gramEnd"/>
      <w:r w:rsidR="006F52EE" w:rsidRPr="00AD05D7">
        <w:rPr>
          <w:rFonts w:ascii="Arial" w:hAnsi="Arial" w:cs="Arial"/>
          <w:color w:val="4F81BD" w:themeColor="accent1"/>
          <w:sz w:val="24"/>
          <w:szCs w:val="24"/>
        </w:rPr>
        <w:t xml:space="preserve"> and he opened art up for everyone. </w:t>
      </w:r>
    </w:p>
    <w:p w14:paraId="687BDB30" w14:textId="77777777" w:rsidR="006F52EE" w:rsidRPr="00AD05D7" w:rsidRDefault="006F52EE">
      <w:pPr>
        <w:spacing w:after="0"/>
        <w:rPr>
          <w:rFonts w:ascii="Arial" w:hAnsi="Arial" w:cs="Arial"/>
          <w:color w:val="4F81BD" w:themeColor="accent1"/>
          <w:sz w:val="24"/>
          <w:szCs w:val="24"/>
        </w:rPr>
      </w:pPr>
    </w:p>
    <w:p w14:paraId="3A767BD7" w14:textId="32D258D0" w:rsidR="00CF56C1" w:rsidRPr="00AD05D7" w:rsidRDefault="006F52EE">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Definitely.</w:t>
      </w:r>
      <w:r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Tony</w:t>
      </w:r>
      <w:r w:rsidRPr="00AD05D7">
        <w:rPr>
          <w:rFonts w:ascii="Arial" w:hAnsi="Arial" w:cs="Arial"/>
          <w:color w:val="000000" w:themeColor="text1"/>
          <w:sz w:val="24"/>
          <w:szCs w:val="24"/>
        </w:rPr>
        <w:t xml:space="preserve"> (Heaton)</w:t>
      </w:r>
      <w:r w:rsidR="0077755E" w:rsidRPr="00AD05D7">
        <w:rPr>
          <w:rFonts w:ascii="Arial" w:hAnsi="Arial" w:cs="Arial"/>
          <w:color w:val="000000" w:themeColor="text1"/>
          <w:sz w:val="24"/>
          <w:szCs w:val="24"/>
        </w:rPr>
        <w:t>, I wonder if you could jump on the screen</w:t>
      </w:r>
      <w:r w:rsidR="00AD05D7"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 xml:space="preserve">Tony has been a big champion of James' work for a long time, and </w:t>
      </w:r>
      <w:r w:rsidR="00AD05D7" w:rsidRPr="00AD05D7">
        <w:rPr>
          <w:rFonts w:ascii="Arial" w:hAnsi="Arial" w:cs="Arial"/>
          <w:color w:val="000000" w:themeColor="text1"/>
          <w:sz w:val="24"/>
          <w:szCs w:val="24"/>
        </w:rPr>
        <w:t xml:space="preserve">is from shape </w:t>
      </w:r>
      <w:r w:rsidR="0077755E" w:rsidRPr="00AD05D7">
        <w:rPr>
          <w:rFonts w:ascii="Arial" w:hAnsi="Arial" w:cs="Arial"/>
          <w:color w:val="000000" w:themeColor="text1"/>
          <w:sz w:val="24"/>
          <w:szCs w:val="24"/>
        </w:rPr>
        <w:t>arts, and obviously has been mentoring, James and I wondered if you could tell us, Tony, What, why you like James'</w:t>
      </w:r>
      <w:r w:rsidR="00AD05D7" w:rsidRPr="00AD05D7">
        <w:rPr>
          <w:rFonts w:ascii="Arial" w:hAnsi="Arial" w:cs="Arial"/>
          <w:color w:val="000000" w:themeColor="text1"/>
          <w:sz w:val="24"/>
          <w:szCs w:val="24"/>
        </w:rPr>
        <w:t xml:space="preserve"> </w:t>
      </w:r>
      <w:r w:rsidR="0077755E" w:rsidRPr="00AD05D7">
        <w:rPr>
          <w:rFonts w:ascii="Arial" w:hAnsi="Arial" w:cs="Arial"/>
          <w:color w:val="000000" w:themeColor="text1"/>
          <w:sz w:val="24"/>
          <w:szCs w:val="24"/>
        </w:rPr>
        <w:t>work so much</w:t>
      </w:r>
      <w:r w:rsidR="00AD05D7" w:rsidRPr="00AD05D7">
        <w:rPr>
          <w:rFonts w:ascii="Arial" w:hAnsi="Arial" w:cs="Arial"/>
          <w:color w:val="000000" w:themeColor="text1"/>
          <w:sz w:val="24"/>
          <w:szCs w:val="24"/>
        </w:rPr>
        <w:t>?</w:t>
      </w:r>
    </w:p>
    <w:p w14:paraId="6E79A97D" w14:textId="77777777" w:rsidR="00CF56C1" w:rsidRPr="00AD05D7" w:rsidRDefault="00CF56C1">
      <w:pPr>
        <w:spacing w:after="0"/>
        <w:rPr>
          <w:rFonts w:ascii="Arial" w:hAnsi="Arial" w:cs="Arial"/>
          <w:color w:val="000000" w:themeColor="text1"/>
          <w:sz w:val="24"/>
          <w:szCs w:val="24"/>
        </w:rPr>
      </w:pPr>
    </w:p>
    <w:p w14:paraId="1B785B9E" w14:textId="12C98CBB" w:rsidR="00AD05D7" w:rsidRPr="00AD05D7" w:rsidRDefault="00AD05D7">
      <w:pPr>
        <w:spacing w:after="0"/>
        <w:rPr>
          <w:rFonts w:ascii="Arial" w:hAnsi="Arial" w:cs="Arial"/>
          <w:color w:val="FF0000"/>
          <w:sz w:val="24"/>
          <w:szCs w:val="24"/>
        </w:rPr>
      </w:pPr>
      <w:r w:rsidRPr="00AD05D7">
        <w:rPr>
          <w:rFonts w:ascii="Arial" w:hAnsi="Arial" w:cs="Arial"/>
          <w:color w:val="FF0000"/>
          <w:sz w:val="24"/>
          <w:szCs w:val="24"/>
        </w:rPr>
        <w:t xml:space="preserve">Tony: </w:t>
      </w:r>
      <w:r w:rsidR="0077755E" w:rsidRPr="00AD05D7">
        <w:rPr>
          <w:rFonts w:ascii="Arial" w:hAnsi="Arial" w:cs="Arial"/>
          <w:color w:val="FF0000"/>
          <w:sz w:val="24"/>
          <w:szCs w:val="24"/>
        </w:rPr>
        <w:t>Hi, Jennifer, I don't know if you can hear me</w:t>
      </w:r>
      <w:r w:rsidRPr="00AD05D7">
        <w:rPr>
          <w:rFonts w:ascii="Arial" w:hAnsi="Arial" w:cs="Arial"/>
          <w:color w:val="FF0000"/>
          <w:sz w:val="24"/>
          <w:szCs w:val="24"/>
        </w:rPr>
        <w:t>. You took me by</w:t>
      </w:r>
      <w:r w:rsidR="0077755E" w:rsidRPr="00AD05D7">
        <w:rPr>
          <w:rFonts w:ascii="Arial" w:hAnsi="Arial" w:cs="Arial"/>
          <w:color w:val="FF0000"/>
          <w:sz w:val="24"/>
          <w:szCs w:val="24"/>
        </w:rPr>
        <w:t xml:space="preserve"> surprise</w:t>
      </w:r>
      <w:r w:rsidRPr="00AD05D7">
        <w:rPr>
          <w:rFonts w:ascii="Arial" w:hAnsi="Arial" w:cs="Arial"/>
          <w:color w:val="FF0000"/>
          <w:sz w:val="24"/>
          <w:szCs w:val="24"/>
        </w:rPr>
        <w:t xml:space="preserve">. I was </w:t>
      </w:r>
      <w:r w:rsidR="0077755E" w:rsidRPr="00AD05D7">
        <w:rPr>
          <w:rFonts w:ascii="Arial" w:hAnsi="Arial" w:cs="Arial"/>
          <w:color w:val="FF0000"/>
          <w:sz w:val="24"/>
          <w:szCs w:val="24"/>
        </w:rPr>
        <w:t>quietly watching the movie and listening to James</w:t>
      </w:r>
      <w:r w:rsidRPr="00AD05D7">
        <w:rPr>
          <w:rFonts w:ascii="Arial" w:hAnsi="Arial" w:cs="Arial"/>
          <w:color w:val="FF0000"/>
          <w:sz w:val="24"/>
          <w:szCs w:val="24"/>
        </w:rPr>
        <w:t xml:space="preserve">. </w:t>
      </w:r>
      <w:r w:rsidR="0077755E" w:rsidRPr="00AD05D7">
        <w:rPr>
          <w:rFonts w:ascii="Arial" w:hAnsi="Arial" w:cs="Arial"/>
          <w:color w:val="FF0000"/>
          <w:sz w:val="24"/>
          <w:szCs w:val="24"/>
        </w:rPr>
        <w:t xml:space="preserve">You're </w:t>
      </w:r>
      <w:proofErr w:type="gramStart"/>
      <w:r w:rsidR="0077755E" w:rsidRPr="00AD05D7">
        <w:rPr>
          <w:rFonts w:ascii="Arial" w:hAnsi="Arial" w:cs="Arial"/>
          <w:color w:val="FF0000"/>
          <w:sz w:val="24"/>
          <w:szCs w:val="24"/>
        </w:rPr>
        <w:t>absolutely right</w:t>
      </w:r>
      <w:proofErr w:type="gramEnd"/>
      <w:r w:rsidR="0077755E" w:rsidRPr="00AD05D7">
        <w:rPr>
          <w:rFonts w:ascii="Arial" w:hAnsi="Arial" w:cs="Arial"/>
          <w:color w:val="FF0000"/>
          <w:sz w:val="24"/>
          <w:szCs w:val="24"/>
        </w:rPr>
        <w:t xml:space="preserve">. I've loved this work for well for years, </w:t>
      </w:r>
      <w:proofErr w:type="gramStart"/>
      <w:r w:rsidR="0077755E" w:rsidRPr="00AD05D7">
        <w:rPr>
          <w:rFonts w:ascii="Arial" w:hAnsi="Arial" w:cs="Arial"/>
          <w:color w:val="FF0000"/>
          <w:sz w:val="24"/>
          <w:szCs w:val="24"/>
        </w:rPr>
        <w:t>actually I</w:t>
      </w:r>
      <w:proofErr w:type="gramEnd"/>
      <w:r w:rsidR="0077755E" w:rsidRPr="00AD05D7">
        <w:rPr>
          <w:rFonts w:ascii="Arial" w:hAnsi="Arial" w:cs="Arial"/>
          <w:color w:val="FF0000"/>
          <w:sz w:val="24"/>
          <w:szCs w:val="24"/>
        </w:rPr>
        <w:t xml:space="preserve"> can't even imagine how many years ago. But when I saw sitting without purpose, I was absolutely moved by</w:t>
      </w:r>
      <w:r w:rsidRPr="00AD05D7">
        <w:rPr>
          <w:rFonts w:ascii="Arial" w:hAnsi="Arial" w:cs="Arial"/>
          <w:color w:val="FF0000"/>
          <w:sz w:val="24"/>
          <w:szCs w:val="24"/>
        </w:rPr>
        <w:t xml:space="preserve"> it. </w:t>
      </w:r>
      <w:r w:rsidR="0077755E" w:rsidRPr="00AD05D7">
        <w:rPr>
          <w:rFonts w:ascii="Arial" w:hAnsi="Arial" w:cs="Arial"/>
          <w:color w:val="FF0000"/>
          <w:sz w:val="24"/>
          <w:szCs w:val="24"/>
        </w:rPr>
        <w:t>James talk</w:t>
      </w:r>
      <w:r w:rsidRPr="00AD05D7">
        <w:rPr>
          <w:rFonts w:ascii="Arial" w:hAnsi="Arial" w:cs="Arial"/>
          <w:color w:val="FF0000"/>
          <w:sz w:val="24"/>
          <w:szCs w:val="24"/>
        </w:rPr>
        <w:t>ed</w:t>
      </w:r>
      <w:r w:rsidR="0077755E" w:rsidRPr="00AD05D7">
        <w:rPr>
          <w:rFonts w:ascii="Arial" w:hAnsi="Arial" w:cs="Arial"/>
          <w:color w:val="FF0000"/>
          <w:sz w:val="24"/>
          <w:szCs w:val="24"/>
        </w:rPr>
        <w:t xml:space="preserve"> a little bit earlier about the sort of pathos in his father's face. You know that expression for anybody that has not seen the work you know when you do look at it close up like that you can </w:t>
      </w:r>
      <w:proofErr w:type="gramStart"/>
      <w:r w:rsidR="0077755E" w:rsidRPr="00AD05D7">
        <w:rPr>
          <w:rFonts w:ascii="Arial" w:hAnsi="Arial" w:cs="Arial"/>
          <w:color w:val="FF0000"/>
          <w:sz w:val="24"/>
          <w:szCs w:val="24"/>
        </w:rPr>
        <w:t>see,</w:t>
      </w:r>
      <w:proofErr w:type="gramEnd"/>
      <w:r w:rsidR="0077755E" w:rsidRPr="00AD05D7">
        <w:rPr>
          <w:rFonts w:ascii="Arial" w:hAnsi="Arial" w:cs="Arial"/>
          <w:color w:val="FF0000"/>
          <w:sz w:val="24"/>
          <w:szCs w:val="24"/>
        </w:rPr>
        <w:t xml:space="preserve"> that sense of sitting without purpose. It's </w:t>
      </w:r>
      <w:r w:rsidRPr="00AD05D7">
        <w:rPr>
          <w:rFonts w:ascii="Arial" w:hAnsi="Arial" w:cs="Arial"/>
          <w:color w:val="FF0000"/>
          <w:sz w:val="24"/>
          <w:szCs w:val="24"/>
        </w:rPr>
        <w:t xml:space="preserve">a </w:t>
      </w:r>
      <w:r w:rsidR="0077755E" w:rsidRPr="00AD05D7">
        <w:rPr>
          <w:rFonts w:ascii="Arial" w:hAnsi="Arial" w:cs="Arial"/>
          <w:color w:val="FF0000"/>
          <w:sz w:val="24"/>
          <w:szCs w:val="24"/>
        </w:rPr>
        <w:t xml:space="preserve">fantastic piece of work. James is right </w:t>
      </w:r>
      <w:r w:rsidRPr="00AD05D7">
        <w:rPr>
          <w:rFonts w:ascii="Arial" w:hAnsi="Arial" w:cs="Arial"/>
          <w:color w:val="FF0000"/>
          <w:sz w:val="24"/>
          <w:szCs w:val="24"/>
        </w:rPr>
        <w:t xml:space="preserve">when I was at </w:t>
      </w:r>
      <w:proofErr w:type="gramStart"/>
      <w:r w:rsidRPr="00AD05D7">
        <w:rPr>
          <w:rFonts w:ascii="Arial" w:hAnsi="Arial" w:cs="Arial"/>
          <w:color w:val="FF0000"/>
          <w:sz w:val="24"/>
          <w:szCs w:val="24"/>
        </w:rPr>
        <w:t>Holton Lee</w:t>
      </w:r>
      <w:proofErr w:type="gramEnd"/>
      <w:r w:rsidRPr="00AD05D7">
        <w:rPr>
          <w:rFonts w:ascii="Arial" w:hAnsi="Arial" w:cs="Arial"/>
          <w:color w:val="FF0000"/>
          <w:sz w:val="24"/>
          <w:szCs w:val="24"/>
        </w:rPr>
        <w:t xml:space="preserve"> I was the director there. </w:t>
      </w:r>
      <w:r w:rsidR="0077755E" w:rsidRPr="00AD05D7">
        <w:rPr>
          <w:rFonts w:ascii="Arial" w:hAnsi="Arial" w:cs="Arial"/>
          <w:color w:val="FF0000"/>
          <w:sz w:val="24"/>
          <w:szCs w:val="24"/>
        </w:rPr>
        <w:t xml:space="preserve">And at the end of the exhibition. I said, </w:t>
      </w:r>
      <w:r w:rsidRPr="00AD05D7">
        <w:rPr>
          <w:rFonts w:ascii="Arial" w:hAnsi="Arial" w:cs="Arial"/>
          <w:color w:val="FF0000"/>
          <w:sz w:val="24"/>
          <w:szCs w:val="24"/>
        </w:rPr>
        <w:t xml:space="preserve">do </w:t>
      </w:r>
      <w:r w:rsidR="0077755E" w:rsidRPr="00AD05D7">
        <w:rPr>
          <w:rFonts w:ascii="Arial" w:hAnsi="Arial" w:cs="Arial"/>
          <w:color w:val="FF0000"/>
          <w:sz w:val="24"/>
          <w:szCs w:val="24"/>
        </w:rPr>
        <w:t xml:space="preserve">you want to come and pick </w:t>
      </w:r>
      <w:r w:rsidRPr="00AD05D7">
        <w:rPr>
          <w:rFonts w:ascii="Arial" w:hAnsi="Arial" w:cs="Arial"/>
          <w:color w:val="FF0000"/>
          <w:sz w:val="24"/>
          <w:szCs w:val="24"/>
        </w:rPr>
        <w:t xml:space="preserve">up </w:t>
      </w:r>
      <w:r w:rsidR="0077755E" w:rsidRPr="00AD05D7">
        <w:rPr>
          <w:rFonts w:ascii="Arial" w:hAnsi="Arial" w:cs="Arial"/>
          <w:color w:val="FF0000"/>
          <w:sz w:val="24"/>
          <w:szCs w:val="24"/>
        </w:rPr>
        <w:t xml:space="preserve">this piece of James, and I mean, my memory is not </w:t>
      </w:r>
      <w:proofErr w:type="gramStart"/>
      <w:r w:rsidR="0077755E" w:rsidRPr="00AD05D7">
        <w:rPr>
          <w:rFonts w:ascii="Arial" w:hAnsi="Arial" w:cs="Arial"/>
          <w:color w:val="FF0000"/>
          <w:sz w:val="24"/>
          <w:szCs w:val="24"/>
        </w:rPr>
        <w:t>brilliant</w:t>
      </w:r>
      <w:proofErr w:type="gramEnd"/>
      <w:r w:rsidR="0077755E" w:rsidRPr="00AD05D7">
        <w:rPr>
          <w:rFonts w:ascii="Arial" w:hAnsi="Arial" w:cs="Arial"/>
          <w:color w:val="FF0000"/>
          <w:sz w:val="24"/>
          <w:szCs w:val="24"/>
        </w:rPr>
        <w:t xml:space="preserve"> but he said something like, I haven't really got room for it Tony just throw it in a skip. I couldn't believe it. You know, I said to the staff. This guy he's mad</w:t>
      </w:r>
      <w:r w:rsidRPr="00AD05D7">
        <w:rPr>
          <w:rFonts w:ascii="Arial" w:hAnsi="Arial" w:cs="Arial"/>
          <w:color w:val="FF0000"/>
          <w:sz w:val="24"/>
          <w:szCs w:val="24"/>
        </w:rPr>
        <w:t>,</w:t>
      </w:r>
      <w:r w:rsidR="0077755E" w:rsidRPr="00AD05D7">
        <w:rPr>
          <w:rFonts w:ascii="Arial" w:hAnsi="Arial" w:cs="Arial"/>
          <w:color w:val="FF0000"/>
          <w:sz w:val="24"/>
          <w:szCs w:val="24"/>
        </w:rPr>
        <w:t xml:space="preserve"> he just said throw</w:t>
      </w:r>
      <w:r w:rsidRPr="00AD05D7">
        <w:rPr>
          <w:rFonts w:ascii="Arial" w:hAnsi="Arial" w:cs="Arial"/>
          <w:color w:val="FF0000"/>
          <w:sz w:val="24"/>
          <w:szCs w:val="24"/>
        </w:rPr>
        <w:t xml:space="preserve"> it in the</w:t>
      </w:r>
      <w:r w:rsidR="0077755E" w:rsidRPr="00AD05D7">
        <w:rPr>
          <w:rFonts w:ascii="Arial" w:hAnsi="Arial" w:cs="Arial"/>
          <w:color w:val="FF0000"/>
          <w:sz w:val="24"/>
          <w:szCs w:val="24"/>
        </w:rPr>
        <w:t xml:space="preserve"> ski</w:t>
      </w:r>
      <w:r w:rsidRPr="00AD05D7">
        <w:rPr>
          <w:rFonts w:ascii="Arial" w:hAnsi="Arial" w:cs="Arial"/>
          <w:color w:val="FF0000"/>
          <w:sz w:val="24"/>
          <w:szCs w:val="24"/>
        </w:rPr>
        <w:t>p. T</w:t>
      </w:r>
      <w:r w:rsidR="0077755E" w:rsidRPr="00AD05D7">
        <w:rPr>
          <w:rFonts w:ascii="Arial" w:hAnsi="Arial" w:cs="Arial"/>
          <w:color w:val="FF0000"/>
          <w:sz w:val="24"/>
          <w:szCs w:val="24"/>
        </w:rPr>
        <w:t xml:space="preserve">here's no way we're throwing it in the skip. </w:t>
      </w:r>
      <w:proofErr w:type="gramStart"/>
      <w:r w:rsidR="0077755E" w:rsidRPr="00AD05D7">
        <w:rPr>
          <w:rFonts w:ascii="Arial" w:hAnsi="Arial" w:cs="Arial"/>
          <w:color w:val="FF0000"/>
          <w:sz w:val="24"/>
          <w:szCs w:val="24"/>
        </w:rPr>
        <w:t>So</w:t>
      </w:r>
      <w:proofErr w:type="gramEnd"/>
      <w:r w:rsidR="0077755E" w:rsidRPr="00AD05D7">
        <w:rPr>
          <w:rFonts w:ascii="Arial" w:hAnsi="Arial" w:cs="Arial"/>
          <w:color w:val="FF0000"/>
          <w:sz w:val="24"/>
          <w:szCs w:val="24"/>
        </w:rPr>
        <w:t xml:space="preserve"> </w:t>
      </w:r>
      <w:r w:rsidRPr="00AD05D7">
        <w:rPr>
          <w:rFonts w:ascii="Arial" w:hAnsi="Arial" w:cs="Arial"/>
          <w:color w:val="FF0000"/>
          <w:sz w:val="24"/>
          <w:szCs w:val="24"/>
        </w:rPr>
        <w:t>me and Caroline</w:t>
      </w:r>
      <w:r w:rsidR="0077755E" w:rsidRPr="00AD05D7">
        <w:rPr>
          <w:rFonts w:ascii="Arial" w:hAnsi="Arial" w:cs="Arial"/>
          <w:color w:val="FF0000"/>
          <w:sz w:val="24"/>
          <w:szCs w:val="24"/>
        </w:rPr>
        <w:t xml:space="preserve"> talked about it </w:t>
      </w:r>
      <w:r w:rsidRPr="00AD05D7">
        <w:rPr>
          <w:rFonts w:ascii="Arial" w:hAnsi="Arial" w:cs="Arial"/>
          <w:color w:val="FF0000"/>
          <w:sz w:val="24"/>
          <w:szCs w:val="24"/>
        </w:rPr>
        <w:t xml:space="preserve">and we </w:t>
      </w:r>
      <w:r w:rsidR="0077755E" w:rsidRPr="00AD05D7">
        <w:rPr>
          <w:rFonts w:ascii="Arial" w:hAnsi="Arial" w:cs="Arial"/>
          <w:color w:val="FF0000"/>
          <w:sz w:val="24"/>
          <w:szCs w:val="24"/>
        </w:rPr>
        <w:t>put sitting without purpose in the conservatory</w:t>
      </w:r>
      <w:r w:rsidRPr="00AD05D7">
        <w:rPr>
          <w:rFonts w:ascii="Arial" w:hAnsi="Arial" w:cs="Arial"/>
          <w:color w:val="FF0000"/>
          <w:sz w:val="24"/>
          <w:szCs w:val="24"/>
        </w:rPr>
        <w:t xml:space="preserve"> next to my office in a farmhouse. I</w:t>
      </w:r>
      <w:r w:rsidR="0077755E" w:rsidRPr="00AD05D7">
        <w:rPr>
          <w:rFonts w:ascii="Arial" w:hAnsi="Arial" w:cs="Arial"/>
          <w:color w:val="FF0000"/>
          <w:sz w:val="24"/>
          <w:szCs w:val="24"/>
        </w:rPr>
        <w:t xml:space="preserve">t was almost </w:t>
      </w:r>
      <w:r w:rsidRPr="00AD05D7">
        <w:rPr>
          <w:rFonts w:ascii="Arial" w:hAnsi="Arial" w:cs="Arial"/>
          <w:color w:val="FF0000"/>
          <w:sz w:val="24"/>
          <w:szCs w:val="24"/>
        </w:rPr>
        <w:t xml:space="preserve">like a </w:t>
      </w:r>
      <w:r w:rsidR="0077755E" w:rsidRPr="00AD05D7">
        <w:rPr>
          <w:rFonts w:ascii="Arial" w:hAnsi="Arial" w:cs="Arial"/>
          <w:color w:val="FF0000"/>
          <w:sz w:val="24"/>
          <w:szCs w:val="24"/>
        </w:rPr>
        <w:t xml:space="preserve">work in situ, you know this this guy was sat in </w:t>
      </w:r>
      <w:r w:rsidRPr="00AD05D7">
        <w:rPr>
          <w:rFonts w:ascii="Arial" w:hAnsi="Arial" w:cs="Arial"/>
          <w:color w:val="FF0000"/>
          <w:sz w:val="24"/>
          <w:szCs w:val="24"/>
        </w:rPr>
        <w:t xml:space="preserve">the </w:t>
      </w:r>
      <w:r w:rsidR="0077755E" w:rsidRPr="00AD05D7">
        <w:rPr>
          <w:rFonts w:ascii="Arial" w:hAnsi="Arial" w:cs="Arial"/>
          <w:color w:val="FF0000"/>
          <w:sz w:val="24"/>
          <w:szCs w:val="24"/>
        </w:rPr>
        <w:t xml:space="preserve">conservatory looking out the window, and it used to freak people out in </w:t>
      </w:r>
      <w:r w:rsidRPr="00AD05D7">
        <w:rPr>
          <w:rFonts w:ascii="Arial" w:hAnsi="Arial" w:cs="Arial"/>
          <w:color w:val="FF0000"/>
          <w:sz w:val="24"/>
          <w:szCs w:val="24"/>
        </w:rPr>
        <w:t xml:space="preserve">the </w:t>
      </w:r>
      <w:r w:rsidR="0077755E" w:rsidRPr="00AD05D7">
        <w:rPr>
          <w:rFonts w:ascii="Arial" w:hAnsi="Arial" w:cs="Arial"/>
          <w:color w:val="FF0000"/>
          <w:sz w:val="24"/>
          <w:szCs w:val="24"/>
        </w:rPr>
        <w:t xml:space="preserve">winter if, if it was darkish in </w:t>
      </w:r>
      <w:proofErr w:type="spellStart"/>
      <w:r w:rsidR="0077755E" w:rsidRPr="00AD05D7">
        <w:rPr>
          <w:rFonts w:ascii="Arial" w:hAnsi="Arial" w:cs="Arial"/>
          <w:color w:val="FF0000"/>
          <w:sz w:val="24"/>
          <w:szCs w:val="24"/>
        </w:rPr>
        <w:t>there</w:t>
      </w:r>
      <w:proofErr w:type="gramStart"/>
      <w:r w:rsidR="0077755E" w:rsidRPr="00AD05D7">
        <w:rPr>
          <w:rFonts w:ascii="Arial" w:hAnsi="Arial" w:cs="Arial"/>
          <w:color w:val="FF0000"/>
          <w:sz w:val="24"/>
          <w:szCs w:val="24"/>
        </w:rPr>
        <w:t>,</w:t>
      </w:r>
      <w:r w:rsidRPr="00AD05D7">
        <w:rPr>
          <w:rFonts w:ascii="Arial" w:hAnsi="Arial" w:cs="Arial"/>
          <w:color w:val="FF0000"/>
          <w:sz w:val="24"/>
          <w:szCs w:val="24"/>
        </w:rPr>
        <w:t>.They’d</w:t>
      </w:r>
      <w:proofErr w:type="spellEnd"/>
      <w:proofErr w:type="gramEnd"/>
      <w:r w:rsidRPr="00AD05D7">
        <w:rPr>
          <w:rFonts w:ascii="Arial" w:hAnsi="Arial" w:cs="Arial"/>
          <w:color w:val="FF0000"/>
          <w:sz w:val="24"/>
          <w:szCs w:val="24"/>
        </w:rPr>
        <w:t xml:space="preserve"> be like oh</w:t>
      </w:r>
      <w:r w:rsidR="0077755E" w:rsidRPr="00AD05D7">
        <w:rPr>
          <w:rFonts w:ascii="Arial" w:hAnsi="Arial" w:cs="Arial"/>
          <w:color w:val="FF0000"/>
          <w:sz w:val="24"/>
          <w:szCs w:val="24"/>
        </w:rPr>
        <w:t xml:space="preserve"> I'm really sorry to disturb you and they speak to the sculpt</w:t>
      </w:r>
      <w:r w:rsidRPr="00AD05D7">
        <w:rPr>
          <w:rFonts w:ascii="Arial" w:hAnsi="Arial" w:cs="Arial"/>
          <w:color w:val="FF0000"/>
          <w:sz w:val="24"/>
          <w:szCs w:val="24"/>
        </w:rPr>
        <w:t>ure. T</w:t>
      </w:r>
      <w:r w:rsidR="0077755E" w:rsidRPr="00AD05D7">
        <w:rPr>
          <w:rFonts w:ascii="Arial" w:hAnsi="Arial" w:cs="Arial"/>
          <w:color w:val="FF0000"/>
          <w:sz w:val="24"/>
          <w:szCs w:val="24"/>
        </w:rPr>
        <w:t>he postman used to throw the ma</w:t>
      </w:r>
      <w:r w:rsidRPr="00AD05D7">
        <w:rPr>
          <w:rFonts w:ascii="Arial" w:hAnsi="Arial" w:cs="Arial"/>
          <w:color w:val="FF0000"/>
          <w:sz w:val="24"/>
          <w:szCs w:val="24"/>
        </w:rPr>
        <w:t>il</w:t>
      </w:r>
      <w:r w:rsidR="0077755E" w:rsidRPr="00AD05D7">
        <w:rPr>
          <w:rFonts w:ascii="Arial" w:hAnsi="Arial" w:cs="Arial"/>
          <w:color w:val="FF0000"/>
          <w:sz w:val="24"/>
          <w:szCs w:val="24"/>
        </w:rPr>
        <w:t xml:space="preserve"> very disrespectfull</w:t>
      </w:r>
      <w:r w:rsidRPr="00AD05D7">
        <w:rPr>
          <w:rFonts w:ascii="Arial" w:hAnsi="Arial" w:cs="Arial"/>
          <w:color w:val="FF0000"/>
          <w:sz w:val="24"/>
          <w:szCs w:val="24"/>
        </w:rPr>
        <w:t xml:space="preserve">y into </w:t>
      </w:r>
      <w:r w:rsidR="0077755E" w:rsidRPr="00AD05D7">
        <w:rPr>
          <w:rFonts w:ascii="Arial" w:hAnsi="Arial" w:cs="Arial"/>
          <w:color w:val="FF0000"/>
          <w:sz w:val="24"/>
          <w:szCs w:val="24"/>
        </w:rPr>
        <w:t>your dad's lap, and it was a great talking piece. And I was delighted when, when we acquired it for the</w:t>
      </w:r>
      <w:r w:rsidRPr="00AD05D7">
        <w:rPr>
          <w:rFonts w:ascii="Arial" w:hAnsi="Arial" w:cs="Arial"/>
          <w:color w:val="FF0000"/>
          <w:sz w:val="24"/>
          <w:szCs w:val="24"/>
        </w:rPr>
        <w:t xml:space="preserve"> NDACA</w:t>
      </w:r>
      <w:r w:rsidR="0077755E" w:rsidRPr="00AD05D7">
        <w:rPr>
          <w:rFonts w:ascii="Arial" w:hAnsi="Arial" w:cs="Arial"/>
          <w:color w:val="FF0000"/>
          <w:sz w:val="24"/>
          <w:szCs w:val="24"/>
        </w:rPr>
        <w:t xml:space="preserve"> </w:t>
      </w:r>
      <w:r w:rsidRPr="00AD05D7">
        <w:rPr>
          <w:rFonts w:ascii="Arial" w:hAnsi="Arial" w:cs="Arial"/>
          <w:color w:val="FF0000"/>
          <w:sz w:val="24"/>
          <w:szCs w:val="24"/>
        </w:rPr>
        <w:t xml:space="preserve">- </w:t>
      </w:r>
      <w:r w:rsidR="0077755E" w:rsidRPr="00AD05D7">
        <w:rPr>
          <w:rFonts w:ascii="Arial" w:hAnsi="Arial" w:cs="Arial"/>
          <w:color w:val="FF0000"/>
          <w:sz w:val="24"/>
          <w:szCs w:val="24"/>
        </w:rPr>
        <w:t xml:space="preserve">the National Disability art collection </w:t>
      </w:r>
      <w:r w:rsidRPr="00AD05D7">
        <w:rPr>
          <w:rFonts w:ascii="Arial" w:hAnsi="Arial" w:cs="Arial"/>
          <w:color w:val="FF0000"/>
          <w:sz w:val="24"/>
          <w:szCs w:val="24"/>
        </w:rPr>
        <w:t xml:space="preserve">and </w:t>
      </w:r>
      <w:r w:rsidR="0077755E" w:rsidRPr="00AD05D7">
        <w:rPr>
          <w:rFonts w:ascii="Arial" w:hAnsi="Arial" w:cs="Arial"/>
          <w:color w:val="FF0000"/>
          <w:sz w:val="24"/>
          <w:szCs w:val="24"/>
        </w:rPr>
        <w:t>archiv</w:t>
      </w:r>
      <w:r w:rsidRPr="00AD05D7">
        <w:rPr>
          <w:rFonts w:ascii="Arial" w:hAnsi="Arial" w:cs="Arial"/>
          <w:color w:val="FF0000"/>
          <w:sz w:val="24"/>
          <w:szCs w:val="24"/>
        </w:rPr>
        <w:t>e</w:t>
      </w:r>
      <w:r w:rsidR="0077755E" w:rsidRPr="00AD05D7">
        <w:rPr>
          <w:rFonts w:ascii="Arial" w:hAnsi="Arial" w:cs="Arial"/>
          <w:color w:val="FF0000"/>
          <w:sz w:val="24"/>
          <w:szCs w:val="24"/>
        </w:rPr>
        <w:t xml:space="preserve">. As James said, </w:t>
      </w:r>
      <w:r w:rsidRPr="00AD05D7">
        <w:rPr>
          <w:rFonts w:ascii="Arial" w:hAnsi="Arial" w:cs="Arial"/>
          <w:color w:val="FF0000"/>
          <w:sz w:val="24"/>
          <w:szCs w:val="24"/>
        </w:rPr>
        <w:t xml:space="preserve">it </w:t>
      </w:r>
      <w:r w:rsidR="0077755E" w:rsidRPr="00AD05D7">
        <w:rPr>
          <w:rFonts w:ascii="Arial" w:hAnsi="Arial" w:cs="Arial"/>
          <w:color w:val="FF0000"/>
          <w:sz w:val="24"/>
          <w:szCs w:val="24"/>
        </w:rPr>
        <w:t>in the new university b</w:t>
      </w:r>
      <w:r w:rsidRPr="00AD05D7">
        <w:rPr>
          <w:rFonts w:ascii="Arial" w:hAnsi="Arial" w:cs="Arial"/>
          <w:color w:val="FF0000"/>
          <w:sz w:val="24"/>
          <w:szCs w:val="24"/>
        </w:rPr>
        <w:t>ucks</w:t>
      </w:r>
      <w:r w:rsidR="0077755E" w:rsidRPr="00AD05D7">
        <w:rPr>
          <w:rFonts w:ascii="Arial" w:hAnsi="Arial" w:cs="Arial"/>
          <w:color w:val="FF0000"/>
          <w:sz w:val="24"/>
          <w:szCs w:val="24"/>
        </w:rPr>
        <w:t xml:space="preserve"> at High Wycombe if anybody wants to see it for real up there, and I'm </w:t>
      </w:r>
      <w:proofErr w:type="gramStart"/>
      <w:r w:rsidR="0077755E" w:rsidRPr="00AD05D7">
        <w:rPr>
          <w:rFonts w:ascii="Arial" w:hAnsi="Arial" w:cs="Arial"/>
          <w:color w:val="FF0000"/>
          <w:sz w:val="24"/>
          <w:szCs w:val="24"/>
        </w:rPr>
        <w:t>really proud</w:t>
      </w:r>
      <w:proofErr w:type="gramEnd"/>
      <w:r w:rsidR="0077755E" w:rsidRPr="00AD05D7">
        <w:rPr>
          <w:rFonts w:ascii="Arial" w:hAnsi="Arial" w:cs="Arial"/>
          <w:color w:val="FF0000"/>
          <w:sz w:val="24"/>
          <w:szCs w:val="24"/>
        </w:rPr>
        <w:t xml:space="preserve"> that it is in the collection. And I think James is really modest about his work </w:t>
      </w:r>
      <w:r w:rsidRPr="00AD05D7">
        <w:rPr>
          <w:rFonts w:ascii="Arial" w:hAnsi="Arial" w:cs="Arial"/>
          <w:color w:val="FF0000"/>
          <w:sz w:val="24"/>
          <w:szCs w:val="24"/>
        </w:rPr>
        <w:t xml:space="preserve">as </w:t>
      </w:r>
      <w:r w:rsidR="0077755E" w:rsidRPr="00AD05D7">
        <w:rPr>
          <w:rFonts w:ascii="Arial" w:hAnsi="Arial" w:cs="Arial"/>
          <w:color w:val="FF0000"/>
          <w:sz w:val="24"/>
          <w:szCs w:val="24"/>
        </w:rPr>
        <w:t xml:space="preserve">actually </w:t>
      </w:r>
      <w:r w:rsidRPr="00AD05D7">
        <w:rPr>
          <w:rFonts w:ascii="Arial" w:hAnsi="Arial" w:cs="Arial"/>
          <w:color w:val="FF0000"/>
          <w:sz w:val="24"/>
          <w:szCs w:val="24"/>
        </w:rPr>
        <w:t xml:space="preserve">his </w:t>
      </w:r>
      <w:proofErr w:type="gramStart"/>
      <w:r w:rsidR="0077755E" w:rsidRPr="00AD05D7">
        <w:rPr>
          <w:rFonts w:ascii="Arial" w:hAnsi="Arial" w:cs="Arial"/>
          <w:color w:val="FF0000"/>
          <w:sz w:val="24"/>
          <w:szCs w:val="24"/>
        </w:rPr>
        <w:t>work</w:t>
      </w:r>
      <w:r w:rsidRPr="00AD05D7">
        <w:rPr>
          <w:rFonts w:ascii="Arial" w:hAnsi="Arial" w:cs="Arial"/>
          <w:color w:val="FF0000"/>
          <w:sz w:val="24"/>
          <w:szCs w:val="24"/>
        </w:rPr>
        <w:t>’</w:t>
      </w:r>
      <w:r w:rsidR="0077755E" w:rsidRPr="00AD05D7">
        <w:rPr>
          <w:rFonts w:ascii="Arial" w:hAnsi="Arial" w:cs="Arial"/>
          <w:color w:val="FF0000"/>
          <w:sz w:val="24"/>
          <w:szCs w:val="24"/>
        </w:rPr>
        <w:t>s</w:t>
      </w:r>
      <w:proofErr w:type="gramEnd"/>
      <w:r w:rsidR="0077755E" w:rsidRPr="00AD05D7">
        <w:rPr>
          <w:rFonts w:ascii="Arial" w:hAnsi="Arial" w:cs="Arial"/>
          <w:color w:val="FF0000"/>
          <w:sz w:val="24"/>
          <w:szCs w:val="24"/>
        </w:rPr>
        <w:t xml:space="preserve"> fantastic. I think he's one of those iconic, you know, disabled sculptors disabled artists, who's now got a long track record of making </w:t>
      </w:r>
      <w:proofErr w:type="gramStart"/>
      <w:r w:rsidR="0077755E" w:rsidRPr="00AD05D7">
        <w:rPr>
          <w:rFonts w:ascii="Arial" w:hAnsi="Arial" w:cs="Arial"/>
          <w:color w:val="FF0000"/>
          <w:sz w:val="24"/>
          <w:szCs w:val="24"/>
        </w:rPr>
        <w:t>really interesting</w:t>
      </w:r>
      <w:proofErr w:type="gramEnd"/>
      <w:r w:rsidR="0077755E" w:rsidRPr="00AD05D7">
        <w:rPr>
          <w:rFonts w:ascii="Arial" w:hAnsi="Arial" w:cs="Arial"/>
          <w:color w:val="FF0000"/>
          <w:sz w:val="24"/>
          <w:szCs w:val="24"/>
        </w:rPr>
        <w:t xml:space="preserve"> work. And I did think, you know what he always would you always be making work</w:t>
      </w:r>
      <w:r w:rsidRPr="00AD05D7">
        <w:rPr>
          <w:rFonts w:ascii="Arial" w:hAnsi="Arial" w:cs="Arial"/>
          <w:color w:val="FF0000"/>
          <w:sz w:val="24"/>
          <w:szCs w:val="24"/>
        </w:rPr>
        <w:t xml:space="preserve"> in</w:t>
      </w:r>
      <w:r w:rsidR="0077755E" w:rsidRPr="00AD05D7">
        <w:rPr>
          <w:rFonts w:ascii="Arial" w:hAnsi="Arial" w:cs="Arial"/>
          <w:color w:val="FF0000"/>
          <w:sz w:val="24"/>
          <w:szCs w:val="24"/>
        </w:rPr>
        <w:t xml:space="preserve"> cardboard</w:t>
      </w:r>
      <w:r w:rsidRPr="00AD05D7">
        <w:rPr>
          <w:rFonts w:ascii="Arial" w:hAnsi="Arial" w:cs="Arial"/>
          <w:color w:val="FF0000"/>
          <w:sz w:val="24"/>
          <w:szCs w:val="24"/>
        </w:rPr>
        <w:t>. O</w:t>
      </w:r>
      <w:r w:rsidR="0077755E" w:rsidRPr="00AD05D7">
        <w:rPr>
          <w:rFonts w:ascii="Arial" w:hAnsi="Arial" w:cs="Arial"/>
          <w:color w:val="FF0000"/>
          <w:sz w:val="24"/>
          <w:szCs w:val="24"/>
        </w:rPr>
        <w:t xml:space="preserve">ne of the questions </w:t>
      </w:r>
      <w:r w:rsidRPr="00AD05D7">
        <w:rPr>
          <w:rFonts w:ascii="Arial" w:hAnsi="Arial" w:cs="Arial"/>
          <w:color w:val="FF0000"/>
          <w:sz w:val="24"/>
          <w:szCs w:val="24"/>
        </w:rPr>
        <w:t>I</w:t>
      </w:r>
      <w:r w:rsidR="0077755E" w:rsidRPr="00AD05D7">
        <w:rPr>
          <w:rFonts w:ascii="Arial" w:hAnsi="Arial" w:cs="Arial"/>
          <w:color w:val="FF0000"/>
          <w:sz w:val="24"/>
          <w:szCs w:val="24"/>
        </w:rPr>
        <w:t xml:space="preserve"> sort of said to him, are you going to make work in other </w:t>
      </w:r>
      <w:proofErr w:type="gramStart"/>
      <w:r w:rsidR="0077755E" w:rsidRPr="00AD05D7">
        <w:rPr>
          <w:rFonts w:ascii="Arial" w:hAnsi="Arial" w:cs="Arial"/>
          <w:color w:val="FF0000"/>
          <w:sz w:val="24"/>
          <w:szCs w:val="24"/>
        </w:rPr>
        <w:t>materials</w:t>
      </w:r>
      <w:proofErr w:type="gramEnd"/>
      <w:r w:rsidR="0077755E" w:rsidRPr="00AD05D7">
        <w:rPr>
          <w:rFonts w:ascii="Arial" w:hAnsi="Arial" w:cs="Arial"/>
          <w:color w:val="FF0000"/>
          <w:sz w:val="24"/>
          <w:szCs w:val="24"/>
        </w:rPr>
        <w:t xml:space="preserve"> but I think it's okay that you know to say, No, I'm really concentrating on this material</w:t>
      </w:r>
      <w:r w:rsidRPr="00AD05D7">
        <w:rPr>
          <w:rFonts w:ascii="Arial" w:hAnsi="Arial" w:cs="Arial"/>
          <w:color w:val="FF0000"/>
          <w:sz w:val="24"/>
          <w:szCs w:val="24"/>
        </w:rPr>
        <w:t xml:space="preserve">. </w:t>
      </w:r>
      <w:r w:rsidR="0077755E" w:rsidRPr="00AD05D7">
        <w:rPr>
          <w:rFonts w:ascii="Arial" w:hAnsi="Arial" w:cs="Arial"/>
          <w:color w:val="FF0000"/>
          <w:sz w:val="24"/>
          <w:szCs w:val="24"/>
        </w:rPr>
        <w:t>That's what I'm doing</w:t>
      </w:r>
      <w:r w:rsidRPr="00AD05D7">
        <w:rPr>
          <w:rFonts w:ascii="Arial" w:hAnsi="Arial" w:cs="Arial"/>
          <w:color w:val="FF0000"/>
          <w:sz w:val="24"/>
          <w:szCs w:val="24"/>
        </w:rPr>
        <w:t xml:space="preserve">. </w:t>
      </w:r>
      <w:r w:rsidR="0077755E" w:rsidRPr="00AD05D7">
        <w:rPr>
          <w:rFonts w:ascii="Arial" w:hAnsi="Arial" w:cs="Arial"/>
          <w:color w:val="FF0000"/>
          <w:sz w:val="24"/>
          <w:szCs w:val="24"/>
        </w:rPr>
        <w:t xml:space="preserve">And the other thing I just wanted to say is that for what a fantastic opportunity to work with Richard as well, and Richard </w:t>
      </w:r>
      <w:r w:rsidRPr="00AD05D7">
        <w:rPr>
          <w:rFonts w:ascii="Arial" w:hAnsi="Arial" w:cs="Arial"/>
          <w:color w:val="FF0000"/>
          <w:sz w:val="24"/>
          <w:szCs w:val="24"/>
        </w:rPr>
        <w:t>Wilson who is</w:t>
      </w:r>
      <w:r w:rsidR="0077755E" w:rsidRPr="00AD05D7">
        <w:rPr>
          <w:rFonts w:ascii="Arial" w:hAnsi="Arial" w:cs="Arial"/>
          <w:color w:val="FF0000"/>
          <w:sz w:val="24"/>
          <w:szCs w:val="24"/>
        </w:rPr>
        <w:t xml:space="preserve"> a bit like James actually</w:t>
      </w:r>
      <w:r w:rsidRPr="00AD05D7">
        <w:rPr>
          <w:rFonts w:ascii="Arial" w:hAnsi="Arial" w:cs="Arial"/>
          <w:color w:val="FF0000"/>
          <w:sz w:val="24"/>
          <w:szCs w:val="24"/>
        </w:rPr>
        <w:t>.</w:t>
      </w:r>
      <w:r w:rsidR="0077755E" w:rsidRPr="00AD05D7">
        <w:rPr>
          <w:rFonts w:ascii="Arial" w:hAnsi="Arial" w:cs="Arial"/>
          <w:color w:val="FF0000"/>
          <w:sz w:val="24"/>
          <w:szCs w:val="24"/>
        </w:rPr>
        <w:t xml:space="preserve"> I think he's one of the greatest British sculptors alive now. </w:t>
      </w:r>
      <w:r w:rsidR="0077755E" w:rsidRPr="00AD05D7">
        <w:rPr>
          <w:rFonts w:ascii="Arial" w:hAnsi="Arial" w:cs="Arial"/>
          <w:color w:val="FF0000"/>
          <w:sz w:val="24"/>
          <w:szCs w:val="24"/>
        </w:rPr>
        <w:lastRenderedPageBreak/>
        <w:t>Richard Wilson, if anybody's not familiar with his work, you really need to go and see it too. But again, he's so under the radar and such a brilliant artist and</w:t>
      </w:r>
      <w:r w:rsidRPr="00AD05D7">
        <w:rPr>
          <w:rFonts w:ascii="Arial" w:hAnsi="Arial" w:cs="Arial"/>
          <w:color w:val="FF0000"/>
          <w:sz w:val="24"/>
          <w:szCs w:val="24"/>
        </w:rPr>
        <w:t xml:space="preserve"> </w:t>
      </w:r>
      <w:r w:rsidR="0077755E" w:rsidRPr="00AD05D7">
        <w:rPr>
          <w:rFonts w:ascii="Arial" w:hAnsi="Arial" w:cs="Arial"/>
          <w:color w:val="FF0000"/>
          <w:sz w:val="24"/>
          <w:szCs w:val="24"/>
        </w:rPr>
        <w:t>James</w:t>
      </w:r>
      <w:r w:rsidRPr="00AD05D7">
        <w:rPr>
          <w:rFonts w:ascii="Arial" w:hAnsi="Arial" w:cs="Arial"/>
          <w:color w:val="FF0000"/>
          <w:sz w:val="24"/>
          <w:szCs w:val="24"/>
        </w:rPr>
        <w:t xml:space="preserve"> was w</w:t>
      </w:r>
      <w:r w:rsidR="0077755E" w:rsidRPr="00AD05D7">
        <w:rPr>
          <w:rFonts w:ascii="Arial" w:hAnsi="Arial" w:cs="Arial"/>
          <w:color w:val="FF0000"/>
          <w:sz w:val="24"/>
          <w:szCs w:val="24"/>
        </w:rPr>
        <w:t xml:space="preserve">orking with him. I just thought what a great, great combination. </w:t>
      </w:r>
      <w:r w:rsidRPr="00AD05D7">
        <w:rPr>
          <w:rFonts w:ascii="Arial" w:hAnsi="Arial" w:cs="Arial"/>
          <w:color w:val="FF0000"/>
          <w:sz w:val="24"/>
          <w:szCs w:val="24"/>
        </w:rPr>
        <w:t>But</w:t>
      </w:r>
      <w:r w:rsidR="0077755E" w:rsidRPr="00AD05D7">
        <w:rPr>
          <w:rFonts w:ascii="Arial" w:hAnsi="Arial" w:cs="Arial"/>
          <w:color w:val="FF0000"/>
          <w:sz w:val="24"/>
          <w:szCs w:val="24"/>
        </w:rPr>
        <w:t xml:space="preserve"> I've been </w:t>
      </w:r>
      <w:proofErr w:type="gramStart"/>
      <w:r w:rsidR="0077755E" w:rsidRPr="00AD05D7">
        <w:rPr>
          <w:rFonts w:ascii="Arial" w:hAnsi="Arial" w:cs="Arial"/>
          <w:color w:val="FF0000"/>
          <w:sz w:val="24"/>
          <w:szCs w:val="24"/>
        </w:rPr>
        <w:t>really proud</w:t>
      </w:r>
      <w:proofErr w:type="gramEnd"/>
      <w:r w:rsidR="0077755E" w:rsidRPr="00AD05D7">
        <w:rPr>
          <w:rFonts w:ascii="Arial" w:hAnsi="Arial" w:cs="Arial"/>
          <w:color w:val="FF0000"/>
          <w:sz w:val="24"/>
          <w:szCs w:val="24"/>
        </w:rPr>
        <w:t xml:space="preserve"> to know James over the years and. And it's not been difficult to get enthusiastic and promote his work really so you're so good on you, James. Don't be as modest, you know, talk your work up man. </w:t>
      </w:r>
    </w:p>
    <w:p w14:paraId="31CEF978" w14:textId="77777777" w:rsidR="00AD05D7" w:rsidRPr="00AD05D7" w:rsidRDefault="00AD05D7">
      <w:pPr>
        <w:spacing w:after="0"/>
        <w:rPr>
          <w:rFonts w:ascii="Arial" w:hAnsi="Arial" w:cs="Arial"/>
          <w:color w:val="FF0000"/>
          <w:sz w:val="24"/>
          <w:szCs w:val="24"/>
        </w:rPr>
      </w:pPr>
    </w:p>
    <w:p w14:paraId="38D40A2D" w14:textId="77777777" w:rsidR="00AD05D7" w:rsidRPr="00AD05D7" w:rsidRDefault="00AD05D7">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Thanks Tony. </w:t>
      </w:r>
    </w:p>
    <w:p w14:paraId="79527899" w14:textId="77777777" w:rsidR="00AD05D7" w:rsidRPr="00AD05D7" w:rsidRDefault="00AD05D7">
      <w:pPr>
        <w:spacing w:after="0"/>
        <w:rPr>
          <w:rFonts w:ascii="Arial" w:hAnsi="Arial" w:cs="Arial"/>
          <w:color w:val="000000" w:themeColor="text1"/>
          <w:sz w:val="24"/>
          <w:szCs w:val="24"/>
        </w:rPr>
      </w:pPr>
    </w:p>
    <w:p w14:paraId="51563D2E" w14:textId="689447DC" w:rsidR="00CF56C1" w:rsidRPr="00AD05D7" w:rsidRDefault="00AD05D7">
      <w:pPr>
        <w:spacing w:after="0"/>
        <w:rPr>
          <w:rFonts w:ascii="Arial" w:hAnsi="Arial" w:cs="Arial"/>
          <w:color w:val="FF0000"/>
          <w:sz w:val="24"/>
          <w:szCs w:val="24"/>
        </w:rPr>
      </w:pPr>
      <w:r w:rsidRPr="00AD05D7">
        <w:rPr>
          <w:rFonts w:ascii="Arial" w:hAnsi="Arial" w:cs="Arial"/>
          <w:color w:val="FF0000"/>
          <w:sz w:val="24"/>
          <w:szCs w:val="24"/>
        </w:rPr>
        <w:t xml:space="preserve">Tony: </w:t>
      </w:r>
      <w:r w:rsidR="0077755E" w:rsidRPr="00AD05D7">
        <w:rPr>
          <w:rFonts w:ascii="Arial" w:hAnsi="Arial" w:cs="Arial"/>
          <w:color w:val="FF0000"/>
          <w:sz w:val="24"/>
          <w:szCs w:val="24"/>
        </w:rPr>
        <w:t xml:space="preserve">And I'm glad you're doing this, this is great and I'm glad you're doing this, Jennifer, putting spotlights on artists like </w:t>
      </w:r>
      <w:r w:rsidRPr="00AD05D7">
        <w:rPr>
          <w:rFonts w:ascii="Arial" w:hAnsi="Arial" w:cs="Arial"/>
          <w:color w:val="FF0000"/>
          <w:sz w:val="24"/>
          <w:szCs w:val="24"/>
        </w:rPr>
        <w:t>l</w:t>
      </w:r>
      <w:r w:rsidR="0077755E" w:rsidRPr="00AD05D7">
        <w:rPr>
          <w:rFonts w:ascii="Arial" w:hAnsi="Arial" w:cs="Arial"/>
          <w:color w:val="FF0000"/>
          <w:sz w:val="24"/>
          <w:szCs w:val="24"/>
        </w:rPr>
        <w:t>egends is a really great thing to do.</w:t>
      </w:r>
    </w:p>
    <w:p w14:paraId="7475E0BB" w14:textId="77777777" w:rsidR="00CF56C1" w:rsidRPr="00AD05D7" w:rsidRDefault="00CF56C1">
      <w:pPr>
        <w:spacing w:after="0"/>
        <w:rPr>
          <w:rFonts w:ascii="Arial" w:hAnsi="Arial" w:cs="Arial"/>
          <w:color w:val="000000" w:themeColor="text1"/>
          <w:sz w:val="24"/>
          <w:szCs w:val="24"/>
        </w:rPr>
      </w:pPr>
    </w:p>
    <w:p w14:paraId="2285CF9C" w14:textId="042BB565" w:rsidR="00CF56C1" w:rsidRPr="00AD05D7" w:rsidRDefault="00AD05D7">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 xml:space="preserve">Thank you. </w:t>
      </w:r>
      <w:proofErr w:type="gramStart"/>
      <w:r w:rsidR="0077755E" w:rsidRPr="00AD05D7">
        <w:rPr>
          <w:rFonts w:ascii="Arial" w:hAnsi="Arial" w:cs="Arial"/>
          <w:color w:val="000000" w:themeColor="text1"/>
          <w:sz w:val="24"/>
          <w:szCs w:val="24"/>
        </w:rPr>
        <w:t>So</w:t>
      </w:r>
      <w:proofErr w:type="gramEnd"/>
      <w:r w:rsidR="0077755E" w:rsidRPr="00AD05D7">
        <w:rPr>
          <w:rFonts w:ascii="Arial" w:hAnsi="Arial" w:cs="Arial"/>
          <w:color w:val="000000" w:themeColor="text1"/>
          <w:sz w:val="24"/>
          <w:szCs w:val="24"/>
        </w:rPr>
        <w:t xml:space="preserve"> we've come to the end of our time and James I wondered if you had any final thoughts you'd like to leave everyone with.</w:t>
      </w:r>
    </w:p>
    <w:p w14:paraId="027A46C7" w14:textId="77777777" w:rsidR="00CF56C1" w:rsidRPr="00AD05D7" w:rsidRDefault="00CF56C1">
      <w:pPr>
        <w:spacing w:after="0"/>
        <w:rPr>
          <w:rFonts w:ascii="Arial" w:hAnsi="Arial" w:cs="Arial"/>
          <w:color w:val="000000" w:themeColor="text1"/>
          <w:sz w:val="24"/>
          <w:szCs w:val="24"/>
        </w:rPr>
      </w:pPr>
    </w:p>
    <w:p w14:paraId="3A576642" w14:textId="10BCBA87" w:rsidR="00CF56C1" w:rsidRPr="00AD05D7" w:rsidRDefault="00AD05D7">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 xml:space="preserve">Wow. I haven't </w:t>
      </w:r>
      <w:proofErr w:type="gramStart"/>
      <w:r w:rsidR="0077755E" w:rsidRPr="00AD05D7">
        <w:rPr>
          <w:rFonts w:ascii="Arial" w:hAnsi="Arial" w:cs="Arial"/>
          <w:color w:val="4F81BD" w:themeColor="accent1"/>
          <w:sz w:val="24"/>
          <w:szCs w:val="24"/>
        </w:rPr>
        <w:t>actually given</w:t>
      </w:r>
      <w:proofErr w:type="gramEnd"/>
      <w:r w:rsidR="0077755E" w:rsidRPr="00AD05D7">
        <w:rPr>
          <w:rFonts w:ascii="Arial" w:hAnsi="Arial" w:cs="Arial"/>
          <w:color w:val="4F81BD" w:themeColor="accent1"/>
          <w:sz w:val="24"/>
          <w:szCs w:val="24"/>
        </w:rPr>
        <w:t xml:space="preserve"> this one kind of much </w:t>
      </w:r>
      <w:r w:rsidRPr="00AD05D7">
        <w:rPr>
          <w:rFonts w:ascii="Arial" w:hAnsi="Arial" w:cs="Arial"/>
          <w:color w:val="4F81BD" w:themeColor="accent1"/>
          <w:sz w:val="24"/>
          <w:szCs w:val="24"/>
        </w:rPr>
        <w:t>thought,</w:t>
      </w:r>
      <w:r w:rsidR="0077755E" w:rsidRPr="00AD05D7">
        <w:rPr>
          <w:rFonts w:ascii="Arial" w:hAnsi="Arial" w:cs="Arial"/>
          <w:color w:val="4F81BD" w:themeColor="accent1"/>
          <w:sz w:val="24"/>
          <w:szCs w:val="24"/>
        </w:rPr>
        <w:t xml:space="preserve"> but I would like to say that I very much hope that that anybody who's come in looking at the work that I've made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 xml:space="preserve">you can see how I adapted the process and </w:t>
      </w:r>
      <w:r w:rsidRPr="00AD05D7">
        <w:rPr>
          <w:rFonts w:ascii="Arial" w:hAnsi="Arial" w:cs="Arial"/>
          <w:color w:val="4F81BD" w:themeColor="accent1"/>
          <w:sz w:val="24"/>
          <w:szCs w:val="24"/>
        </w:rPr>
        <w:t xml:space="preserve">how </w:t>
      </w:r>
      <w:r w:rsidR="0077755E" w:rsidRPr="00AD05D7">
        <w:rPr>
          <w:rFonts w:ascii="Arial" w:hAnsi="Arial" w:cs="Arial"/>
          <w:color w:val="4F81BD" w:themeColor="accent1"/>
          <w:sz w:val="24"/>
          <w:szCs w:val="24"/>
        </w:rPr>
        <w:t>I</w:t>
      </w:r>
      <w:r w:rsidRPr="00AD05D7">
        <w:rPr>
          <w:rFonts w:ascii="Arial" w:hAnsi="Arial" w:cs="Arial"/>
          <w:color w:val="4F81BD" w:themeColor="accent1"/>
          <w:sz w:val="24"/>
          <w:szCs w:val="24"/>
        </w:rPr>
        <w:t xml:space="preserve"> work </w:t>
      </w:r>
      <w:r w:rsidR="0077755E" w:rsidRPr="00AD05D7">
        <w:rPr>
          <w:rFonts w:ascii="Arial" w:hAnsi="Arial" w:cs="Arial"/>
          <w:color w:val="4F81BD" w:themeColor="accent1"/>
          <w:sz w:val="24"/>
          <w:szCs w:val="24"/>
        </w:rPr>
        <w:t>with my disability, to make it possible, and achievable</w:t>
      </w:r>
      <w:r w:rsidRPr="00AD05D7">
        <w:rPr>
          <w:rFonts w:ascii="Arial" w:hAnsi="Arial" w:cs="Arial"/>
          <w:color w:val="4F81BD" w:themeColor="accent1"/>
          <w:sz w:val="24"/>
          <w:szCs w:val="24"/>
        </w:rPr>
        <w:t xml:space="preserve">. </w:t>
      </w:r>
      <w:r w:rsidR="0077755E" w:rsidRPr="00AD05D7">
        <w:rPr>
          <w:rFonts w:ascii="Arial" w:hAnsi="Arial" w:cs="Arial"/>
          <w:color w:val="4F81BD" w:themeColor="accent1"/>
          <w:sz w:val="24"/>
          <w:szCs w:val="24"/>
        </w:rPr>
        <w:t>I'd like that to be kind of a good kind of end point really</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I'd like for those of you that would like to kind of make art and not thought about making sculpture because possibly sculpture is too complicated. A thing to do, you could </w:t>
      </w:r>
      <w:proofErr w:type="gramStart"/>
      <w:r w:rsidR="0077755E" w:rsidRPr="00AD05D7">
        <w:rPr>
          <w:rFonts w:ascii="Arial" w:hAnsi="Arial" w:cs="Arial"/>
          <w:color w:val="4F81BD" w:themeColor="accent1"/>
          <w:sz w:val="24"/>
          <w:szCs w:val="24"/>
        </w:rPr>
        <w:t>actually start</w:t>
      </w:r>
      <w:proofErr w:type="gramEnd"/>
      <w:r w:rsidR="0077755E" w:rsidRPr="00AD05D7">
        <w:rPr>
          <w:rFonts w:ascii="Arial" w:hAnsi="Arial" w:cs="Arial"/>
          <w:color w:val="4F81BD" w:themeColor="accent1"/>
          <w:sz w:val="24"/>
          <w:szCs w:val="24"/>
        </w:rPr>
        <w:t xml:space="preserve"> making </w:t>
      </w:r>
      <w:r w:rsidRPr="00AD05D7">
        <w:rPr>
          <w:rFonts w:ascii="Arial" w:hAnsi="Arial" w:cs="Arial"/>
          <w:color w:val="4F81BD" w:themeColor="accent1"/>
          <w:sz w:val="24"/>
          <w:szCs w:val="24"/>
        </w:rPr>
        <w:t>something simple</w:t>
      </w:r>
      <w:r w:rsidR="0077755E" w:rsidRPr="00AD05D7">
        <w:rPr>
          <w:rFonts w:ascii="Arial" w:hAnsi="Arial" w:cs="Arial"/>
          <w:color w:val="4F81BD" w:themeColor="accent1"/>
          <w:sz w:val="24"/>
          <w:szCs w:val="24"/>
        </w:rPr>
        <w:t xml:space="preserve"> with cardboard</w:t>
      </w:r>
      <w:r w:rsidRPr="00AD05D7">
        <w:rPr>
          <w:rFonts w:ascii="Arial" w:hAnsi="Arial" w:cs="Arial"/>
          <w:color w:val="4F81BD" w:themeColor="accent1"/>
          <w:sz w:val="24"/>
          <w:szCs w:val="24"/>
        </w:rPr>
        <w:t>,</w:t>
      </w:r>
      <w:r w:rsidR="0077755E" w:rsidRPr="00AD05D7">
        <w:rPr>
          <w:rFonts w:ascii="Arial" w:hAnsi="Arial" w:cs="Arial"/>
          <w:color w:val="4F81BD" w:themeColor="accent1"/>
          <w:sz w:val="24"/>
          <w:szCs w:val="24"/>
        </w:rPr>
        <w:t xml:space="preserve"> masking tape and kind of see where it goes.</w:t>
      </w:r>
    </w:p>
    <w:p w14:paraId="45FAD555" w14:textId="77777777" w:rsidR="00CF56C1" w:rsidRPr="00AD05D7" w:rsidRDefault="00CF56C1">
      <w:pPr>
        <w:spacing w:after="0"/>
        <w:rPr>
          <w:rFonts w:ascii="Arial" w:hAnsi="Arial" w:cs="Arial"/>
          <w:color w:val="000000" w:themeColor="text1"/>
          <w:sz w:val="24"/>
          <w:szCs w:val="24"/>
        </w:rPr>
      </w:pPr>
    </w:p>
    <w:p w14:paraId="16787FB3" w14:textId="1C9175F6" w:rsidR="00AD05D7" w:rsidRPr="00AD05D7" w:rsidRDefault="00AD05D7">
      <w:pPr>
        <w:spacing w:after="0"/>
        <w:rPr>
          <w:rFonts w:ascii="Arial" w:hAnsi="Arial" w:cs="Arial"/>
          <w:color w:val="000000" w:themeColor="text1"/>
          <w:sz w:val="24"/>
          <w:szCs w:val="24"/>
        </w:rPr>
      </w:pPr>
      <w:r w:rsidRPr="00AD05D7">
        <w:rPr>
          <w:rFonts w:ascii="Arial" w:hAnsi="Arial" w:cs="Arial"/>
          <w:color w:val="000000" w:themeColor="text1"/>
          <w:sz w:val="24"/>
          <w:szCs w:val="24"/>
        </w:rPr>
        <w:t xml:space="preserve">Jennifer: </w:t>
      </w:r>
      <w:r w:rsidR="0077755E" w:rsidRPr="00AD05D7">
        <w:rPr>
          <w:rFonts w:ascii="Arial" w:hAnsi="Arial" w:cs="Arial"/>
          <w:color w:val="000000" w:themeColor="text1"/>
          <w:sz w:val="24"/>
          <w:szCs w:val="24"/>
        </w:rPr>
        <w:t>Definitely, Well thanks for that James. And thanks to the interpreters S</w:t>
      </w:r>
      <w:r w:rsidRPr="00AD05D7">
        <w:rPr>
          <w:rFonts w:ascii="Arial" w:hAnsi="Arial" w:cs="Arial"/>
          <w:color w:val="000000" w:themeColor="text1"/>
          <w:sz w:val="24"/>
          <w:szCs w:val="24"/>
        </w:rPr>
        <w:t>iobhan</w:t>
      </w:r>
      <w:r w:rsidR="0077755E" w:rsidRPr="00AD05D7">
        <w:rPr>
          <w:rFonts w:ascii="Arial" w:hAnsi="Arial" w:cs="Arial"/>
          <w:color w:val="000000" w:themeColor="text1"/>
          <w:sz w:val="24"/>
          <w:szCs w:val="24"/>
        </w:rPr>
        <w:t xml:space="preserve"> and Alex today. And thanks to the Arts Council, as always for funding </w:t>
      </w:r>
      <w:r w:rsidRPr="00AD05D7">
        <w:rPr>
          <w:rFonts w:ascii="Arial" w:hAnsi="Arial" w:cs="Arial"/>
          <w:color w:val="000000" w:themeColor="text1"/>
          <w:sz w:val="24"/>
          <w:szCs w:val="24"/>
        </w:rPr>
        <w:t>this and allowing the journey for James to progress and see himself as more of an artist. T</w:t>
      </w:r>
      <w:r w:rsidR="0077755E" w:rsidRPr="00AD05D7">
        <w:rPr>
          <w:rFonts w:ascii="Arial" w:hAnsi="Arial" w:cs="Arial"/>
          <w:color w:val="000000" w:themeColor="text1"/>
          <w:sz w:val="24"/>
          <w:szCs w:val="24"/>
        </w:rPr>
        <w:t xml:space="preserve">hank you everyone for coming today. </w:t>
      </w:r>
      <w:r w:rsidRPr="00AD05D7">
        <w:rPr>
          <w:rFonts w:ascii="Arial" w:hAnsi="Arial" w:cs="Arial"/>
          <w:color w:val="000000" w:themeColor="text1"/>
          <w:sz w:val="24"/>
          <w:szCs w:val="24"/>
        </w:rPr>
        <w:t>H</w:t>
      </w:r>
      <w:r w:rsidR="0077755E" w:rsidRPr="00AD05D7">
        <w:rPr>
          <w:rFonts w:ascii="Arial" w:hAnsi="Arial" w:cs="Arial"/>
          <w:color w:val="000000" w:themeColor="text1"/>
          <w:sz w:val="24"/>
          <w:szCs w:val="24"/>
        </w:rPr>
        <w:t xml:space="preserve">ave a wonderful </w:t>
      </w:r>
      <w:r w:rsidRPr="00AD05D7">
        <w:rPr>
          <w:rFonts w:ascii="Arial" w:hAnsi="Arial" w:cs="Arial"/>
          <w:color w:val="000000" w:themeColor="text1"/>
          <w:sz w:val="24"/>
          <w:szCs w:val="24"/>
        </w:rPr>
        <w:t>evening and</w:t>
      </w:r>
      <w:r w:rsidR="0077755E" w:rsidRPr="00AD05D7">
        <w:rPr>
          <w:rFonts w:ascii="Arial" w:hAnsi="Arial" w:cs="Arial"/>
          <w:color w:val="000000" w:themeColor="text1"/>
          <w:sz w:val="24"/>
          <w:szCs w:val="24"/>
        </w:rPr>
        <w:t xml:space="preserve"> thank you for coming. </w:t>
      </w:r>
    </w:p>
    <w:p w14:paraId="35A6DE88" w14:textId="77777777" w:rsidR="00AD05D7" w:rsidRPr="00AD05D7" w:rsidRDefault="00AD05D7">
      <w:pPr>
        <w:spacing w:after="0"/>
        <w:rPr>
          <w:rFonts w:ascii="Arial" w:hAnsi="Arial" w:cs="Arial"/>
          <w:color w:val="000000" w:themeColor="text1"/>
          <w:sz w:val="24"/>
          <w:szCs w:val="24"/>
        </w:rPr>
      </w:pPr>
    </w:p>
    <w:p w14:paraId="4B156916" w14:textId="714F6C20" w:rsidR="00CF56C1" w:rsidRPr="00AD05D7" w:rsidRDefault="00AD05D7">
      <w:pPr>
        <w:spacing w:after="0"/>
        <w:rPr>
          <w:rFonts w:ascii="Arial" w:hAnsi="Arial" w:cs="Arial"/>
          <w:color w:val="4F81BD" w:themeColor="accent1"/>
          <w:sz w:val="24"/>
          <w:szCs w:val="24"/>
        </w:rPr>
      </w:pPr>
      <w:r w:rsidRPr="00AD05D7">
        <w:rPr>
          <w:rFonts w:ascii="Arial" w:hAnsi="Arial" w:cs="Arial"/>
          <w:color w:val="4F81BD" w:themeColor="accent1"/>
          <w:sz w:val="24"/>
          <w:szCs w:val="24"/>
        </w:rPr>
        <w:t xml:space="preserve">James: </w:t>
      </w:r>
      <w:r w:rsidR="0077755E" w:rsidRPr="00AD05D7">
        <w:rPr>
          <w:rFonts w:ascii="Arial" w:hAnsi="Arial" w:cs="Arial"/>
          <w:color w:val="4F81BD" w:themeColor="accent1"/>
          <w:sz w:val="24"/>
          <w:szCs w:val="24"/>
        </w:rPr>
        <w:t>Thank you very much. Bye everyone.</w:t>
      </w:r>
    </w:p>
    <w:sectPr w:rsidR="00CF56C1" w:rsidRPr="00AD05D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2930" w14:textId="77777777" w:rsidR="00602979" w:rsidRDefault="00602979">
      <w:pPr>
        <w:spacing w:after="0" w:line="240" w:lineRule="auto"/>
      </w:pPr>
      <w:r>
        <w:separator/>
      </w:r>
    </w:p>
  </w:endnote>
  <w:endnote w:type="continuationSeparator" w:id="0">
    <w:p w14:paraId="23B9664D" w14:textId="77777777" w:rsidR="00602979" w:rsidRDefault="0060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Content>
      <w:p w14:paraId="47CE76C6" w14:textId="77777777" w:rsidR="0077755E" w:rsidRDefault="0077755E" w:rsidP="007775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6AF54C8" w14:textId="77777777" w:rsidR="0077755E" w:rsidRDefault="0077755E" w:rsidP="007775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4681B" w14:textId="77777777" w:rsidR="0077755E" w:rsidRDefault="0077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6DE4" w14:textId="2E53CF39" w:rsidR="0077755E" w:rsidRPr="009C3AF0" w:rsidRDefault="0077755E" w:rsidP="0077755E">
    <w:pPr>
      <w:pStyle w:val="Footer"/>
      <w:framePr w:wrap="none" w:vAnchor="text" w:hAnchor="margin" w:xAlign="center" w:y="1"/>
      <w:rPr>
        <w:rStyle w:val="PageNumber"/>
        <w:rFonts w:ascii="Arial" w:hAnsi="Arial" w:cs="Arial"/>
      </w:rPr>
    </w:pPr>
  </w:p>
  <w:p w14:paraId="1C20C3BC" w14:textId="42A0C48E" w:rsidR="0077755E" w:rsidRPr="009C3AF0" w:rsidRDefault="0077755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217A" w14:textId="77777777" w:rsidR="00602979" w:rsidRDefault="00602979">
      <w:pPr>
        <w:spacing w:after="0" w:line="240" w:lineRule="auto"/>
      </w:pPr>
      <w:r>
        <w:separator/>
      </w:r>
    </w:p>
  </w:footnote>
  <w:footnote w:type="continuationSeparator" w:id="0">
    <w:p w14:paraId="091374B6" w14:textId="77777777" w:rsidR="00602979" w:rsidRDefault="00602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C5536"/>
    <w:rsid w:val="00431BC8"/>
    <w:rsid w:val="00492107"/>
    <w:rsid w:val="004A641F"/>
    <w:rsid w:val="004B593C"/>
    <w:rsid w:val="00602979"/>
    <w:rsid w:val="006052CF"/>
    <w:rsid w:val="00696491"/>
    <w:rsid w:val="006E2A8C"/>
    <w:rsid w:val="006F52EE"/>
    <w:rsid w:val="007749AF"/>
    <w:rsid w:val="0077755E"/>
    <w:rsid w:val="00794EBC"/>
    <w:rsid w:val="007B2A6F"/>
    <w:rsid w:val="00824544"/>
    <w:rsid w:val="0086680D"/>
    <w:rsid w:val="008A5DBC"/>
    <w:rsid w:val="008F7258"/>
    <w:rsid w:val="00930F33"/>
    <w:rsid w:val="00945614"/>
    <w:rsid w:val="009C3AF0"/>
    <w:rsid w:val="00A12EE5"/>
    <w:rsid w:val="00AA1D8D"/>
    <w:rsid w:val="00AC2E57"/>
    <w:rsid w:val="00AD05D7"/>
    <w:rsid w:val="00B47730"/>
    <w:rsid w:val="00BA4C2B"/>
    <w:rsid w:val="00BD0140"/>
    <w:rsid w:val="00C24502"/>
    <w:rsid w:val="00CB0664"/>
    <w:rsid w:val="00CD643E"/>
    <w:rsid w:val="00CE3F4B"/>
    <w:rsid w:val="00CF56C1"/>
    <w:rsid w:val="00D30971"/>
    <w:rsid w:val="00D57E81"/>
    <w:rsid w:val="00D93782"/>
    <w:rsid w:val="00E03138"/>
    <w:rsid w:val="00E76501"/>
    <w:rsid w:val="00ED3244"/>
    <w:rsid w:val="00F11A93"/>
    <w:rsid w:val="00F1752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74D1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5590</Words>
  <Characters>31867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jennifer gilbert</cp:lastModifiedBy>
  <cp:revision>24</cp:revision>
  <dcterms:created xsi:type="dcterms:W3CDTF">2019-09-10T23:59:00Z</dcterms:created>
  <dcterms:modified xsi:type="dcterms:W3CDTF">2021-08-01T16:46:00Z</dcterms:modified>
  <cp:category/>
</cp:coreProperties>
</file>