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44B50" w14:textId="77777777" w:rsidR="00EA757D" w:rsidRPr="00D279D9" w:rsidRDefault="00EA757D">
      <w:pPr>
        <w:spacing w:after="0"/>
        <w:rPr>
          <w:rFonts w:ascii="Arial" w:hAnsi="Arial"/>
          <w:b/>
          <w:sz w:val="24"/>
          <w:szCs w:val="24"/>
          <w:u w:val="single"/>
        </w:rPr>
      </w:pPr>
      <w:r w:rsidRPr="00D279D9">
        <w:rPr>
          <w:rFonts w:ascii="Arial" w:hAnsi="Arial"/>
          <w:b/>
          <w:sz w:val="24"/>
          <w:szCs w:val="24"/>
          <w:u w:val="single"/>
        </w:rPr>
        <w:t>Jennifer Gilbert in conversation with disabled artist and sculptor Tony Heaton</w:t>
      </w:r>
    </w:p>
    <w:p w14:paraId="21E9F3F6" w14:textId="77777777" w:rsidR="00EA757D" w:rsidRPr="00D279D9" w:rsidRDefault="00EA757D">
      <w:pPr>
        <w:spacing w:after="0"/>
        <w:rPr>
          <w:rFonts w:ascii="Arial" w:hAnsi="Arial"/>
          <w:b/>
          <w:sz w:val="24"/>
          <w:szCs w:val="24"/>
          <w:u w:val="single"/>
        </w:rPr>
      </w:pPr>
      <w:r w:rsidRPr="00D279D9">
        <w:rPr>
          <w:rFonts w:ascii="Arial" w:hAnsi="Arial"/>
          <w:b/>
          <w:sz w:val="24"/>
          <w:szCs w:val="24"/>
          <w:u w:val="single"/>
        </w:rPr>
        <w:t>Thursday 17 December 2020</w:t>
      </w:r>
    </w:p>
    <w:p w14:paraId="2740EB2D" w14:textId="77777777" w:rsidR="00EA757D" w:rsidRPr="00D279D9" w:rsidRDefault="00EA757D">
      <w:pPr>
        <w:spacing w:after="0"/>
        <w:rPr>
          <w:rFonts w:ascii="Arial" w:hAnsi="Arial"/>
          <w:b/>
          <w:sz w:val="24"/>
          <w:szCs w:val="24"/>
          <w:u w:val="single"/>
        </w:rPr>
      </w:pPr>
      <w:r w:rsidRPr="00D279D9">
        <w:rPr>
          <w:rFonts w:ascii="Arial" w:hAnsi="Arial"/>
          <w:b/>
          <w:sz w:val="24"/>
          <w:szCs w:val="24"/>
          <w:u w:val="single"/>
        </w:rPr>
        <w:t>As part of a series funded by Arts Council England</w:t>
      </w:r>
    </w:p>
    <w:p w14:paraId="008AE9C7" w14:textId="77777777" w:rsidR="00EA757D" w:rsidRPr="00D279D9" w:rsidRDefault="00EA757D">
      <w:pPr>
        <w:spacing w:after="0"/>
        <w:rPr>
          <w:rFonts w:ascii="Arial" w:hAnsi="Arial"/>
          <w:sz w:val="24"/>
          <w:szCs w:val="24"/>
        </w:rPr>
      </w:pPr>
    </w:p>
    <w:p w14:paraId="6C373542" w14:textId="77777777" w:rsidR="00975C00" w:rsidRPr="00FE36C9" w:rsidRDefault="000411FD">
      <w:pPr>
        <w:spacing w:after="0"/>
        <w:rPr>
          <w:rFonts w:ascii="Arial" w:hAnsi="Arial"/>
          <w:color w:val="4F81BD" w:themeColor="accent1"/>
          <w:sz w:val="24"/>
          <w:szCs w:val="24"/>
        </w:rPr>
      </w:pPr>
      <w:r w:rsidRPr="00FE36C9">
        <w:rPr>
          <w:rFonts w:ascii="Arial" w:hAnsi="Arial"/>
          <w:color w:val="4F81BD" w:themeColor="accent1"/>
          <w:sz w:val="24"/>
          <w:szCs w:val="24"/>
        </w:rPr>
        <w:t>Jennifer: Right, I'm going to</w:t>
      </w:r>
      <w:r w:rsidR="00EA757D" w:rsidRPr="00FE36C9">
        <w:rPr>
          <w:rFonts w:ascii="Arial" w:hAnsi="Arial"/>
          <w:color w:val="4F81BD" w:themeColor="accent1"/>
          <w:sz w:val="24"/>
          <w:szCs w:val="24"/>
        </w:rPr>
        <w:t xml:space="preserve"> get started and if people start to join separately that's fine I'll admit them. So, I'v</w:t>
      </w:r>
      <w:r w:rsidRPr="00FE36C9">
        <w:rPr>
          <w:rFonts w:ascii="Arial" w:hAnsi="Arial"/>
          <w:color w:val="4F81BD" w:themeColor="accent1"/>
          <w:sz w:val="24"/>
          <w:szCs w:val="24"/>
        </w:rPr>
        <w:t>e just popped in the chat box t</w:t>
      </w:r>
      <w:r w:rsidR="00EA757D" w:rsidRPr="00FE36C9">
        <w:rPr>
          <w:rFonts w:ascii="Arial" w:hAnsi="Arial"/>
          <w:color w:val="4F81BD" w:themeColor="accent1"/>
          <w:sz w:val="24"/>
          <w:szCs w:val="24"/>
        </w:rPr>
        <w:t xml:space="preserve">he link to the live transcript on otter, which if you need please click on that link, I have checked, and this time it is working, which is a relief. Not sure what happened last time so apologies to anyone that needed that last time. So today, I will introduce our speaker in two </w:t>
      </w:r>
      <w:proofErr w:type="gramStart"/>
      <w:r w:rsidR="00EA757D" w:rsidRPr="00FE36C9">
        <w:rPr>
          <w:rFonts w:ascii="Arial" w:hAnsi="Arial"/>
          <w:color w:val="4F81BD" w:themeColor="accent1"/>
          <w:sz w:val="24"/>
          <w:szCs w:val="24"/>
        </w:rPr>
        <w:t>seconds,</w:t>
      </w:r>
      <w:proofErr w:type="gramEnd"/>
      <w:r w:rsidR="00EA757D" w:rsidRPr="00FE36C9">
        <w:rPr>
          <w:rFonts w:ascii="Arial" w:hAnsi="Arial"/>
          <w:color w:val="4F81BD" w:themeColor="accent1"/>
          <w:sz w:val="24"/>
          <w:szCs w:val="24"/>
        </w:rPr>
        <w:t xml:space="preserve"> I just thought I'd give a brief overview, to the talk. And just to explain that today we have two interpreters S</w:t>
      </w:r>
      <w:r w:rsidRPr="00FE36C9">
        <w:rPr>
          <w:rFonts w:ascii="Arial" w:hAnsi="Arial"/>
          <w:color w:val="4F81BD" w:themeColor="accent1"/>
          <w:sz w:val="24"/>
          <w:szCs w:val="24"/>
        </w:rPr>
        <w:t>iobhan</w:t>
      </w:r>
      <w:r w:rsidR="00EA757D" w:rsidRPr="00FE36C9">
        <w:rPr>
          <w:rFonts w:ascii="Arial" w:hAnsi="Arial"/>
          <w:color w:val="4F81BD" w:themeColor="accent1"/>
          <w:sz w:val="24"/>
          <w:szCs w:val="24"/>
        </w:rPr>
        <w:t xml:space="preserve"> and Alex. And if you need the interpreters, if you go to the go to their screen and go to the top right hand corner and the three little dots and you can pin them. </w:t>
      </w:r>
      <w:proofErr w:type="gramStart"/>
      <w:r w:rsidR="00EA757D" w:rsidRPr="00FE36C9">
        <w:rPr>
          <w:rFonts w:ascii="Arial" w:hAnsi="Arial"/>
          <w:color w:val="4F81BD" w:themeColor="accent1"/>
          <w:sz w:val="24"/>
          <w:szCs w:val="24"/>
        </w:rPr>
        <w:t>If you need them.</w:t>
      </w:r>
      <w:proofErr w:type="gramEnd"/>
      <w:r w:rsidR="00EA757D" w:rsidRPr="00FE36C9">
        <w:rPr>
          <w:rFonts w:ascii="Arial" w:hAnsi="Arial"/>
          <w:color w:val="4F81BD" w:themeColor="accent1"/>
          <w:sz w:val="24"/>
          <w:szCs w:val="24"/>
        </w:rPr>
        <w:t xml:space="preserve"> And t</w:t>
      </w:r>
      <w:r w:rsidRPr="00FE36C9">
        <w:rPr>
          <w:rFonts w:ascii="Arial" w:hAnsi="Arial"/>
          <w:color w:val="4F81BD" w:themeColor="accent1"/>
          <w:sz w:val="24"/>
          <w:szCs w:val="24"/>
        </w:rPr>
        <w:t xml:space="preserve">hen if you want to pop any </w:t>
      </w:r>
      <w:r w:rsidR="00EA757D" w:rsidRPr="00FE36C9">
        <w:rPr>
          <w:rFonts w:ascii="Arial" w:hAnsi="Arial"/>
          <w:color w:val="4F81BD" w:themeColor="accent1"/>
          <w:sz w:val="24"/>
          <w:szCs w:val="24"/>
        </w:rPr>
        <w:t xml:space="preserve">questions in the chat box and we'll try and get to them as the talk goes on, David if you want to ask anything please do Raise your hand. </w:t>
      </w:r>
      <w:proofErr w:type="gramStart"/>
      <w:r w:rsidR="00EA757D" w:rsidRPr="00FE36C9">
        <w:rPr>
          <w:rFonts w:ascii="Arial" w:hAnsi="Arial"/>
          <w:color w:val="4F81BD" w:themeColor="accent1"/>
          <w:sz w:val="24"/>
          <w:szCs w:val="24"/>
        </w:rPr>
        <w:t>So that I spot that.</w:t>
      </w:r>
      <w:proofErr w:type="gramEnd"/>
      <w:r w:rsidR="00EA757D" w:rsidRPr="00FE36C9">
        <w:rPr>
          <w:rFonts w:ascii="Arial" w:hAnsi="Arial"/>
          <w:color w:val="4F81BD" w:themeColor="accent1"/>
          <w:sz w:val="24"/>
          <w:szCs w:val="24"/>
        </w:rPr>
        <w:t xml:space="preserve"> So today's talk is based on some research that I did earlier this year. </w:t>
      </w:r>
      <w:proofErr w:type="gramStart"/>
      <w:r w:rsidR="00EA757D" w:rsidRPr="00FE36C9">
        <w:rPr>
          <w:rFonts w:ascii="Arial" w:hAnsi="Arial"/>
          <w:color w:val="4F81BD" w:themeColor="accent1"/>
          <w:sz w:val="24"/>
          <w:szCs w:val="24"/>
        </w:rPr>
        <w:t>That was funded by the Arts Council into things that disabled artists, saw that were available and think things that they felt were missing</w:t>
      </w:r>
      <w:proofErr w:type="gramEnd"/>
      <w:r w:rsidR="00EA757D" w:rsidRPr="00FE36C9">
        <w:rPr>
          <w:rFonts w:ascii="Arial" w:hAnsi="Arial"/>
          <w:color w:val="4F81BD" w:themeColor="accent1"/>
          <w:sz w:val="24"/>
          <w:szCs w:val="24"/>
        </w:rPr>
        <w:t>. And one of the things tha</w:t>
      </w:r>
      <w:r w:rsidRPr="00FE36C9">
        <w:rPr>
          <w:rFonts w:ascii="Arial" w:hAnsi="Arial"/>
          <w:color w:val="4F81BD" w:themeColor="accent1"/>
          <w:sz w:val="24"/>
          <w:szCs w:val="24"/>
        </w:rPr>
        <w:t>t kind of came up quite a lot w</w:t>
      </w:r>
      <w:r w:rsidR="00EA757D" w:rsidRPr="00FE36C9">
        <w:rPr>
          <w:rFonts w:ascii="Arial" w:hAnsi="Arial"/>
          <w:color w:val="4F81BD" w:themeColor="accent1"/>
          <w:sz w:val="24"/>
          <w:szCs w:val="24"/>
        </w:rPr>
        <w:t>as that they wanted to hear from other disabled artists that</w:t>
      </w:r>
      <w:r w:rsidRPr="00FE36C9">
        <w:rPr>
          <w:rFonts w:ascii="Arial" w:hAnsi="Arial"/>
          <w:color w:val="4F81BD" w:themeColor="accent1"/>
          <w:sz w:val="24"/>
          <w:szCs w:val="24"/>
        </w:rPr>
        <w:t xml:space="preserve"> had had some form of success w</w:t>
      </w:r>
      <w:r w:rsidR="00EA757D" w:rsidRPr="00FE36C9">
        <w:rPr>
          <w:rFonts w:ascii="Arial" w:hAnsi="Arial"/>
          <w:color w:val="4F81BD" w:themeColor="accent1"/>
          <w:sz w:val="24"/>
          <w:szCs w:val="24"/>
        </w:rPr>
        <w:t xml:space="preserve">ithin the contemporary arts world. So today </w:t>
      </w:r>
      <w:proofErr w:type="gramStart"/>
      <w:r w:rsidR="00EA757D" w:rsidRPr="00FE36C9">
        <w:rPr>
          <w:rFonts w:ascii="Arial" w:hAnsi="Arial"/>
          <w:color w:val="4F81BD" w:themeColor="accent1"/>
          <w:sz w:val="24"/>
          <w:szCs w:val="24"/>
        </w:rPr>
        <w:t>I am joined by Tony Heaton</w:t>
      </w:r>
      <w:proofErr w:type="gramEnd"/>
      <w:r w:rsidR="00EA757D" w:rsidRPr="00FE36C9">
        <w:rPr>
          <w:rFonts w:ascii="Arial" w:hAnsi="Arial"/>
          <w:color w:val="4F81BD" w:themeColor="accent1"/>
          <w:sz w:val="24"/>
          <w:szCs w:val="24"/>
        </w:rPr>
        <w:t xml:space="preserve">. </w:t>
      </w:r>
      <w:proofErr w:type="gramStart"/>
      <w:r w:rsidR="00EA757D" w:rsidRPr="00FE36C9">
        <w:rPr>
          <w:rFonts w:ascii="Arial" w:hAnsi="Arial"/>
          <w:color w:val="4F81BD" w:themeColor="accent1"/>
          <w:sz w:val="24"/>
          <w:szCs w:val="24"/>
        </w:rPr>
        <w:t>If you want to say hi Tony.</w:t>
      </w:r>
      <w:proofErr w:type="gramEnd"/>
    </w:p>
    <w:p w14:paraId="1D030723" w14:textId="77777777" w:rsidR="00975C00" w:rsidRPr="00D279D9" w:rsidRDefault="00975C00">
      <w:pPr>
        <w:spacing w:after="0"/>
        <w:rPr>
          <w:rFonts w:ascii="Arial" w:hAnsi="Arial"/>
          <w:sz w:val="24"/>
          <w:szCs w:val="24"/>
        </w:rPr>
      </w:pPr>
    </w:p>
    <w:p w14:paraId="183586C9" w14:textId="77777777" w:rsidR="00975C00" w:rsidRPr="00D279D9" w:rsidRDefault="000411FD">
      <w:pPr>
        <w:spacing w:after="0"/>
        <w:rPr>
          <w:rFonts w:ascii="Arial" w:hAnsi="Arial"/>
          <w:sz w:val="24"/>
          <w:szCs w:val="24"/>
        </w:rPr>
      </w:pPr>
      <w:r w:rsidRPr="00D279D9">
        <w:rPr>
          <w:rFonts w:ascii="Arial" w:hAnsi="Arial"/>
          <w:sz w:val="24"/>
          <w:szCs w:val="24"/>
        </w:rPr>
        <w:t xml:space="preserve">Tony: </w:t>
      </w:r>
      <w:r w:rsidR="00EA757D" w:rsidRPr="00D279D9">
        <w:rPr>
          <w:rFonts w:ascii="Arial" w:hAnsi="Arial"/>
          <w:sz w:val="24"/>
          <w:szCs w:val="24"/>
        </w:rPr>
        <w:t>Hi, Tony.</w:t>
      </w:r>
    </w:p>
    <w:p w14:paraId="588081EB" w14:textId="77777777" w:rsidR="00975C00" w:rsidRPr="00D279D9" w:rsidRDefault="00975C00">
      <w:pPr>
        <w:spacing w:after="0"/>
        <w:rPr>
          <w:rFonts w:ascii="Arial" w:hAnsi="Arial"/>
          <w:sz w:val="24"/>
          <w:szCs w:val="24"/>
        </w:rPr>
      </w:pPr>
    </w:p>
    <w:p w14:paraId="5504F75A" w14:textId="77777777" w:rsidR="000411FD" w:rsidRPr="00FE36C9" w:rsidRDefault="000411FD">
      <w:pPr>
        <w:spacing w:after="0"/>
        <w:rPr>
          <w:rFonts w:ascii="Arial" w:hAnsi="Arial"/>
          <w:color w:val="4F81BD" w:themeColor="accent1"/>
          <w:sz w:val="24"/>
          <w:szCs w:val="24"/>
        </w:rPr>
      </w:pPr>
      <w:r w:rsidRPr="00FE36C9">
        <w:rPr>
          <w:rFonts w:ascii="Arial" w:hAnsi="Arial"/>
          <w:color w:val="4F81BD" w:themeColor="accent1"/>
          <w:sz w:val="24"/>
          <w:szCs w:val="24"/>
        </w:rPr>
        <w:t xml:space="preserve">Jennifer: </w:t>
      </w:r>
      <w:r w:rsidR="00EA757D" w:rsidRPr="00FE36C9">
        <w:rPr>
          <w:rFonts w:ascii="Arial" w:hAnsi="Arial"/>
          <w:color w:val="4F81BD" w:themeColor="accent1"/>
          <w:sz w:val="24"/>
          <w:szCs w:val="24"/>
        </w:rPr>
        <w:t xml:space="preserve">And we're going to talk through Tony's life, and his art. And as I said, any questions that pop up please do pop them in the chat box. There's images that's going to be on the screen. So we will try to describe some of those images for you </w:t>
      </w:r>
      <w:r w:rsidRPr="00FE36C9">
        <w:rPr>
          <w:rFonts w:ascii="Arial" w:hAnsi="Arial"/>
          <w:color w:val="4F81BD" w:themeColor="accent1"/>
          <w:sz w:val="24"/>
          <w:szCs w:val="24"/>
        </w:rPr>
        <w:t>for those that need it. And there are titles on the screen i</w:t>
      </w:r>
      <w:r w:rsidR="00EA757D" w:rsidRPr="00FE36C9">
        <w:rPr>
          <w:rFonts w:ascii="Arial" w:hAnsi="Arial"/>
          <w:color w:val="4F81BD" w:themeColor="accent1"/>
          <w:sz w:val="24"/>
          <w:szCs w:val="24"/>
        </w:rPr>
        <w:t xml:space="preserve">f you need the titles of the work as well. So without further ado, we will get started. So as I mentioned, I'm here with Tony, and as a way of introduction. Tony on your website it says, I am concerned with my own existence, and my interaction with both </w:t>
      </w:r>
      <w:r w:rsidRPr="00FE36C9">
        <w:rPr>
          <w:rFonts w:ascii="Arial" w:hAnsi="Arial"/>
          <w:color w:val="4F81BD" w:themeColor="accent1"/>
          <w:sz w:val="24"/>
          <w:szCs w:val="24"/>
        </w:rPr>
        <w:t xml:space="preserve">the </w:t>
      </w:r>
      <w:r w:rsidR="00EA757D" w:rsidRPr="00FE36C9">
        <w:rPr>
          <w:rFonts w:ascii="Arial" w:hAnsi="Arial"/>
          <w:color w:val="4F81BD" w:themeColor="accent1"/>
          <w:sz w:val="24"/>
          <w:szCs w:val="24"/>
        </w:rPr>
        <w:t xml:space="preserve">material and non material world. In my interaction with other humans, I am almost always reminded that I'm perceived as a disabled person. This is manifest in their actions </w:t>
      </w:r>
      <w:proofErr w:type="gramStart"/>
      <w:r w:rsidR="00EA757D" w:rsidRPr="00FE36C9">
        <w:rPr>
          <w:rFonts w:ascii="Arial" w:hAnsi="Arial"/>
          <w:color w:val="4F81BD" w:themeColor="accent1"/>
          <w:sz w:val="24"/>
          <w:szCs w:val="24"/>
        </w:rPr>
        <w:t>towards me and their interaction with me</w:t>
      </w:r>
      <w:proofErr w:type="gramEnd"/>
      <w:r w:rsidR="00EA757D" w:rsidRPr="00FE36C9">
        <w:rPr>
          <w:rFonts w:ascii="Arial" w:hAnsi="Arial"/>
          <w:color w:val="4F81BD" w:themeColor="accent1"/>
          <w:sz w:val="24"/>
          <w:szCs w:val="24"/>
        </w:rPr>
        <w:t xml:space="preserve"> much of my work explores my personal analysis of these everyday interactions. Sometimes</w:t>
      </w:r>
      <w:r w:rsidRPr="00FE36C9">
        <w:rPr>
          <w:rFonts w:ascii="Arial" w:hAnsi="Arial"/>
          <w:color w:val="4F81BD" w:themeColor="accent1"/>
          <w:sz w:val="24"/>
          <w:szCs w:val="24"/>
        </w:rPr>
        <w:t xml:space="preserve"> art making becomes </w:t>
      </w:r>
      <w:proofErr w:type="gramStart"/>
      <w:r w:rsidRPr="00FE36C9">
        <w:rPr>
          <w:rFonts w:ascii="Arial" w:hAnsi="Arial"/>
          <w:color w:val="4F81BD" w:themeColor="accent1"/>
          <w:sz w:val="24"/>
          <w:szCs w:val="24"/>
        </w:rPr>
        <w:t>self psycho</w:t>
      </w:r>
      <w:r w:rsidR="00EA757D" w:rsidRPr="00FE36C9">
        <w:rPr>
          <w:rFonts w:ascii="Arial" w:hAnsi="Arial"/>
          <w:color w:val="4F81BD" w:themeColor="accent1"/>
          <w:sz w:val="24"/>
          <w:szCs w:val="24"/>
        </w:rPr>
        <w:t>analysis</w:t>
      </w:r>
      <w:proofErr w:type="gramEnd"/>
      <w:r w:rsidRPr="00FE36C9">
        <w:rPr>
          <w:rFonts w:ascii="Arial" w:hAnsi="Arial"/>
          <w:color w:val="4F81BD" w:themeColor="accent1"/>
          <w:sz w:val="24"/>
          <w:szCs w:val="24"/>
        </w:rPr>
        <w:t>. So let’s start</w:t>
      </w:r>
      <w:r w:rsidR="00EA757D" w:rsidRPr="00FE36C9">
        <w:rPr>
          <w:rFonts w:ascii="Arial" w:hAnsi="Arial"/>
          <w:color w:val="4F81BD" w:themeColor="accent1"/>
          <w:sz w:val="24"/>
          <w:szCs w:val="24"/>
        </w:rPr>
        <w:t xml:space="preserve"> at the beginning, can you tell us about your earliest memories of art, and when you thought about doing a career within. </w:t>
      </w:r>
    </w:p>
    <w:p w14:paraId="3A920F83" w14:textId="77777777" w:rsidR="000411FD" w:rsidRPr="00D279D9" w:rsidRDefault="000411FD">
      <w:pPr>
        <w:spacing w:after="0"/>
        <w:rPr>
          <w:rFonts w:ascii="Arial" w:hAnsi="Arial"/>
          <w:sz w:val="24"/>
          <w:szCs w:val="24"/>
        </w:rPr>
      </w:pPr>
    </w:p>
    <w:p w14:paraId="1069E9F0" w14:textId="77777777" w:rsidR="00975C00" w:rsidRPr="00D279D9" w:rsidRDefault="000411FD">
      <w:pPr>
        <w:spacing w:after="0"/>
        <w:rPr>
          <w:rFonts w:ascii="Arial" w:hAnsi="Arial"/>
          <w:sz w:val="24"/>
          <w:szCs w:val="24"/>
        </w:rPr>
      </w:pPr>
      <w:r w:rsidRPr="00D279D9">
        <w:rPr>
          <w:rFonts w:ascii="Arial" w:hAnsi="Arial"/>
          <w:sz w:val="24"/>
          <w:szCs w:val="24"/>
        </w:rPr>
        <w:t xml:space="preserve">Tony: </w:t>
      </w:r>
      <w:proofErr w:type="spellStart"/>
      <w:r w:rsidR="00EA757D" w:rsidRPr="00D279D9">
        <w:rPr>
          <w:rFonts w:ascii="Arial" w:hAnsi="Arial"/>
          <w:sz w:val="24"/>
          <w:szCs w:val="24"/>
        </w:rPr>
        <w:t>Sure.Yeah</w:t>
      </w:r>
      <w:proofErr w:type="spellEnd"/>
      <w:r w:rsidR="00EA757D" w:rsidRPr="00D279D9">
        <w:rPr>
          <w:rFonts w:ascii="Arial" w:hAnsi="Arial"/>
          <w:sz w:val="24"/>
          <w:szCs w:val="24"/>
        </w:rPr>
        <w:t>, no, I can do that, I think, you know, your introduction I mean you know I'm interested in material objects. I'm also interested in ideas, and those thoughts and ideas, sort of combine in some kind of alchemy to end up making sculpture. I'm not sure how that happens. But it does, and I really enjoy it. And of course they say you've got seven seconds to make an impression. And the</w:t>
      </w:r>
      <w:r w:rsidRPr="00D279D9">
        <w:rPr>
          <w:rFonts w:ascii="Arial" w:hAnsi="Arial"/>
          <w:sz w:val="24"/>
          <w:szCs w:val="24"/>
        </w:rPr>
        <w:t xml:space="preserve"> impression people always get from</w:t>
      </w:r>
      <w:r w:rsidR="00EA757D" w:rsidRPr="00D279D9">
        <w:rPr>
          <w:rFonts w:ascii="Arial" w:hAnsi="Arial"/>
          <w:sz w:val="24"/>
          <w:szCs w:val="24"/>
        </w:rPr>
        <w:t xml:space="preserve"> me is as a disabled person. </w:t>
      </w:r>
      <w:r w:rsidR="00EA757D" w:rsidRPr="00D279D9">
        <w:rPr>
          <w:rFonts w:ascii="Arial" w:hAnsi="Arial"/>
          <w:sz w:val="24"/>
          <w:szCs w:val="24"/>
        </w:rPr>
        <w:lastRenderedPageBreak/>
        <w:t>I'm a wheelchair rider. You can't hide that. And I would never want to you know</w:t>
      </w:r>
      <w:r w:rsidR="007A0AF9" w:rsidRPr="00D279D9">
        <w:rPr>
          <w:rFonts w:ascii="Arial" w:hAnsi="Arial"/>
          <w:sz w:val="24"/>
          <w:szCs w:val="24"/>
        </w:rPr>
        <w:t xml:space="preserve">, I'm very proud of my </w:t>
      </w:r>
      <w:proofErr w:type="spellStart"/>
      <w:r w:rsidR="007A0AF9" w:rsidRPr="00D279D9">
        <w:rPr>
          <w:rFonts w:ascii="Arial" w:hAnsi="Arial"/>
          <w:sz w:val="24"/>
          <w:szCs w:val="24"/>
        </w:rPr>
        <w:t>crip</w:t>
      </w:r>
      <w:proofErr w:type="spellEnd"/>
      <w:r w:rsidR="00EA757D" w:rsidRPr="00D279D9">
        <w:rPr>
          <w:rFonts w:ascii="Arial" w:hAnsi="Arial"/>
          <w:sz w:val="24"/>
          <w:szCs w:val="24"/>
        </w:rPr>
        <w:t xml:space="preserve"> identity. And actually it's a rich source of material for me as a sculptor, and as an artist so it allows me to think and say things in a way that no</w:t>
      </w:r>
      <w:r w:rsidR="007A0AF9" w:rsidRPr="00D279D9">
        <w:rPr>
          <w:rFonts w:ascii="Arial" w:hAnsi="Arial"/>
          <w:sz w:val="24"/>
          <w:szCs w:val="24"/>
        </w:rPr>
        <w:t>n-</w:t>
      </w:r>
      <w:r w:rsidR="00EA757D" w:rsidRPr="00D279D9">
        <w:rPr>
          <w:rFonts w:ascii="Arial" w:hAnsi="Arial"/>
          <w:sz w:val="24"/>
          <w:szCs w:val="24"/>
        </w:rPr>
        <w:t>disabled people can't really say, and that's what that's all about. I guess as to my early life I mean my early memories, I always used to draw as a kid you know rainy days and winter. My mom and dad gave me a pile of paper and some pencils, and I'd sit, you know quietly in a corner somewhere. Drawing away it was a way to, you know, nullify the chaos that I normally created, you k</w:t>
      </w:r>
      <w:r w:rsidR="007A0AF9" w:rsidRPr="00D279D9">
        <w:rPr>
          <w:rFonts w:ascii="Arial" w:hAnsi="Arial"/>
          <w:sz w:val="24"/>
          <w:szCs w:val="24"/>
        </w:rPr>
        <w:t xml:space="preserve">now, though, as I got older I </w:t>
      </w:r>
      <w:r w:rsidR="00EA757D" w:rsidRPr="00D279D9">
        <w:rPr>
          <w:rFonts w:ascii="Arial" w:hAnsi="Arial"/>
          <w:sz w:val="24"/>
          <w:szCs w:val="24"/>
        </w:rPr>
        <w:t>continue</w:t>
      </w:r>
      <w:r w:rsidR="007A0AF9" w:rsidRPr="00D279D9">
        <w:rPr>
          <w:rFonts w:ascii="Arial" w:hAnsi="Arial"/>
          <w:sz w:val="24"/>
          <w:szCs w:val="24"/>
        </w:rPr>
        <w:t>d</w:t>
      </w:r>
      <w:r w:rsidR="00EA757D" w:rsidRPr="00D279D9">
        <w:rPr>
          <w:rFonts w:ascii="Arial" w:hAnsi="Arial"/>
          <w:sz w:val="24"/>
          <w:szCs w:val="24"/>
        </w:rPr>
        <w:t xml:space="preserve"> to create chaos and do drawings, but I've always bee</w:t>
      </w:r>
      <w:r w:rsidR="007A0AF9" w:rsidRPr="00D279D9">
        <w:rPr>
          <w:rFonts w:ascii="Arial" w:hAnsi="Arial"/>
          <w:sz w:val="24"/>
          <w:szCs w:val="24"/>
        </w:rPr>
        <w:t xml:space="preserve">n interested in drawing and </w:t>
      </w:r>
      <w:r w:rsidR="00EA757D" w:rsidRPr="00D279D9">
        <w:rPr>
          <w:rFonts w:ascii="Arial" w:hAnsi="Arial"/>
          <w:sz w:val="24"/>
          <w:szCs w:val="24"/>
        </w:rPr>
        <w:t xml:space="preserve">sort of the imagination, you know, exploring the imagination. I know I live next door </w:t>
      </w:r>
      <w:r w:rsidR="007A0AF9" w:rsidRPr="00D279D9">
        <w:rPr>
          <w:rFonts w:ascii="Arial" w:hAnsi="Arial"/>
          <w:sz w:val="24"/>
          <w:szCs w:val="24"/>
        </w:rPr>
        <w:t xml:space="preserve">to a </w:t>
      </w:r>
      <w:r w:rsidR="00EA757D" w:rsidRPr="00D279D9">
        <w:rPr>
          <w:rFonts w:ascii="Arial" w:hAnsi="Arial"/>
          <w:sz w:val="24"/>
          <w:szCs w:val="24"/>
        </w:rPr>
        <w:t xml:space="preserve">wood, when I was a kid and I spent most of my childhood running wild in Woods whittling sticks with a </w:t>
      </w:r>
      <w:proofErr w:type="gramStart"/>
      <w:r w:rsidR="00EA757D" w:rsidRPr="00D279D9">
        <w:rPr>
          <w:rFonts w:ascii="Arial" w:hAnsi="Arial"/>
          <w:sz w:val="24"/>
          <w:szCs w:val="24"/>
        </w:rPr>
        <w:t>pen knife</w:t>
      </w:r>
      <w:proofErr w:type="gramEnd"/>
      <w:r w:rsidR="00EA757D" w:rsidRPr="00D279D9">
        <w:rPr>
          <w:rFonts w:ascii="Arial" w:hAnsi="Arial"/>
          <w:sz w:val="24"/>
          <w:szCs w:val="24"/>
        </w:rPr>
        <w:t>. You know, lighti</w:t>
      </w:r>
      <w:r w:rsidR="007A0AF9" w:rsidRPr="00D279D9">
        <w:rPr>
          <w:rFonts w:ascii="Arial" w:hAnsi="Arial"/>
          <w:sz w:val="24"/>
          <w:szCs w:val="24"/>
        </w:rPr>
        <w:t>ng fires climbing trees, roasting</w:t>
      </w:r>
      <w:r w:rsidR="00EA757D" w:rsidRPr="00D279D9">
        <w:rPr>
          <w:rFonts w:ascii="Arial" w:hAnsi="Arial"/>
          <w:sz w:val="24"/>
          <w:szCs w:val="24"/>
        </w:rPr>
        <w:t xml:space="preserve"> potatoes in the fire </w:t>
      </w:r>
      <w:r w:rsidR="007A0AF9" w:rsidRPr="00D279D9">
        <w:rPr>
          <w:rFonts w:ascii="Arial" w:hAnsi="Arial"/>
          <w:sz w:val="24"/>
          <w:szCs w:val="24"/>
        </w:rPr>
        <w:t>and you know generally having</w:t>
      </w:r>
      <w:r w:rsidR="00EA757D" w:rsidRPr="00D279D9">
        <w:rPr>
          <w:rFonts w:ascii="Arial" w:hAnsi="Arial"/>
          <w:sz w:val="24"/>
          <w:szCs w:val="24"/>
        </w:rPr>
        <w:t xml:space="preserve"> a wild outdoor time. But it was a great way to explore the world. And it was quite free, you know, and I enjoyed that freedom. I guess I've always been curious as well. And, you know, that is amazing what adults will sa</w:t>
      </w:r>
      <w:r w:rsidR="007A0AF9" w:rsidRPr="00D279D9">
        <w:rPr>
          <w:rFonts w:ascii="Arial" w:hAnsi="Arial"/>
          <w:sz w:val="24"/>
          <w:szCs w:val="24"/>
        </w:rPr>
        <w:t xml:space="preserve">y in front of a child. When I </w:t>
      </w:r>
      <w:r w:rsidR="00EA757D" w:rsidRPr="00D279D9">
        <w:rPr>
          <w:rFonts w:ascii="Arial" w:hAnsi="Arial"/>
          <w:sz w:val="24"/>
          <w:szCs w:val="24"/>
        </w:rPr>
        <w:t xml:space="preserve">sat quietly in the corner so my curiosity spilled out from there into the real world. I think probably my first real memories are when my old man took me to the Roman museum because he was interested in Roman history. And he also took me to the Harris Museum and Art Gallery in Preston, and I remember that being a real amazing opportunity, you know, apart from it being a very intimidating and incredible building, but to go in there and see paintings and sculpture for the very first time. You know I don't </w:t>
      </w:r>
      <w:r w:rsidR="007A0AF9" w:rsidRPr="00D279D9">
        <w:rPr>
          <w:rFonts w:ascii="Arial" w:hAnsi="Arial"/>
          <w:sz w:val="24"/>
          <w:szCs w:val="24"/>
        </w:rPr>
        <w:t xml:space="preserve">do </w:t>
      </w:r>
      <w:r w:rsidR="00EA757D" w:rsidRPr="00D279D9">
        <w:rPr>
          <w:rFonts w:ascii="Arial" w:hAnsi="Arial"/>
          <w:sz w:val="24"/>
          <w:szCs w:val="24"/>
        </w:rPr>
        <w:t>drawings</w:t>
      </w:r>
      <w:r w:rsidR="007A0AF9" w:rsidRPr="00D279D9">
        <w:rPr>
          <w:rFonts w:ascii="Arial" w:hAnsi="Arial"/>
          <w:sz w:val="24"/>
          <w:szCs w:val="24"/>
        </w:rPr>
        <w:t xml:space="preserve"> now</w:t>
      </w:r>
      <w:r w:rsidR="00EA757D" w:rsidRPr="00D279D9">
        <w:rPr>
          <w:rFonts w:ascii="Arial" w:hAnsi="Arial"/>
          <w:sz w:val="24"/>
          <w:szCs w:val="24"/>
        </w:rPr>
        <w:t>, but you've got to remember Jennifer TV was black and white when I was a kid, you know actual</w:t>
      </w:r>
      <w:r w:rsidR="007A0AF9" w:rsidRPr="00D279D9">
        <w:rPr>
          <w:rFonts w:ascii="Arial" w:hAnsi="Arial"/>
          <w:sz w:val="24"/>
          <w:szCs w:val="24"/>
        </w:rPr>
        <w:t xml:space="preserve">ly seeing paintings in </w:t>
      </w:r>
      <w:proofErr w:type="spellStart"/>
      <w:r w:rsidR="007A0AF9" w:rsidRPr="00D279D9">
        <w:rPr>
          <w:rFonts w:ascii="Arial" w:hAnsi="Arial"/>
          <w:sz w:val="24"/>
          <w:szCs w:val="24"/>
        </w:rPr>
        <w:t>colour</w:t>
      </w:r>
      <w:proofErr w:type="spellEnd"/>
      <w:r w:rsidR="00EA757D" w:rsidRPr="00D279D9">
        <w:rPr>
          <w:rFonts w:ascii="Arial" w:hAnsi="Arial"/>
          <w:sz w:val="24"/>
          <w:szCs w:val="24"/>
        </w:rPr>
        <w:t xml:space="preserve"> </w:t>
      </w:r>
      <w:proofErr w:type="spellStart"/>
      <w:r w:rsidR="00EA757D" w:rsidRPr="00D279D9">
        <w:rPr>
          <w:rFonts w:ascii="Arial" w:hAnsi="Arial"/>
          <w:sz w:val="24"/>
          <w:szCs w:val="24"/>
        </w:rPr>
        <w:t>was</w:t>
      </w:r>
      <w:proofErr w:type="spellEnd"/>
      <w:r w:rsidR="00EA757D" w:rsidRPr="00D279D9">
        <w:rPr>
          <w:rFonts w:ascii="Arial" w:hAnsi="Arial"/>
          <w:sz w:val="24"/>
          <w:szCs w:val="24"/>
        </w:rPr>
        <w:t xml:space="preserve"> pretty astonishing really, and I wanted to do that sort o</w:t>
      </w:r>
      <w:r w:rsidR="007A0AF9" w:rsidRPr="00D279D9">
        <w:rPr>
          <w:rFonts w:ascii="Arial" w:hAnsi="Arial"/>
          <w:sz w:val="24"/>
          <w:szCs w:val="24"/>
        </w:rPr>
        <w:t>f stuff. And then later on</w:t>
      </w:r>
      <w:r w:rsidR="00EA757D" w:rsidRPr="00D279D9">
        <w:rPr>
          <w:rFonts w:ascii="Arial" w:hAnsi="Arial"/>
          <w:sz w:val="24"/>
          <w:szCs w:val="24"/>
        </w:rPr>
        <w:t xml:space="preserve"> I signed up for art classes with a guy called Steven </w:t>
      </w:r>
      <w:proofErr w:type="spellStart"/>
      <w:r w:rsidR="00EA757D" w:rsidRPr="00D279D9">
        <w:rPr>
          <w:rFonts w:ascii="Arial" w:hAnsi="Arial"/>
          <w:sz w:val="24"/>
          <w:szCs w:val="24"/>
        </w:rPr>
        <w:t>seitan</w:t>
      </w:r>
      <w:proofErr w:type="spellEnd"/>
      <w:r w:rsidR="007A0AF9" w:rsidRPr="00D279D9">
        <w:rPr>
          <w:rFonts w:ascii="Arial" w:hAnsi="Arial"/>
          <w:sz w:val="24"/>
          <w:szCs w:val="24"/>
        </w:rPr>
        <w:t xml:space="preserve"> (?)</w:t>
      </w:r>
      <w:r w:rsidR="00EA757D" w:rsidRPr="00D279D9">
        <w:rPr>
          <w:rFonts w:ascii="Arial" w:hAnsi="Arial"/>
          <w:sz w:val="24"/>
          <w:szCs w:val="24"/>
        </w:rPr>
        <w:t>. He used to be the keeper of fine ar</w:t>
      </w:r>
      <w:r w:rsidR="007A0AF9" w:rsidRPr="00D279D9">
        <w:rPr>
          <w:rFonts w:ascii="Arial" w:hAnsi="Arial"/>
          <w:sz w:val="24"/>
          <w:szCs w:val="24"/>
        </w:rPr>
        <w:t xml:space="preserve">t at the Harris museum. And </w:t>
      </w:r>
      <w:r w:rsidR="00EA757D" w:rsidRPr="00D279D9">
        <w:rPr>
          <w:rFonts w:ascii="Arial" w:hAnsi="Arial"/>
          <w:sz w:val="24"/>
          <w:szCs w:val="24"/>
        </w:rPr>
        <w:t xml:space="preserve">his way of lecturing and talking about art and artists really brought the subject alive. I really enjoyed the time that I spent in his </w:t>
      </w:r>
      <w:r w:rsidR="007A0AF9" w:rsidRPr="00D279D9">
        <w:rPr>
          <w:rFonts w:ascii="Arial" w:hAnsi="Arial"/>
          <w:sz w:val="24"/>
          <w:szCs w:val="24"/>
        </w:rPr>
        <w:t>classes, really. So that was</w:t>
      </w:r>
      <w:r w:rsidR="00EA757D" w:rsidRPr="00D279D9">
        <w:rPr>
          <w:rFonts w:ascii="Arial" w:hAnsi="Arial"/>
          <w:sz w:val="24"/>
          <w:szCs w:val="24"/>
        </w:rPr>
        <w:t xml:space="preserve"> my early sort of experience</w:t>
      </w:r>
      <w:r w:rsidR="007A0AF9" w:rsidRPr="00D279D9">
        <w:rPr>
          <w:rFonts w:ascii="Arial" w:hAnsi="Arial"/>
          <w:sz w:val="24"/>
          <w:szCs w:val="24"/>
        </w:rPr>
        <w:t xml:space="preserve"> -</w:t>
      </w:r>
      <w:r w:rsidR="00EA757D" w:rsidRPr="00D279D9">
        <w:rPr>
          <w:rFonts w:ascii="Arial" w:hAnsi="Arial"/>
          <w:sz w:val="24"/>
          <w:szCs w:val="24"/>
        </w:rPr>
        <w:t xml:space="preserve"> I was making sculpture with a </w:t>
      </w:r>
      <w:proofErr w:type="gramStart"/>
      <w:r w:rsidR="00EA757D" w:rsidRPr="00D279D9">
        <w:rPr>
          <w:rFonts w:ascii="Arial" w:hAnsi="Arial"/>
          <w:sz w:val="24"/>
          <w:szCs w:val="24"/>
        </w:rPr>
        <w:t>pen knife</w:t>
      </w:r>
      <w:proofErr w:type="gramEnd"/>
      <w:r w:rsidR="00EA757D" w:rsidRPr="00D279D9">
        <w:rPr>
          <w:rFonts w:ascii="Arial" w:hAnsi="Arial"/>
          <w:sz w:val="24"/>
          <w:szCs w:val="24"/>
        </w:rPr>
        <w:t xml:space="preserve">, I guess, and </w:t>
      </w:r>
      <w:r w:rsidR="007A0AF9" w:rsidRPr="00D279D9">
        <w:rPr>
          <w:rFonts w:ascii="Arial" w:hAnsi="Arial"/>
          <w:sz w:val="24"/>
          <w:szCs w:val="24"/>
        </w:rPr>
        <w:t>doing drawings on</w:t>
      </w:r>
      <w:r w:rsidR="00EA757D" w:rsidRPr="00D279D9">
        <w:rPr>
          <w:rFonts w:ascii="Arial" w:hAnsi="Arial"/>
          <w:sz w:val="24"/>
          <w:szCs w:val="24"/>
        </w:rPr>
        <w:t xml:space="preserve"> bits of paper.</w:t>
      </w:r>
    </w:p>
    <w:p w14:paraId="4A404B64" w14:textId="77777777" w:rsidR="00975C00" w:rsidRPr="00FE36C9" w:rsidRDefault="00975C00">
      <w:pPr>
        <w:spacing w:after="0"/>
        <w:rPr>
          <w:rFonts w:ascii="Arial" w:hAnsi="Arial"/>
          <w:color w:val="4F81BD" w:themeColor="accent1"/>
          <w:sz w:val="24"/>
          <w:szCs w:val="24"/>
        </w:rPr>
      </w:pPr>
    </w:p>
    <w:p w14:paraId="1F9925CE" w14:textId="77777777" w:rsidR="00975C00" w:rsidRPr="00FE36C9" w:rsidRDefault="007A0AF9">
      <w:pPr>
        <w:spacing w:after="0"/>
        <w:rPr>
          <w:rFonts w:ascii="Arial" w:hAnsi="Arial"/>
          <w:color w:val="4F81BD" w:themeColor="accent1"/>
          <w:sz w:val="24"/>
          <w:szCs w:val="24"/>
        </w:rPr>
      </w:pPr>
      <w:r w:rsidRPr="00FE36C9">
        <w:rPr>
          <w:rFonts w:ascii="Arial" w:hAnsi="Arial"/>
          <w:color w:val="4F81BD" w:themeColor="accent1"/>
          <w:sz w:val="24"/>
          <w:szCs w:val="24"/>
        </w:rPr>
        <w:t xml:space="preserve">Jennifer: </w:t>
      </w:r>
      <w:r w:rsidR="00EA757D" w:rsidRPr="00FE36C9">
        <w:rPr>
          <w:rFonts w:ascii="Arial" w:hAnsi="Arial"/>
          <w:color w:val="4F81BD" w:themeColor="accent1"/>
          <w:sz w:val="24"/>
          <w:szCs w:val="24"/>
        </w:rPr>
        <w:t xml:space="preserve">Excellent. And then you move from that to going to </w:t>
      </w:r>
      <w:proofErr w:type="gramStart"/>
      <w:r w:rsidR="00EA757D" w:rsidRPr="00FE36C9">
        <w:rPr>
          <w:rFonts w:ascii="Arial" w:hAnsi="Arial"/>
          <w:color w:val="4F81BD" w:themeColor="accent1"/>
          <w:sz w:val="24"/>
          <w:szCs w:val="24"/>
        </w:rPr>
        <w:t>university which</w:t>
      </w:r>
      <w:proofErr w:type="gramEnd"/>
      <w:r w:rsidR="00EA757D" w:rsidRPr="00FE36C9">
        <w:rPr>
          <w:rFonts w:ascii="Arial" w:hAnsi="Arial"/>
          <w:color w:val="4F81BD" w:themeColor="accent1"/>
          <w:sz w:val="24"/>
          <w:szCs w:val="24"/>
        </w:rPr>
        <w:t xml:space="preserve"> I guess was a little more advanced than what you've just said</w:t>
      </w:r>
      <w:r w:rsidRPr="00FE36C9">
        <w:rPr>
          <w:rFonts w:ascii="Arial" w:hAnsi="Arial"/>
          <w:color w:val="4F81BD" w:themeColor="accent1"/>
          <w:sz w:val="24"/>
          <w:szCs w:val="24"/>
        </w:rPr>
        <w:t xml:space="preserve">. You went </w:t>
      </w:r>
      <w:r w:rsidR="00EA757D" w:rsidRPr="00FE36C9">
        <w:rPr>
          <w:rFonts w:ascii="Arial" w:hAnsi="Arial"/>
          <w:color w:val="4F81BD" w:themeColor="accent1"/>
          <w:sz w:val="24"/>
          <w:szCs w:val="24"/>
        </w:rPr>
        <w:t>to Lancaster University where you studied visual art sculpture.</w:t>
      </w:r>
    </w:p>
    <w:p w14:paraId="514C0795" w14:textId="77777777" w:rsidR="00975C00" w:rsidRPr="00D279D9" w:rsidRDefault="00975C00">
      <w:pPr>
        <w:spacing w:after="0"/>
        <w:rPr>
          <w:rFonts w:ascii="Arial" w:hAnsi="Arial"/>
          <w:sz w:val="24"/>
          <w:szCs w:val="24"/>
        </w:rPr>
      </w:pPr>
    </w:p>
    <w:p w14:paraId="6CCBBE5C" w14:textId="1C196ADE" w:rsidR="00975C00" w:rsidRPr="00D279D9" w:rsidRDefault="007A0AF9">
      <w:pPr>
        <w:spacing w:after="0"/>
        <w:rPr>
          <w:rFonts w:ascii="Arial" w:hAnsi="Arial"/>
          <w:sz w:val="24"/>
          <w:szCs w:val="24"/>
        </w:rPr>
      </w:pPr>
      <w:r w:rsidRPr="00D279D9">
        <w:rPr>
          <w:rFonts w:ascii="Arial" w:hAnsi="Arial"/>
          <w:sz w:val="24"/>
          <w:szCs w:val="24"/>
        </w:rPr>
        <w:t xml:space="preserve">Tony: </w:t>
      </w:r>
      <w:r w:rsidR="00EA757D" w:rsidRPr="00D279D9">
        <w:rPr>
          <w:rFonts w:ascii="Arial" w:hAnsi="Arial"/>
          <w:sz w:val="24"/>
          <w:szCs w:val="24"/>
        </w:rPr>
        <w:t xml:space="preserve">I did, but I didn't go immediately to Lancaster University. I first went to </w:t>
      </w:r>
      <w:r w:rsidR="007F2739" w:rsidRPr="00D279D9">
        <w:rPr>
          <w:rFonts w:ascii="Arial" w:hAnsi="Arial"/>
          <w:sz w:val="24"/>
          <w:szCs w:val="24"/>
        </w:rPr>
        <w:t>Southport College of Art. W</w:t>
      </w:r>
      <w:r w:rsidR="00EA757D" w:rsidRPr="00D279D9">
        <w:rPr>
          <w:rFonts w:ascii="Arial" w:hAnsi="Arial"/>
          <w:sz w:val="24"/>
          <w:szCs w:val="24"/>
        </w:rPr>
        <w:t>hich just prece</w:t>
      </w:r>
      <w:r w:rsidR="007F2739" w:rsidRPr="00D279D9">
        <w:rPr>
          <w:rFonts w:ascii="Arial" w:hAnsi="Arial"/>
          <w:sz w:val="24"/>
          <w:szCs w:val="24"/>
        </w:rPr>
        <w:t>ded my spinal injury. So</w:t>
      </w:r>
      <w:r w:rsidR="00EA757D" w:rsidRPr="00D279D9">
        <w:rPr>
          <w:rFonts w:ascii="Arial" w:hAnsi="Arial"/>
          <w:sz w:val="24"/>
          <w:szCs w:val="24"/>
        </w:rPr>
        <w:t xml:space="preserve"> basically I was recovering from my spinal injury. And I really wanted to go the </w:t>
      </w:r>
      <w:r w:rsidR="007F2739" w:rsidRPr="00D279D9">
        <w:rPr>
          <w:rFonts w:ascii="Arial" w:hAnsi="Arial"/>
          <w:sz w:val="24"/>
          <w:szCs w:val="24"/>
        </w:rPr>
        <w:t>Harris Museum, sorry the Harris</w:t>
      </w:r>
      <w:r w:rsidR="00EA757D" w:rsidRPr="00D279D9">
        <w:rPr>
          <w:rFonts w:ascii="Arial" w:hAnsi="Arial"/>
          <w:sz w:val="24"/>
          <w:szCs w:val="24"/>
        </w:rPr>
        <w:t xml:space="preserve"> Art School, which was impress</w:t>
      </w:r>
      <w:r w:rsidR="007F2739" w:rsidRPr="00D279D9">
        <w:rPr>
          <w:rFonts w:ascii="Arial" w:hAnsi="Arial"/>
          <w:sz w:val="24"/>
          <w:szCs w:val="24"/>
        </w:rPr>
        <w:t>ive</w:t>
      </w:r>
      <w:r w:rsidR="00EA757D" w:rsidRPr="00D279D9">
        <w:rPr>
          <w:rFonts w:ascii="Arial" w:hAnsi="Arial"/>
          <w:sz w:val="24"/>
          <w:szCs w:val="24"/>
        </w:rPr>
        <w:t xml:space="preserve"> them. And all </w:t>
      </w:r>
      <w:r w:rsidR="007F2739" w:rsidRPr="00D279D9">
        <w:rPr>
          <w:rFonts w:ascii="Arial" w:hAnsi="Arial"/>
          <w:sz w:val="24"/>
          <w:szCs w:val="24"/>
        </w:rPr>
        <w:t>my mates when you know my art mates</w:t>
      </w:r>
      <w:r w:rsidR="00EA757D" w:rsidRPr="00D279D9">
        <w:rPr>
          <w:rFonts w:ascii="Arial" w:hAnsi="Arial"/>
          <w:sz w:val="24"/>
          <w:szCs w:val="24"/>
        </w:rPr>
        <w:t xml:space="preserve"> went to the Harris art school, but it was totally inaccessible to a wheelchair user. So I sort of looked</w:t>
      </w:r>
      <w:r w:rsidR="007F2739" w:rsidRPr="00D279D9">
        <w:rPr>
          <w:rFonts w:ascii="Arial" w:hAnsi="Arial"/>
          <w:sz w:val="24"/>
          <w:szCs w:val="24"/>
        </w:rPr>
        <w:t xml:space="preserve"> further afield, and I'd</w:t>
      </w:r>
      <w:r w:rsidR="00EA757D" w:rsidRPr="00D279D9">
        <w:rPr>
          <w:rFonts w:ascii="Arial" w:hAnsi="Arial"/>
          <w:sz w:val="24"/>
          <w:szCs w:val="24"/>
        </w:rPr>
        <w:t xml:space="preserve"> been in the spinal injuries unit at Southport.</w:t>
      </w:r>
      <w:r w:rsidR="007F2739" w:rsidRPr="00D279D9">
        <w:rPr>
          <w:rFonts w:ascii="Arial" w:hAnsi="Arial"/>
          <w:sz w:val="24"/>
          <w:szCs w:val="24"/>
        </w:rPr>
        <w:t xml:space="preserve"> So I went to the</w:t>
      </w:r>
      <w:r w:rsidR="00EA757D" w:rsidRPr="00D279D9">
        <w:rPr>
          <w:rFonts w:ascii="Arial" w:hAnsi="Arial"/>
          <w:sz w:val="24"/>
          <w:szCs w:val="24"/>
        </w:rPr>
        <w:t xml:space="preserve"> art college at Southport. And I didn't really settle in</w:t>
      </w:r>
      <w:r w:rsidR="007F2739" w:rsidRPr="00D279D9">
        <w:rPr>
          <w:rFonts w:ascii="Arial" w:hAnsi="Arial"/>
          <w:sz w:val="24"/>
          <w:szCs w:val="24"/>
        </w:rPr>
        <w:t>,</w:t>
      </w:r>
      <w:r w:rsidR="00EA757D" w:rsidRPr="00D279D9">
        <w:rPr>
          <w:rFonts w:ascii="Arial" w:hAnsi="Arial"/>
          <w:sz w:val="24"/>
          <w:szCs w:val="24"/>
        </w:rPr>
        <w:t xml:space="preserve"> I didn't know anybody. And it was p</w:t>
      </w:r>
      <w:r w:rsidR="007F2739" w:rsidRPr="00D279D9">
        <w:rPr>
          <w:rFonts w:ascii="Arial" w:hAnsi="Arial"/>
          <w:sz w:val="24"/>
          <w:szCs w:val="24"/>
        </w:rPr>
        <w:t xml:space="preserve">retty weird experience </w:t>
      </w:r>
      <w:r w:rsidR="00EA757D" w:rsidRPr="00D279D9">
        <w:rPr>
          <w:rFonts w:ascii="Arial" w:hAnsi="Arial"/>
          <w:sz w:val="24"/>
          <w:szCs w:val="24"/>
        </w:rPr>
        <w:t xml:space="preserve">and the principal had to give up his car parking space for my invalid carriage. And he also had to give </w:t>
      </w:r>
      <w:r w:rsidR="00EA757D" w:rsidRPr="00D279D9">
        <w:rPr>
          <w:rFonts w:ascii="Arial" w:hAnsi="Arial"/>
          <w:sz w:val="24"/>
          <w:szCs w:val="24"/>
        </w:rPr>
        <w:lastRenderedPageBreak/>
        <w:t>up his private toilet, because I couldn't actually get the wheelchair through the toilet door so he had to give up his own private toilet. So you can imag</w:t>
      </w:r>
      <w:r w:rsidR="007F2739" w:rsidRPr="00D279D9">
        <w:rPr>
          <w:rFonts w:ascii="Arial" w:hAnsi="Arial"/>
          <w:sz w:val="24"/>
          <w:szCs w:val="24"/>
        </w:rPr>
        <w:t xml:space="preserve">ine how popular I was, as a sort of long hair scruffy student. </w:t>
      </w:r>
      <w:proofErr w:type="gramStart"/>
      <w:r w:rsidR="00EA757D" w:rsidRPr="00D279D9">
        <w:rPr>
          <w:rFonts w:ascii="Arial" w:hAnsi="Arial"/>
          <w:sz w:val="24"/>
          <w:szCs w:val="24"/>
        </w:rPr>
        <w:t>but</w:t>
      </w:r>
      <w:proofErr w:type="gramEnd"/>
      <w:r w:rsidR="00EA757D" w:rsidRPr="00D279D9">
        <w:rPr>
          <w:rFonts w:ascii="Arial" w:hAnsi="Arial"/>
          <w:sz w:val="24"/>
          <w:szCs w:val="24"/>
        </w:rPr>
        <w:t xml:space="preserve"> the greatest thing I learnt at Southport was even though it was only 20 miles from where I lived. The kids we</w:t>
      </w:r>
      <w:r w:rsidR="007F2739" w:rsidRPr="00D279D9">
        <w:rPr>
          <w:rFonts w:ascii="Arial" w:hAnsi="Arial"/>
          <w:sz w:val="24"/>
          <w:szCs w:val="24"/>
        </w:rPr>
        <w:t>re incredibly rich, you know,</w:t>
      </w:r>
      <w:r w:rsidR="00EA757D" w:rsidRPr="00D279D9">
        <w:rPr>
          <w:rFonts w:ascii="Arial" w:hAnsi="Arial"/>
          <w:sz w:val="24"/>
          <w:szCs w:val="24"/>
        </w:rPr>
        <w:t xml:space="preserve"> the frien</w:t>
      </w:r>
      <w:r w:rsidR="007F2739" w:rsidRPr="00D279D9">
        <w:rPr>
          <w:rFonts w:ascii="Arial" w:hAnsi="Arial"/>
          <w:sz w:val="24"/>
          <w:szCs w:val="24"/>
        </w:rPr>
        <w:t>ds that I made, you know when you</w:t>
      </w:r>
      <w:r w:rsidR="00EA757D" w:rsidRPr="00D279D9">
        <w:rPr>
          <w:rFonts w:ascii="Arial" w:hAnsi="Arial"/>
          <w:sz w:val="24"/>
          <w:szCs w:val="24"/>
        </w:rPr>
        <w:t xml:space="preserve"> </w:t>
      </w:r>
      <w:r w:rsidR="007F2739" w:rsidRPr="00D279D9">
        <w:rPr>
          <w:rFonts w:ascii="Arial" w:hAnsi="Arial"/>
          <w:sz w:val="24"/>
          <w:szCs w:val="24"/>
        </w:rPr>
        <w:t>go</w:t>
      </w:r>
      <w:r w:rsidR="00EA757D" w:rsidRPr="00D279D9">
        <w:rPr>
          <w:rFonts w:ascii="Arial" w:hAnsi="Arial"/>
          <w:sz w:val="24"/>
          <w:szCs w:val="24"/>
        </w:rPr>
        <w:t xml:space="preserve"> back to their house it was like three </w:t>
      </w:r>
      <w:proofErr w:type="spellStart"/>
      <w:r w:rsidR="00EA757D" w:rsidRPr="00D279D9">
        <w:rPr>
          <w:rFonts w:ascii="Arial" w:hAnsi="Arial"/>
          <w:sz w:val="24"/>
          <w:szCs w:val="24"/>
        </w:rPr>
        <w:t>storey</w:t>
      </w:r>
      <w:proofErr w:type="spellEnd"/>
      <w:r w:rsidR="00EA757D" w:rsidRPr="00D279D9">
        <w:rPr>
          <w:rFonts w:ascii="Arial" w:hAnsi="Arial"/>
          <w:sz w:val="24"/>
          <w:szCs w:val="24"/>
        </w:rPr>
        <w:t xml:space="preserve"> house a</w:t>
      </w:r>
      <w:r w:rsidR="007F2739" w:rsidRPr="00D279D9">
        <w:rPr>
          <w:rFonts w:ascii="Arial" w:hAnsi="Arial"/>
          <w:sz w:val="24"/>
          <w:szCs w:val="24"/>
        </w:rPr>
        <w:t>nd they occupied the entire top</w:t>
      </w:r>
      <w:r w:rsidR="00EA757D" w:rsidRPr="00D279D9">
        <w:rPr>
          <w:rFonts w:ascii="Arial" w:hAnsi="Arial"/>
          <w:sz w:val="24"/>
          <w:szCs w:val="24"/>
        </w:rPr>
        <w:t xml:space="preserve"> floor, you know, and </w:t>
      </w:r>
      <w:r w:rsidR="007F2739" w:rsidRPr="00D279D9">
        <w:rPr>
          <w:rFonts w:ascii="Arial" w:hAnsi="Arial"/>
          <w:sz w:val="24"/>
          <w:szCs w:val="24"/>
        </w:rPr>
        <w:t xml:space="preserve">had </w:t>
      </w:r>
      <w:r w:rsidR="00EA757D" w:rsidRPr="00D279D9">
        <w:rPr>
          <w:rFonts w:ascii="Arial" w:hAnsi="Arial"/>
          <w:sz w:val="24"/>
          <w:szCs w:val="24"/>
        </w:rPr>
        <w:t>their own bedrooms and guest rooms and their own bathroom and kitchen, it was kind of hang on what's going on here. I shared a bedroom with my young</w:t>
      </w:r>
      <w:r w:rsidR="007F2739" w:rsidRPr="00D279D9">
        <w:rPr>
          <w:rFonts w:ascii="Arial" w:hAnsi="Arial"/>
          <w:sz w:val="24"/>
          <w:szCs w:val="24"/>
        </w:rPr>
        <w:t>er</w:t>
      </w:r>
      <w:r w:rsidR="00EA757D" w:rsidRPr="00D279D9">
        <w:rPr>
          <w:rFonts w:ascii="Arial" w:hAnsi="Arial"/>
          <w:sz w:val="24"/>
          <w:szCs w:val="24"/>
        </w:rPr>
        <w:t xml:space="preserve"> brother. You know,</w:t>
      </w:r>
      <w:r w:rsidR="007F2739" w:rsidRPr="00D279D9">
        <w:rPr>
          <w:rFonts w:ascii="Arial" w:hAnsi="Arial"/>
          <w:sz w:val="24"/>
          <w:szCs w:val="24"/>
        </w:rPr>
        <w:t xml:space="preserve"> even</w:t>
      </w:r>
      <w:r w:rsidR="00EA757D" w:rsidRPr="00D279D9">
        <w:rPr>
          <w:rFonts w:ascii="Arial" w:hAnsi="Arial"/>
          <w:sz w:val="24"/>
          <w:szCs w:val="24"/>
        </w:rPr>
        <w:t xml:space="preserve"> up until that point, everybody I knew was like me</w:t>
      </w:r>
      <w:r w:rsidR="007F2739" w:rsidRPr="00D279D9">
        <w:rPr>
          <w:rFonts w:ascii="Arial" w:hAnsi="Arial"/>
          <w:sz w:val="24"/>
          <w:szCs w:val="24"/>
        </w:rPr>
        <w:t>,</w:t>
      </w:r>
      <w:r w:rsidR="00EA757D" w:rsidRPr="00D279D9">
        <w:rPr>
          <w:rFonts w:ascii="Arial" w:hAnsi="Arial"/>
          <w:sz w:val="24"/>
          <w:szCs w:val="24"/>
        </w:rPr>
        <w:t xml:space="preserve"> you know they were working class people that lived on estates. And that was the world that I occupied. And then suddenly I saw this different world I guess in my naivety it was the world </w:t>
      </w:r>
      <w:r w:rsidR="007F2739" w:rsidRPr="00D279D9">
        <w:rPr>
          <w:rFonts w:ascii="Arial" w:hAnsi="Arial"/>
          <w:sz w:val="24"/>
          <w:szCs w:val="24"/>
        </w:rPr>
        <w:t xml:space="preserve">of </w:t>
      </w:r>
      <w:r w:rsidR="00EA757D" w:rsidRPr="00D279D9">
        <w:rPr>
          <w:rFonts w:ascii="Arial" w:hAnsi="Arial"/>
          <w:sz w:val="24"/>
          <w:szCs w:val="24"/>
        </w:rPr>
        <w:t>class and privilege. I just never kne</w:t>
      </w:r>
      <w:r w:rsidR="007F2739" w:rsidRPr="00D279D9">
        <w:rPr>
          <w:rFonts w:ascii="Arial" w:hAnsi="Arial"/>
          <w:sz w:val="24"/>
          <w:szCs w:val="24"/>
        </w:rPr>
        <w:t>w about it. So</w:t>
      </w:r>
      <w:r w:rsidR="00EA757D" w:rsidRPr="00D279D9">
        <w:rPr>
          <w:rFonts w:ascii="Arial" w:hAnsi="Arial"/>
          <w:sz w:val="24"/>
          <w:szCs w:val="24"/>
        </w:rPr>
        <w:t xml:space="preserve"> </w:t>
      </w:r>
      <w:r w:rsidR="007F2739" w:rsidRPr="00D279D9">
        <w:rPr>
          <w:rFonts w:ascii="Arial" w:hAnsi="Arial"/>
          <w:sz w:val="24"/>
          <w:szCs w:val="24"/>
        </w:rPr>
        <w:t>after Southport college I did a</w:t>
      </w:r>
      <w:r w:rsidR="00EA757D" w:rsidRPr="00D279D9">
        <w:rPr>
          <w:rFonts w:ascii="Arial" w:hAnsi="Arial"/>
          <w:sz w:val="24"/>
          <w:szCs w:val="24"/>
        </w:rPr>
        <w:t xml:space="preserve"> lot of random stuff </w:t>
      </w:r>
      <w:r w:rsidR="007F2739" w:rsidRPr="00D279D9">
        <w:rPr>
          <w:rFonts w:ascii="Arial" w:hAnsi="Arial"/>
          <w:sz w:val="24"/>
          <w:szCs w:val="24"/>
        </w:rPr>
        <w:t xml:space="preserve">- </w:t>
      </w:r>
      <w:r w:rsidR="00EA757D" w:rsidRPr="00D279D9">
        <w:rPr>
          <w:rFonts w:ascii="Arial" w:hAnsi="Arial"/>
          <w:sz w:val="24"/>
          <w:szCs w:val="24"/>
        </w:rPr>
        <w:t>I was in interested in music and I went to Holland with a with a rock band, which was, you know, a great experience</w:t>
      </w:r>
      <w:r w:rsidR="007F2739" w:rsidRPr="00D279D9">
        <w:rPr>
          <w:rFonts w:ascii="Arial" w:hAnsi="Arial"/>
          <w:sz w:val="24"/>
          <w:szCs w:val="24"/>
        </w:rPr>
        <w:t>.</w:t>
      </w:r>
      <w:r w:rsidR="00EA757D" w:rsidRPr="00D279D9">
        <w:rPr>
          <w:rFonts w:ascii="Arial" w:hAnsi="Arial"/>
          <w:sz w:val="24"/>
          <w:szCs w:val="24"/>
        </w:rPr>
        <w:t xml:space="preserve"> I used to be a drum</w:t>
      </w:r>
      <w:r w:rsidR="007F2739" w:rsidRPr="00D279D9">
        <w:rPr>
          <w:rFonts w:ascii="Arial" w:hAnsi="Arial"/>
          <w:sz w:val="24"/>
          <w:szCs w:val="24"/>
        </w:rPr>
        <w:t>mer before my accident. So was</w:t>
      </w:r>
      <w:r w:rsidR="00EA757D" w:rsidRPr="00D279D9">
        <w:rPr>
          <w:rFonts w:ascii="Arial" w:hAnsi="Arial"/>
          <w:sz w:val="24"/>
          <w:szCs w:val="24"/>
        </w:rPr>
        <w:t xml:space="preserve"> always interested in music, I started a record store</w:t>
      </w:r>
      <w:r w:rsidR="007F2739" w:rsidRPr="00D279D9">
        <w:rPr>
          <w:rFonts w:ascii="Arial" w:hAnsi="Arial"/>
          <w:sz w:val="24"/>
          <w:szCs w:val="24"/>
        </w:rPr>
        <w:t>.</w:t>
      </w:r>
      <w:r w:rsidR="00EA757D" w:rsidRPr="00D279D9">
        <w:rPr>
          <w:rFonts w:ascii="Arial" w:hAnsi="Arial"/>
          <w:sz w:val="24"/>
          <w:szCs w:val="24"/>
        </w:rPr>
        <w:t xml:space="preserve"> I did </w:t>
      </w:r>
      <w:r w:rsidR="007F2739" w:rsidRPr="00D279D9">
        <w:rPr>
          <w:rFonts w:ascii="Arial" w:hAnsi="Arial"/>
          <w:sz w:val="24"/>
          <w:szCs w:val="24"/>
        </w:rPr>
        <w:t>quite a lot of</w:t>
      </w:r>
      <w:r w:rsidR="00EA757D" w:rsidRPr="00D279D9">
        <w:rPr>
          <w:rFonts w:ascii="Arial" w:hAnsi="Arial"/>
          <w:sz w:val="24"/>
          <w:szCs w:val="24"/>
        </w:rPr>
        <w:t xml:space="preserve"> odd jobs. I trained to be a sign writer I painted signs. I did graphics I did all kinds of things. I made my sculpture but nobody was really interested in it. Because they </w:t>
      </w:r>
      <w:r w:rsidR="007F2739" w:rsidRPr="00D279D9">
        <w:rPr>
          <w:rFonts w:ascii="Arial" w:hAnsi="Arial"/>
          <w:sz w:val="24"/>
          <w:szCs w:val="24"/>
        </w:rPr>
        <w:t xml:space="preserve">would </w:t>
      </w:r>
      <w:r w:rsidR="00EA757D" w:rsidRPr="00D279D9">
        <w:rPr>
          <w:rFonts w:ascii="Arial" w:hAnsi="Arial"/>
          <w:sz w:val="24"/>
          <w:szCs w:val="24"/>
        </w:rPr>
        <w:t>say well what's your formal</w:t>
      </w:r>
      <w:r w:rsidR="007F2739" w:rsidRPr="00D279D9">
        <w:rPr>
          <w:rFonts w:ascii="Arial" w:hAnsi="Arial"/>
          <w:sz w:val="24"/>
          <w:szCs w:val="24"/>
        </w:rPr>
        <w:t xml:space="preserve"> qualification and of course I</w:t>
      </w:r>
      <w:r w:rsidR="00EA757D" w:rsidRPr="00D279D9">
        <w:rPr>
          <w:rFonts w:ascii="Arial" w:hAnsi="Arial"/>
          <w:sz w:val="24"/>
          <w:szCs w:val="24"/>
        </w:rPr>
        <w:t xml:space="preserve"> didn't have a formal qualification. And </w:t>
      </w:r>
      <w:r w:rsidR="009E5D97" w:rsidRPr="00D279D9">
        <w:rPr>
          <w:rFonts w:ascii="Arial" w:hAnsi="Arial"/>
          <w:sz w:val="24"/>
          <w:szCs w:val="24"/>
        </w:rPr>
        <w:t>so</w:t>
      </w:r>
      <w:r w:rsidR="00EA757D" w:rsidRPr="00D279D9">
        <w:rPr>
          <w:rFonts w:ascii="Arial" w:hAnsi="Arial"/>
          <w:sz w:val="24"/>
          <w:szCs w:val="24"/>
        </w:rPr>
        <w:t xml:space="preserve"> that's when I decided to go to Lancaster University. It was much later it was in the mid to late 1980s I think. And as I say I basically </w:t>
      </w:r>
      <w:r w:rsidR="009E5D97" w:rsidRPr="00D279D9">
        <w:rPr>
          <w:rFonts w:ascii="Arial" w:hAnsi="Arial"/>
          <w:sz w:val="24"/>
          <w:szCs w:val="24"/>
        </w:rPr>
        <w:t>went to play the game, nobody would t</w:t>
      </w:r>
      <w:r w:rsidR="00EA757D" w:rsidRPr="00D279D9">
        <w:rPr>
          <w:rFonts w:ascii="Arial" w:hAnsi="Arial"/>
          <w:sz w:val="24"/>
          <w:szCs w:val="24"/>
        </w:rPr>
        <w:t xml:space="preserve">ake the work seriously without a formal arts qualification, so that's why did I </w:t>
      </w:r>
      <w:r w:rsidR="009E5D97" w:rsidRPr="00D279D9">
        <w:rPr>
          <w:rFonts w:ascii="Arial" w:hAnsi="Arial"/>
          <w:sz w:val="24"/>
          <w:szCs w:val="24"/>
        </w:rPr>
        <w:t xml:space="preserve">it. I </w:t>
      </w:r>
      <w:r w:rsidR="00EA757D" w:rsidRPr="00D279D9">
        <w:rPr>
          <w:rFonts w:ascii="Arial" w:hAnsi="Arial"/>
          <w:sz w:val="24"/>
          <w:szCs w:val="24"/>
        </w:rPr>
        <w:t xml:space="preserve">guess the </w:t>
      </w:r>
      <w:proofErr w:type="spellStart"/>
      <w:r w:rsidR="00EA757D" w:rsidRPr="00D279D9">
        <w:rPr>
          <w:rFonts w:ascii="Arial" w:hAnsi="Arial"/>
          <w:sz w:val="24"/>
          <w:szCs w:val="24"/>
        </w:rPr>
        <w:t>lightbulb</w:t>
      </w:r>
      <w:proofErr w:type="spellEnd"/>
      <w:r w:rsidR="00EA757D" w:rsidRPr="00D279D9">
        <w:rPr>
          <w:rFonts w:ascii="Arial" w:hAnsi="Arial"/>
          <w:sz w:val="24"/>
          <w:szCs w:val="24"/>
        </w:rPr>
        <w:t xml:space="preserve"> moment came on for me at Lan</w:t>
      </w:r>
      <w:r w:rsidR="009E5D97" w:rsidRPr="00D279D9">
        <w:rPr>
          <w:rFonts w:ascii="Arial" w:hAnsi="Arial"/>
          <w:sz w:val="24"/>
          <w:szCs w:val="24"/>
        </w:rPr>
        <w:t>caster. The fellow in sculpture,</w:t>
      </w:r>
      <w:r w:rsidR="00EA757D" w:rsidRPr="00D279D9">
        <w:rPr>
          <w:rFonts w:ascii="Arial" w:hAnsi="Arial"/>
          <w:sz w:val="24"/>
          <w:szCs w:val="24"/>
        </w:rPr>
        <w:t xml:space="preserve"> a guy called Paul Hatton who </w:t>
      </w:r>
      <w:r w:rsidR="009E5D97" w:rsidRPr="00D279D9">
        <w:rPr>
          <w:rFonts w:ascii="Arial" w:hAnsi="Arial"/>
          <w:sz w:val="24"/>
          <w:szCs w:val="24"/>
        </w:rPr>
        <w:t xml:space="preserve">is </w:t>
      </w:r>
      <w:r w:rsidR="00EA757D" w:rsidRPr="00D279D9">
        <w:rPr>
          <w:rFonts w:ascii="Arial" w:hAnsi="Arial"/>
          <w:sz w:val="24"/>
          <w:szCs w:val="24"/>
        </w:rPr>
        <w:t xml:space="preserve">sadly no longer alive, used to take all the sculpture students out onto </w:t>
      </w:r>
      <w:proofErr w:type="spellStart"/>
      <w:r w:rsidR="00EA757D" w:rsidRPr="00D279D9">
        <w:rPr>
          <w:rFonts w:ascii="Arial" w:hAnsi="Arial"/>
          <w:sz w:val="24"/>
          <w:szCs w:val="24"/>
        </w:rPr>
        <w:t>Morecambe</w:t>
      </w:r>
      <w:proofErr w:type="spellEnd"/>
      <w:r w:rsidR="00EA757D" w:rsidRPr="00D279D9">
        <w:rPr>
          <w:rFonts w:ascii="Arial" w:hAnsi="Arial"/>
          <w:sz w:val="24"/>
          <w:szCs w:val="24"/>
        </w:rPr>
        <w:t xml:space="preserve"> Bay which is</w:t>
      </w:r>
      <w:r w:rsidR="009E5D97" w:rsidRPr="00D279D9">
        <w:rPr>
          <w:rFonts w:ascii="Arial" w:hAnsi="Arial"/>
          <w:sz w:val="24"/>
          <w:szCs w:val="24"/>
        </w:rPr>
        <w:t>,</w:t>
      </w:r>
      <w:r w:rsidR="00EA757D" w:rsidRPr="00D279D9">
        <w:rPr>
          <w:rFonts w:ascii="Arial" w:hAnsi="Arial"/>
          <w:sz w:val="24"/>
          <w:szCs w:val="24"/>
        </w:rPr>
        <w:t xml:space="preserve"> for anybody that doesn't know </w:t>
      </w:r>
      <w:proofErr w:type="spellStart"/>
      <w:r w:rsidR="00EA757D" w:rsidRPr="00D279D9">
        <w:rPr>
          <w:rFonts w:ascii="Arial" w:hAnsi="Arial"/>
          <w:sz w:val="24"/>
          <w:szCs w:val="24"/>
        </w:rPr>
        <w:t>more</w:t>
      </w:r>
      <w:r w:rsidR="009E5D97" w:rsidRPr="00D279D9">
        <w:rPr>
          <w:rFonts w:ascii="Arial" w:hAnsi="Arial"/>
          <w:sz w:val="24"/>
          <w:szCs w:val="24"/>
        </w:rPr>
        <w:t>combe</w:t>
      </w:r>
      <w:proofErr w:type="spellEnd"/>
      <w:r w:rsidR="009E5D97" w:rsidRPr="00D279D9">
        <w:rPr>
          <w:rFonts w:ascii="Arial" w:hAnsi="Arial"/>
          <w:sz w:val="24"/>
          <w:szCs w:val="24"/>
        </w:rPr>
        <w:t xml:space="preserve">, </w:t>
      </w:r>
      <w:r w:rsidR="00EA757D" w:rsidRPr="00D279D9">
        <w:rPr>
          <w:rFonts w:ascii="Arial" w:hAnsi="Arial"/>
          <w:sz w:val="24"/>
          <w:szCs w:val="24"/>
        </w:rPr>
        <w:t>it'</w:t>
      </w:r>
      <w:r w:rsidR="009E5D97" w:rsidRPr="00D279D9">
        <w:rPr>
          <w:rFonts w:ascii="Arial" w:hAnsi="Arial"/>
          <w:sz w:val="24"/>
          <w:szCs w:val="24"/>
        </w:rPr>
        <w:t xml:space="preserve">s an amazing piece of landscape. </w:t>
      </w:r>
      <w:proofErr w:type="gramStart"/>
      <w:r w:rsidR="00EA757D" w:rsidRPr="00D279D9">
        <w:rPr>
          <w:rFonts w:ascii="Arial" w:hAnsi="Arial"/>
          <w:sz w:val="24"/>
          <w:szCs w:val="24"/>
        </w:rPr>
        <w:t>it's</w:t>
      </w:r>
      <w:proofErr w:type="gramEnd"/>
      <w:r w:rsidR="00EA757D" w:rsidRPr="00D279D9">
        <w:rPr>
          <w:rFonts w:ascii="Arial" w:hAnsi="Arial"/>
          <w:sz w:val="24"/>
          <w:szCs w:val="24"/>
        </w:rPr>
        <w:t xml:space="preserve"> beautiful </w:t>
      </w:r>
      <w:r w:rsidR="009E5D97" w:rsidRPr="00D279D9">
        <w:rPr>
          <w:rFonts w:ascii="Arial" w:hAnsi="Arial"/>
          <w:sz w:val="24"/>
          <w:szCs w:val="24"/>
        </w:rPr>
        <w:t>and</w:t>
      </w:r>
      <w:r w:rsidR="00EA757D" w:rsidRPr="00D279D9">
        <w:rPr>
          <w:rFonts w:ascii="Arial" w:hAnsi="Arial"/>
          <w:sz w:val="24"/>
          <w:szCs w:val="24"/>
        </w:rPr>
        <w:t xml:space="preserve"> the water comes in really fast. Quite rocky</w:t>
      </w:r>
      <w:r w:rsidR="009E5D97" w:rsidRPr="00D279D9">
        <w:rPr>
          <w:rFonts w:ascii="Arial" w:hAnsi="Arial"/>
          <w:sz w:val="24"/>
          <w:szCs w:val="24"/>
        </w:rPr>
        <w:t>,</w:t>
      </w:r>
      <w:r w:rsidR="00EA757D" w:rsidRPr="00D279D9">
        <w:rPr>
          <w:rFonts w:ascii="Arial" w:hAnsi="Arial"/>
          <w:sz w:val="24"/>
          <w:szCs w:val="24"/>
        </w:rPr>
        <w:t xml:space="preserve"> quite wild round there an</w:t>
      </w:r>
      <w:r w:rsidR="009E5D97" w:rsidRPr="00D279D9">
        <w:rPr>
          <w:rFonts w:ascii="Arial" w:hAnsi="Arial"/>
          <w:sz w:val="24"/>
          <w:szCs w:val="24"/>
        </w:rPr>
        <w:t>d we used to g</w:t>
      </w:r>
      <w:r w:rsidR="00EA757D" w:rsidRPr="00D279D9">
        <w:rPr>
          <w:rFonts w:ascii="Arial" w:hAnsi="Arial"/>
          <w:sz w:val="24"/>
          <w:szCs w:val="24"/>
        </w:rPr>
        <w:t xml:space="preserve">o on the beach </w:t>
      </w:r>
      <w:r w:rsidR="009E5D97" w:rsidRPr="00D279D9">
        <w:rPr>
          <w:rFonts w:ascii="Arial" w:hAnsi="Arial"/>
          <w:sz w:val="24"/>
          <w:szCs w:val="24"/>
        </w:rPr>
        <w:t xml:space="preserve">and </w:t>
      </w:r>
      <w:r w:rsidR="00EA757D" w:rsidRPr="00D279D9">
        <w:rPr>
          <w:rFonts w:ascii="Arial" w:hAnsi="Arial"/>
          <w:sz w:val="24"/>
          <w:szCs w:val="24"/>
        </w:rPr>
        <w:t xml:space="preserve">environmental law was very at the forefront, you know, Andy Goldsworthy was working </w:t>
      </w:r>
      <w:r w:rsidR="009E5D97" w:rsidRPr="00D279D9">
        <w:rPr>
          <w:rFonts w:ascii="Arial" w:hAnsi="Arial"/>
          <w:sz w:val="24"/>
          <w:szCs w:val="24"/>
        </w:rPr>
        <w:t>there</w:t>
      </w:r>
      <w:r w:rsidR="00EA757D" w:rsidRPr="00D279D9">
        <w:rPr>
          <w:rFonts w:ascii="Arial" w:hAnsi="Arial"/>
          <w:sz w:val="24"/>
          <w:szCs w:val="24"/>
        </w:rPr>
        <w:t xml:space="preserve"> and a lot of artists, you know, Richard long people like that</w:t>
      </w:r>
      <w:r w:rsidR="009E5D97" w:rsidRPr="00D279D9">
        <w:rPr>
          <w:rFonts w:ascii="Arial" w:hAnsi="Arial"/>
          <w:sz w:val="24"/>
          <w:szCs w:val="24"/>
        </w:rPr>
        <w:t xml:space="preserve"> were making work. And so we were on</w:t>
      </w:r>
      <w:r w:rsidR="00EA757D" w:rsidRPr="00D279D9">
        <w:rPr>
          <w:rFonts w:ascii="Arial" w:hAnsi="Arial"/>
          <w:sz w:val="24"/>
          <w:szCs w:val="24"/>
        </w:rPr>
        <w:t xml:space="preserve"> the beach, and he said, you know what</w:t>
      </w:r>
      <w:r w:rsidR="009E5D97" w:rsidRPr="00D279D9">
        <w:rPr>
          <w:rFonts w:ascii="Arial" w:hAnsi="Arial"/>
          <w:sz w:val="24"/>
          <w:szCs w:val="24"/>
        </w:rPr>
        <w:t>,</w:t>
      </w:r>
      <w:r w:rsidR="00EA757D" w:rsidRPr="00D279D9">
        <w:rPr>
          <w:rFonts w:ascii="Arial" w:hAnsi="Arial"/>
          <w:sz w:val="24"/>
          <w:szCs w:val="24"/>
        </w:rPr>
        <w:t xml:space="preserve"> I always know where you are, you can never escape me. I said well what do you mean, he said well, all those footprints over there could be any of the students, but your f</w:t>
      </w:r>
      <w:r w:rsidR="009E5D97" w:rsidRPr="00D279D9">
        <w:rPr>
          <w:rFonts w:ascii="Arial" w:hAnsi="Arial"/>
          <w:sz w:val="24"/>
          <w:szCs w:val="24"/>
        </w:rPr>
        <w:t>eet stick out and your crutches</w:t>
      </w:r>
      <w:r w:rsidR="00EA757D" w:rsidRPr="00D279D9">
        <w:rPr>
          <w:rFonts w:ascii="Arial" w:hAnsi="Arial"/>
          <w:sz w:val="24"/>
          <w:szCs w:val="24"/>
        </w:rPr>
        <w:t xml:space="preserve"> make all these little holes </w:t>
      </w:r>
      <w:r w:rsidR="009E5D97" w:rsidRPr="00D279D9">
        <w:rPr>
          <w:rFonts w:ascii="Arial" w:hAnsi="Arial"/>
          <w:sz w:val="24"/>
          <w:szCs w:val="24"/>
        </w:rPr>
        <w:t>in the sand</w:t>
      </w:r>
      <w:r w:rsidR="00EA757D" w:rsidRPr="00D279D9">
        <w:rPr>
          <w:rFonts w:ascii="Arial" w:hAnsi="Arial"/>
          <w:sz w:val="24"/>
          <w:szCs w:val="24"/>
        </w:rPr>
        <w:t>. So your pathway is very definite and different to everybody else's. I think that's quite interesting. And perhaps you should think about exploring that sculpturally. And so I did and that was the first piece of disability arts that I actually made, though I didn't realize at the time that it was a piece of disability arts. So yeah, that was Lancaster. That was the background.</w:t>
      </w:r>
    </w:p>
    <w:p w14:paraId="5F52CA74" w14:textId="77777777" w:rsidR="00975C00" w:rsidRPr="00D279D9" w:rsidRDefault="00975C00">
      <w:pPr>
        <w:spacing w:after="0"/>
        <w:rPr>
          <w:rFonts w:ascii="Arial" w:hAnsi="Arial"/>
          <w:sz w:val="24"/>
          <w:szCs w:val="24"/>
        </w:rPr>
      </w:pPr>
    </w:p>
    <w:p w14:paraId="208DE6C9" w14:textId="28A63010" w:rsidR="00975C00" w:rsidRPr="00FE36C9" w:rsidRDefault="009E5D97">
      <w:pPr>
        <w:spacing w:after="0"/>
        <w:rPr>
          <w:rFonts w:ascii="Arial" w:hAnsi="Arial"/>
          <w:color w:val="4F81BD" w:themeColor="accent1"/>
          <w:sz w:val="24"/>
          <w:szCs w:val="24"/>
        </w:rPr>
      </w:pPr>
      <w:r w:rsidRPr="00FE36C9">
        <w:rPr>
          <w:rFonts w:ascii="Arial" w:hAnsi="Arial"/>
          <w:color w:val="4F81BD" w:themeColor="accent1"/>
          <w:sz w:val="24"/>
          <w:szCs w:val="24"/>
        </w:rPr>
        <w:t xml:space="preserve">Jennifer: </w:t>
      </w:r>
      <w:r w:rsidR="00EA757D" w:rsidRPr="00FE36C9">
        <w:rPr>
          <w:rFonts w:ascii="Arial" w:hAnsi="Arial"/>
          <w:color w:val="4F81BD" w:themeColor="accent1"/>
          <w:sz w:val="24"/>
          <w:szCs w:val="24"/>
        </w:rPr>
        <w:t>Good. So if we touch really briefly now</w:t>
      </w:r>
      <w:r w:rsidRPr="00FE36C9">
        <w:rPr>
          <w:rFonts w:ascii="Arial" w:hAnsi="Arial"/>
          <w:color w:val="4F81BD" w:themeColor="accent1"/>
          <w:sz w:val="24"/>
          <w:szCs w:val="24"/>
        </w:rPr>
        <w:t>,</w:t>
      </w:r>
      <w:r w:rsidR="00EA757D" w:rsidRPr="00FE36C9">
        <w:rPr>
          <w:rFonts w:ascii="Arial" w:hAnsi="Arial"/>
          <w:color w:val="4F81BD" w:themeColor="accent1"/>
          <w:sz w:val="24"/>
          <w:szCs w:val="24"/>
        </w:rPr>
        <w:t xml:space="preserve"> so that we can mainly focus on your work</w:t>
      </w:r>
      <w:r w:rsidRPr="00FE36C9">
        <w:rPr>
          <w:rFonts w:ascii="Arial" w:hAnsi="Arial"/>
          <w:color w:val="4F81BD" w:themeColor="accent1"/>
          <w:sz w:val="24"/>
          <w:szCs w:val="24"/>
        </w:rPr>
        <w:t>,</w:t>
      </w:r>
      <w:r w:rsidR="00EA757D" w:rsidRPr="00FE36C9">
        <w:rPr>
          <w:rFonts w:ascii="Arial" w:hAnsi="Arial"/>
          <w:color w:val="4F81BD" w:themeColor="accent1"/>
          <w:sz w:val="24"/>
          <w:szCs w:val="24"/>
        </w:rPr>
        <w:t xml:space="preserve"> but I didn't want to miss out two </w:t>
      </w:r>
      <w:r w:rsidRPr="00FE36C9">
        <w:rPr>
          <w:rFonts w:ascii="Arial" w:hAnsi="Arial"/>
          <w:color w:val="4F81BD" w:themeColor="accent1"/>
          <w:sz w:val="24"/>
          <w:szCs w:val="24"/>
        </w:rPr>
        <w:t>big things in your life so</w:t>
      </w:r>
      <w:r w:rsidR="00EA757D" w:rsidRPr="00FE36C9">
        <w:rPr>
          <w:rFonts w:ascii="Arial" w:hAnsi="Arial"/>
          <w:color w:val="4F81BD" w:themeColor="accent1"/>
          <w:sz w:val="24"/>
          <w:szCs w:val="24"/>
        </w:rPr>
        <w:t xml:space="preserve"> these image</w:t>
      </w:r>
      <w:r w:rsidRPr="00FE36C9">
        <w:rPr>
          <w:rFonts w:ascii="Arial" w:hAnsi="Arial"/>
          <w:color w:val="4F81BD" w:themeColor="accent1"/>
          <w:sz w:val="24"/>
          <w:szCs w:val="24"/>
        </w:rPr>
        <w:t xml:space="preserve">s we can see on screen now are of </w:t>
      </w:r>
      <w:proofErr w:type="spellStart"/>
      <w:r w:rsidRPr="00FE36C9">
        <w:rPr>
          <w:rFonts w:ascii="Arial" w:hAnsi="Arial"/>
          <w:color w:val="4F81BD" w:themeColor="accent1"/>
          <w:sz w:val="24"/>
          <w:szCs w:val="24"/>
        </w:rPr>
        <w:t>holton</w:t>
      </w:r>
      <w:proofErr w:type="spellEnd"/>
      <w:r w:rsidRPr="00FE36C9">
        <w:rPr>
          <w:rFonts w:ascii="Arial" w:hAnsi="Arial"/>
          <w:color w:val="4F81BD" w:themeColor="accent1"/>
          <w:sz w:val="24"/>
          <w:szCs w:val="24"/>
        </w:rPr>
        <w:t xml:space="preserve"> Lee. On the r</w:t>
      </w:r>
      <w:r w:rsidR="00EA757D" w:rsidRPr="00FE36C9">
        <w:rPr>
          <w:rFonts w:ascii="Arial" w:hAnsi="Arial"/>
          <w:color w:val="4F81BD" w:themeColor="accent1"/>
          <w:sz w:val="24"/>
          <w:szCs w:val="24"/>
        </w:rPr>
        <w:t>ight, is a kind o</w:t>
      </w:r>
      <w:r w:rsidRPr="00FE36C9">
        <w:rPr>
          <w:rFonts w:ascii="Arial" w:hAnsi="Arial"/>
          <w:color w:val="4F81BD" w:themeColor="accent1"/>
          <w:sz w:val="24"/>
          <w:szCs w:val="24"/>
        </w:rPr>
        <w:t>f bird's eye view looking down of what looks like a big field well b</w:t>
      </w:r>
      <w:r w:rsidR="00EA757D" w:rsidRPr="00FE36C9">
        <w:rPr>
          <w:rFonts w:ascii="Arial" w:hAnsi="Arial"/>
          <w:color w:val="4F81BD" w:themeColor="accent1"/>
          <w:sz w:val="24"/>
          <w:szCs w:val="24"/>
        </w:rPr>
        <w:t xml:space="preserve">ig fields and a lake. </w:t>
      </w:r>
      <w:proofErr w:type="gramStart"/>
      <w:r w:rsidR="00EA757D" w:rsidRPr="00FE36C9">
        <w:rPr>
          <w:rFonts w:ascii="Arial" w:hAnsi="Arial"/>
          <w:color w:val="4F81BD" w:themeColor="accent1"/>
          <w:sz w:val="24"/>
          <w:szCs w:val="24"/>
        </w:rPr>
        <w:t xml:space="preserve">And </w:t>
      </w:r>
      <w:r w:rsidRPr="00FE36C9">
        <w:rPr>
          <w:rFonts w:ascii="Arial" w:hAnsi="Arial"/>
          <w:color w:val="4F81BD" w:themeColor="accent1"/>
          <w:sz w:val="24"/>
          <w:szCs w:val="24"/>
        </w:rPr>
        <w:t>on the left, two</w:t>
      </w:r>
      <w:r w:rsidR="00EA757D" w:rsidRPr="00FE36C9">
        <w:rPr>
          <w:rFonts w:ascii="Arial" w:hAnsi="Arial"/>
          <w:color w:val="4F81BD" w:themeColor="accent1"/>
          <w:sz w:val="24"/>
          <w:szCs w:val="24"/>
        </w:rPr>
        <w:t xml:space="preserve"> new buildings that were built.</w:t>
      </w:r>
      <w:proofErr w:type="gramEnd"/>
      <w:r w:rsidR="00EA757D" w:rsidRPr="00FE36C9">
        <w:rPr>
          <w:rFonts w:ascii="Arial" w:hAnsi="Arial"/>
          <w:color w:val="4F81BD" w:themeColor="accent1"/>
          <w:sz w:val="24"/>
          <w:szCs w:val="24"/>
        </w:rPr>
        <w:t xml:space="preserve"> </w:t>
      </w:r>
    </w:p>
    <w:p w14:paraId="7EDB7F83" w14:textId="77777777" w:rsidR="00975C00" w:rsidRPr="00D279D9" w:rsidRDefault="00975C00">
      <w:pPr>
        <w:spacing w:after="0"/>
        <w:rPr>
          <w:rFonts w:ascii="Arial" w:hAnsi="Arial"/>
          <w:sz w:val="24"/>
          <w:szCs w:val="24"/>
        </w:rPr>
      </w:pPr>
    </w:p>
    <w:p w14:paraId="35F15253" w14:textId="077B2D13" w:rsidR="00975C00" w:rsidRPr="00D279D9" w:rsidRDefault="009E5D97">
      <w:pPr>
        <w:spacing w:after="0"/>
        <w:rPr>
          <w:rFonts w:ascii="Arial" w:hAnsi="Arial"/>
          <w:sz w:val="24"/>
          <w:szCs w:val="24"/>
        </w:rPr>
      </w:pPr>
      <w:r w:rsidRPr="00D279D9">
        <w:rPr>
          <w:rFonts w:ascii="Arial" w:hAnsi="Arial"/>
          <w:sz w:val="24"/>
          <w:szCs w:val="24"/>
        </w:rPr>
        <w:lastRenderedPageBreak/>
        <w:t xml:space="preserve">Tony: </w:t>
      </w:r>
      <w:r w:rsidR="00EA757D" w:rsidRPr="00D279D9">
        <w:rPr>
          <w:rFonts w:ascii="Arial" w:hAnsi="Arial"/>
          <w:sz w:val="24"/>
          <w:szCs w:val="24"/>
        </w:rPr>
        <w:t xml:space="preserve">Well, </w:t>
      </w:r>
      <w:r w:rsidRPr="00D279D9">
        <w:rPr>
          <w:rFonts w:ascii="Arial" w:hAnsi="Arial"/>
          <w:sz w:val="24"/>
          <w:szCs w:val="24"/>
        </w:rPr>
        <w:t xml:space="preserve">yes. </w:t>
      </w:r>
      <w:r w:rsidR="00EA757D" w:rsidRPr="00D279D9">
        <w:rPr>
          <w:rFonts w:ascii="Arial" w:hAnsi="Arial"/>
          <w:sz w:val="24"/>
          <w:szCs w:val="24"/>
        </w:rPr>
        <w:t>I was the first professional director</w:t>
      </w:r>
      <w:r w:rsidRPr="00D279D9">
        <w:rPr>
          <w:rFonts w:ascii="Arial" w:hAnsi="Arial"/>
          <w:sz w:val="24"/>
          <w:szCs w:val="24"/>
        </w:rPr>
        <w:t>. It was a brilliant idea by Tom and Lady faith Lee</w:t>
      </w:r>
      <w:r w:rsidR="00EA757D" w:rsidRPr="00D279D9">
        <w:rPr>
          <w:rFonts w:ascii="Arial" w:hAnsi="Arial"/>
          <w:sz w:val="24"/>
          <w:szCs w:val="24"/>
        </w:rPr>
        <w:t>s, who had quite a lot of land in rural Dorset, and they wanted to set something up</w:t>
      </w:r>
      <w:r w:rsidRPr="00D279D9">
        <w:rPr>
          <w:rFonts w:ascii="Arial" w:hAnsi="Arial"/>
          <w:sz w:val="24"/>
          <w:szCs w:val="24"/>
        </w:rPr>
        <w:t xml:space="preserve"> and</w:t>
      </w:r>
      <w:r w:rsidR="00EA757D" w:rsidRPr="00D279D9">
        <w:rPr>
          <w:rFonts w:ascii="Arial" w:hAnsi="Arial"/>
          <w:sz w:val="24"/>
          <w:szCs w:val="24"/>
        </w:rPr>
        <w:t xml:space="preserve"> to cut a long story short, that combined four elements, disability, the environment, the arts and personal growth and spirituality. And I applied for the job. </w:t>
      </w:r>
      <w:r w:rsidRPr="00D279D9">
        <w:rPr>
          <w:rFonts w:ascii="Arial" w:hAnsi="Arial"/>
          <w:sz w:val="24"/>
          <w:szCs w:val="24"/>
        </w:rPr>
        <w:t xml:space="preserve">You know, Norman </w:t>
      </w:r>
      <w:proofErr w:type="spellStart"/>
      <w:r w:rsidRPr="00D279D9">
        <w:rPr>
          <w:rFonts w:ascii="Arial" w:hAnsi="Arial"/>
          <w:sz w:val="24"/>
          <w:szCs w:val="24"/>
        </w:rPr>
        <w:t>Tebbit</w:t>
      </w:r>
      <w:proofErr w:type="spellEnd"/>
      <w:r w:rsidRPr="00D279D9">
        <w:rPr>
          <w:rFonts w:ascii="Arial" w:hAnsi="Arial"/>
          <w:sz w:val="24"/>
          <w:szCs w:val="24"/>
        </w:rPr>
        <w:t xml:space="preserve"> said</w:t>
      </w:r>
      <w:r w:rsidR="00EA757D" w:rsidRPr="00D279D9">
        <w:rPr>
          <w:rFonts w:ascii="Arial" w:hAnsi="Arial"/>
          <w:sz w:val="24"/>
          <w:szCs w:val="24"/>
        </w:rPr>
        <w:t xml:space="preserve"> if you want a job</w:t>
      </w:r>
      <w:r w:rsidRPr="00D279D9">
        <w:rPr>
          <w:rFonts w:ascii="Arial" w:hAnsi="Arial"/>
          <w:sz w:val="24"/>
          <w:szCs w:val="24"/>
        </w:rPr>
        <w:t>,</w:t>
      </w:r>
      <w:r w:rsidR="00EA757D" w:rsidRPr="00D279D9">
        <w:rPr>
          <w:rFonts w:ascii="Arial" w:hAnsi="Arial"/>
          <w:sz w:val="24"/>
          <w:szCs w:val="24"/>
        </w:rPr>
        <w:t xml:space="preserve"> get on your bike so I went, I got my wheelchair I went 200 miles south to deepest Dorset, and that top image is not all of but quite a lot of the landscape</w:t>
      </w:r>
      <w:r w:rsidRPr="00D279D9">
        <w:rPr>
          <w:rFonts w:ascii="Arial" w:hAnsi="Arial"/>
          <w:sz w:val="24"/>
          <w:szCs w:val="24"/>
        </w:rPr>
        <w:t>.</w:t>
      </w:r>
      <w:r w:rsidR="00EA757D" w:rsidRPr="00D279D9">
        <w:rPr>
          <w:rFonts w:ascii="Arial" w:hAnsi="Arial"/>
          <w:sz w:val="24"/>
          <w:szCs w:val="24"/>
        </w:rPr>
        <w:t xml:space="preserve"> </w:t>
      </w:r>
      <w:proofErr w:type="gramStart"/>
      <w:r w:rsidRPr="00D279D9">
        <w:rPr>
          <w:rFonts w:ascii="Arial" w:hAnsi="Arial"/>
          <w:sz w:val="24"/>
          <w:szCs w:val="24"/>
        </w:rPr>
        <w:t>the</w:t>
      </w:r>
      <w:proofErr w:type="gramEnd"/>
      <w:r w:rsidRPr="00D279D9">
        <w:rPr>
          <w:rFonts w:ascii="Arial" w:hAnsi="Arial"/>
          <w:sz w:val="24"/>
          <w:szCs w:val="24"/>
        </w:rPr>
        <w:t xml:space="preserve"> lake</w:t>
      </w:r>
      <w:r w:rsidR="00EA757D" w:rsidRPr="00D279D9">
        <w:rPr>
          <w:rFonts w:ascii="Arial" w:hAnsi="Arial"/>
          <w:sz w:val="24"/>
          <w:szCs w:val="24"/>
        </w:rPr>
        <w:t xml:space="preserve"> you talk ab</w:t>
      </w:r>
      <w:r w:rsidRPr="00D279D9">
        <w:rPr>
          <w:rFonts w:ascii="Arial" w:hAnsi="Arial"/>
          <w:sz w:val="24"/>
          <w:szCs w:val="24"/>
        </w:rPr>
        <w:t xml:space="preserve">out is actually pool Harbor, and the </w:t>
      </w:r>
      <w:r w:rsidR="00EA757D" w:rsidRPr="00D279D9">
        <w:rPr>
          <w:rFonts w:ascii="Arial" w:hAnsi="Arial"/>
          <w:sz w:val="24"/>
          <w:szCs w:val="24"/>
        </w:rPr>
        <w:t xml:space="preserve">sort of the </w:t>
      </w:r>
      <w:proofErr w:type="spellStart"/>
      <w:r w:rsidR="00EA757D" w:rsidRPr="00D279D9">
        <w:rPr>
          <w:rFonts w:ascii="Arial" w:hAnsi="Arial"/>
          <w:sz w:val="24"/>
          <w:szCs w:val="24"/>
        </w:rPr>
        <w:t>reedbeds</w:t>
      </w:r>
      <w:proofErr w:type="spellEnd"/>
      <w:r w:rsidR="00EA757D" w:rsidRPr="00D279D9">
        <w:rPr>
          <w:rFonts w:ascii="Arial" w:hAnsi="Arial"/>
          <w:sz w:val="24"/>
          <w:szCs w:val="24"/>
        </w:rPr>
        <w:t xml:space="preserve"> leading down to pull harbor there, which we managed, and quite a lot of land, and to the left which is out of camera out of photograph was quite a lot of woodlands. So </w:t>
      </w:r>
      <w:proofErr w:type="spellStart"/>
      <w:r w:rsidR="00EA757D" w:rsidRPr="00D279D9">
        <w:rPr>
          <w:rFonts w:ascii="Arial" w:hAnsi="Arial"/>
          <w:sz w:val="24"/>
          <w:szCs w:val="24"/>
        </w:rPr>
        <w:t>i</w:t>
      </w:r>
      <w:proofErr w:type="spellEnd"/>
      <w:r w:rsidR="00EA757D" w:rsidRPr="00D279D9">
        <w:rPr>
          <w:rFonts w:ascii="Arial" w:hAnsi="Arial"/>
          <w:sz w:val="24"/>
          <w:szCs w:val="24"/>
        </w:rPr>
        <w:t xml:space="preserve"> built lots of paths and we</w:t>
      </w:r>
      <w:r w:rsidRPr="00D279D9">
        <w:rPr>
          <w:rFonts w:ascii="Arial" w:hAnsi="Arial"/>
          <w:sz w:val="24"/>
          <w:szCs w:val="24"/>
        </w:rPr>
        <w:t xml:space="preserve"> had wheelchair accessible buildings and </w:t>
      </w:r>
      <w:r w:rsidR="00EA757D" w:rsidRPr="00D279D9">
        <w:rPr>
          <w:rFonts w:ascii="Arial" w:hAnsi="Arial"/>
          <w:sz w:val="24"/>
          <w:szCs w:val="24"/>
        </w:rPr>
        <w:t xml:space="preserve">all sorts of things. </w:t>
      </w:r>
      <w:proofErr w:type="gramStart"/>
      <w:r w:rsidR="00EA757D" w:rsidRPr="00D279D9">
        <w:rPr>
          <w:rFonts w:ascii="Arial" w:hAnsi="Arial"/>
          <w:sz w:val="24"/>
          <w:szCs w:val="24"/>
        </w:rPr>
        <w:t>while</w:t>
      </w:r>
      <w:proofErr w:type="gramEnd"/>
      <w:r w:rsidR="00EA757D" w:rsidRPr="00D279D9">
        <w:rPr>
          <w:rFonts w:ascii="Arial" w:hAnsi="Arial"/>
          <w:sz w:val="24"/>
          <w:szCs w:val="24"/>
        </w:rPr>
        <w:t xml:space="preserve"> I was there over the 10 years I set out a 10 year</w:t>
      </w:r>
      <w:r w:rsidR="00965E8C" w:rsidRPr="00D279D9">
        <w:rPr>
          <w:rFonts w:ascii="Arial" w:hAnsi="Arial"/>
          <w:sz w:val="24"/>
          <w:szCs w:val="24"/>
        </w:rPr>
        <w:t xml:space="preserve"> plan. And I wanted to build </w:t>
      </w:r>
      <w:r w:rsidR="00EA757D" w:rsidRPr="00D279D9">
        <w:rPr>
          <w:rFonts w:ascii="Arial" w:hAnsi="Arial"/>
          <w:sz w:val="24"/>
          <w:szCs w:val="24"/>
        </w:rPr>
        <w:t xml:space="preserve">an art gallery, which is the top left </w:t>
      </w:r>
      <w:proofErr w:type="gramStart"/>
      <w:r w:rsidR="00EA757D" w:rsidRPr="00D279D9">
        <w:rPr>
          <w:rFonts w:ascii="Arial" w:hAnsi="Arial"/>
          <w:sz w:val="24"/>
          <w:szCs w:val="24"/>
        </w:rPr>
        <w:t>picture which</w:t>
      </w:r>
      <w:proofErr w:type="gramEnd"/>
      <w:r w:rsidR="00EA757D" w:rsidRPr="00D279D9">
        <w:rPr>
          <w:rFonts w:ascii="Arial" w:hAnsi="Arial"/>
          <w:sz w:val="24"/>
          <w:szCs w:val="24"/>
        </w:rPr>
        <w:t xml:space="preserve"> is called faith house gallery. It was a very beautiful. </w:t>
      </w:r>
      <w:proofErr w:type="gramStart"/>
      <w:r w:rsidR="00965E8C" w:rsidRPr="00D279D9">
        <w:rPr>
          <w:rFonts w:ascii="Arial" w:hAnsi="Arial"/>
          <w:sz w:val="24"/>
          <w:szCs w:val="24"/>
        </w:rPr>
        <w:t>a</w:t>
      </w:r>
      <w:proofErr w:type="gramEnd"/>
      <w:r w:rsidR="00EA757D" w:rsidRPr="00D279D9">
        <w:rPr>
          <w:rFonts w:ascii="Arial" w:hAnsi="Arial"/>
          <w:sz w:val="24"/>
          <w:szCs w:val="24"/>
        </w:rPr>
        <w:t xml:space="preserve"> very environmentally friendly </w:t>
      </w:r>
      <w:r w:rsidR="00965E8C" w:rsidRPr="00D279D9">
        <w:rPr>
          <w:rFonts w:ascii="Arial" w:hAnsi="Arial"/>
          <w:sz w:val="24"/>
          <w:szCs w:val="24"/>
        </w:rPr>
        <w:t>building</w:t>
      </w:r>
      <w:r w:rsidR="00EA757D" w:rsidRPr="00D279D9">
        <w:rPr>
          <w:rFonts w:ascii="Arial" w:hAnsi="Arial"/>
          <w:sz w:val="24"/>
          <w:szCs w:val="24"/>
        </w:rPr>
        <w:t xml:space="preserve">. It had red cedar walls on it that you can see </w:t>
      </w:r>
      <w:r w:rsidR="00965E8C" w:rsidRPr="00D279D9">
        <w:rPr>
          <w:rFonts w:ascii="Arial" w:hAnsi="Arial"/>
          <w:sz w:val="24"/>
          <w:szCs w:val="24"/>
        </w:rPr>
        <w:t xml:space="preserve">and </w:t>
      </w:r>
      <w:r w:rsidR="00EA757D" w:rsidRPr="00D279D9">
        <w:rPr>
          <w:rFonts w:ascii="Arial" w:hAnsi="Arial"/>
          <w:sz w:val="24"/>
          <w:szCs w:val="24"/>
        </w:rPr>
        <w:t xml:space="preserve">at the right hand side </w:t>
      </w:r>
      <w:r w:rsidR="00965E8C" w:rsidRPr="00D279D9">
        <w:rPr>
          <w:rFonts w:ascii="Arial" w:hAnsi="Arial"/>
          <w:sz w:val="24"/>
          <w:szCs w:val="24"/>
        </w:rPr>
        <w:t xml:space="preserve">is the </w:t>
      </w:r>
      <w:r w:rsidR="00EA757D" w:rsidRPr="00D279D9">
        <w:rPr>
          <w:rFonts w:ascii="Arial" w:hAnsi="Arial"/>
          <w:sz w:val="24"/>
          <w:szCs w:val="24"/>
        </w:rPr>
        <w:t xml:space="preserve">quiet room where you can just about see the trees and silver birch </w:t>
      </w:r>
      <w:proofErr w:type="gramStart"/>
      <w:r w:rsidR="00EA757D" w:rsidRPr="00D279D9">
        <w:rPr>
          <w:rFonts w:ascii="Arial" w:hAnsi="Arial"/>
          <w:sz w:val="24"/>
          <w:szCs w:val="24"/>
        </w:rPr>
        <w:t>trees which</w:t>
      </w:r>
      <w:proofErr w:type="gramEnd"/>
      <w:r w:rsidR="00EA757D" w:rsidRPr="00D279D9">
        <w:rPr>
          <w:rFonts w:ascii="Arial" w:hAnsi="Arial"/>
          <w:sz w:val="24"/>
          <w:szCs w:val="24"/>
        </w:rPr>
        <w:t xml:space="preserve"> made a circle in it. So it was a reflective space but it was also brilliant art space. And I showed artists like Tanya</w:t>
      </w:r>
      <w:r w:rsidR="00965E8C" w:rsidRPr="00D279D9">
        <w:rPr>
          <w:rFonts w:ascii="Arial" w:hAnsi="Arial"/>
          <w:sz w:val="24"/>
          <w:szCs w:val="24"/>
        </w:rPr>
        <w:t xml:space="preserve"> </w:t>
      </w:r>
      <w:proofErr w:type="spellStart"/>
      <w:r w:rsidR="00965E8C" w:rsidRPr="00D279D9">
        <w:rPr>
          <w:rFonts w:ascii="Arial" w:hAnsi="Arial"/>
          <w:sz w:val="24"/>
          <w:szCs w:val="24"/>
        </w:rPr>
        <w:t>raabe</w:t>
      </w:r>
      <w:proofErr w:type="spellEnd"/>
      <w:r w:rsidR="00965E8C" w:rsidRPr="00D279D9">
        <w:rPr>
          <w:rFonts w:ascii="Arial" w:hAnsi="Arial"/>
          <w:sz w:val="24"/>
          <w:szCs w:val="24"/>
        </w:rPr>
        <w:t xml:space="preserve"> </w:t>
      </w:r>
      <w:proofErr w:type="spellStart"/>
      <w:r w:rsidR="00965E8C" w:rsidRPr="00D279D9">
        <w:rPr>
          <w:rFonts w:ascii="Arial" w:hAnsi="Arial"/>
          <w:sz w:val="24"/>
          <w:szCs w:val="24"/>
        </w:rPr>
        <w:t>webber</w:t>
      </w:r>
      <w:proofErr w:type="spellEnd"/>
      <w:r w:rsidR="00EA757D" w:rsidRPr="00D279D9">
        <w:rPr>
          <w:rFonts w:ascii="Arial" w:hAnsi="Arial"/>
          <w:sz w:val="24"/>
          <w:szCs w:val="24"/>
        </w:rPr>
        <w:t xml:space="preserve"> in there and Sue </w:t>
      </w:r>
      <w:r w:rsidR="00965E8C" w:rsidRPr="00D279D9">
        <w:rPr>
          <w:rFonts w:ascii="Arial" w:hAnsi="Arial"/>
          <w:sz w:val="24"/>
          <w:szCs w:val="24"/>
        </w:rPr>
        <w:t>Austin.</w:t>
      </w:r>
      <w:r w:rsidR="00EA757D" w:rsidRPr="00D279D9">
        <w:rPr>
          <w:rFonts w:ascii="Arial" w:hAnsi="Arial"/>
          <w:sz w:val="24"/>
          <w:szCs w:val="24"/>
        </w:rPr>
        <w:t xml:space="preserve"> I think her underwater wheelchair </w:t>
      </w:r>
      <w:r w:rsidR="00965E8C" w:rsidRPr="00D279D9">
        <w:rPr>
          <w:rFonts w:ascii="Arial" w:hAnsi="Arial"/>
          <w:sz w:val="24"/>
          <w:szCs w:val="24"/>
        </w:rPr>
        <w:t xml:space="preserve">was shown for the first time, </w:t>
      </w:r>
      <w:r w:rsidR="00EA757D" w:rsidRPr="00D279D9">
        <w:rPr>
          <w:rFonts w:ascii="Arial" w:hAnsi="Arial"/>
          <w:sz w:val="24"/>
          <w:szCs w:val="24"/>
        </w:rPr>
        <w:t xml:space="preserve">I think she was a student when she sent me her work. Rachel Gaston </w:t>
      </w:r>
      <w:r w:rsidR="00965E8C" w:rsidRPr="00D279D9">
        <w:rPr>
          <w:rFonts w:ascii="Arial" w:hAnsi="Arial"/>
          <w:sz w:val="24"/>
          <w:szCs w:val="24"/>
        </w:rPr>
        <w:t xml:space="preserve">stayed there, and people like </w:t>
      </w:r>
      <w:proofErr w:type="gramStart"/>
      <w:r w:rsidR="00965E8C" w:rsidRPr="00D279D9">
        <w:rPr>
          <w:rFonts w:ascii="Arial" w:hAnsi="Arial"/>
          <w:sz w:val="24"/>
          <w:szCs w:val="24"/>
        </w:rPr>
        <w:t xml:space="preserve">Julie </w:t>
      </w:r>
      <w:r w:rsidR="00EA757D" w:rsidRPr="00D279D9">
        <w:rPr>
          <w:rFonts w:ascii="Arial" w:hAnsi="Arial"/>
          <w:sz w:val="24"/>
          <w:szCs w:val="24"/>
        </w:rPr>
        <w:t xml:space="preserve"> McNamara</w:t>
      </w:r>
      <w:proofErr w:type="gramEnd"/>
      <w:r w:rsidR="00EA757D" w:rsidRPr="00D279D9">
        <w:rPr>
          <w:rFonts w:ascii="Arial" w:hAnsi="Arial"/>
          <w:sz w:val="24"/>
          <w:szCs w:val="24"/>
        </w:rPr>
        <w:t xml:space="preserve"> used to come </w:t>
      </w:r>
      <w:r w:rsidR="00965E8C" w:rsidRPr="00D279D9">
        <w:rPr>
          <w:rFonts w:ascii="Arial" w:hAnsi="Arial"/>
          <w:sz w:val="24"/>
          <w:szCs w:val="24"/>
        </w:rPr>
        <w:t xml:space="preserve">and </w:t>
      </w:r>
      <w:r w:rsidR="00EA757D" w:rsidRPr="00D279D9">
        <w:rPr>
          <w:rFonts w:ascii="Arial" w:hAnsi="Arial"/>
          <w:sz w:val="24"/>
          <w:szCs w:val="24"/>
        </w:rPr>
        <w:t>sign dance</w:t>
      </w:r>
      <w:r w:rsidR="00965E8C" w:rsidRPr="00D279D9">
        <w:rPr>
          <w:rFonts w:ascii="Arial" w:hAnsi="Arial"/>
          <w:sz w:val="24"/>
          <w:szCs w:val="24"/>
        </w:rPr>
        <w:t xml:space="preserve"> collective used to perform there</w:t>
      </w:r>
      <w:r w:rsidR="00EA757D" w:rsidRPr="00D279D9">
        <w:rPr>
          <w:rFonts w:ascii="Arial" w:hAnsi="Arial"/>
          <w:sz w:val="24"/>
          <w:szCs w:val="24"/>
        </w:rPr>
        <w:t xml:space="preserve">. And the art gallery </w:t>
      </w:r>
      <w:r w:rsidR="00965E8C" w:rsidRPr="00D279D9">
        <w:rPr>
          <w:rFonts w:ascii="Arial" w:hAnsi="Arial"/>
          <w:sz w:val="24"/>
          <w:szCs w:val="24"/>
        </w:rPr>
        <w:t>called faith house won</w:t>
      </w:r>
      <w:r w:rsidR="00EA757D" w:rsidRPr="00D279D9">
        <w:rPr>
          <w:rFonts w:ascii="Arial" w:hAnsi="Arial"/>
          <w:sz w:val="24"/>
          <w:szCs w:val="24"/>
        </w:rPr>
        <w:t xml:space="preserve"> the best British building of 2002 in The Guardian newspaper which was quite an accolade because the </w:t>
      </w:r>
      <w:r w:rsidR="00965E8C" w:rsidRPr="00D279D9">
        <w:rPr>
          <w:rFonts w:ascii="Arial" w:hAnsi="Arial"/>
          <w:sz w:val="24"/>
          <w:szCs w:val="24"/>
        </w:rPr>
        <w:t>planners refused the planning</w:t>
      </w:r>
      <w:r w:rsidR="00EA757D" w:rsidRPr="00D279D9">
        <w:rPr>
          <w:rFonts w:ascii="Arial" w:hAnsi="Arial"/>
          <w:sz w:val="24"/>
          <w:szCs w:val="24"/>
        </w:rPr>
        <w:t xml:space="preserve"> planning permission</w:t>
      </w:r>
      <w:r w:rsidR="00965E8C" w:rsidRPr="00D279D9">
        <w:rPr>
          <w:rFonts w:ascii="Arial" w:hAnsi="Arial"/>
          <w:sz w:val="24"/>
          <w:szCs w:val="24"/>
        </w:rPr>
        <w:t xml:space="preserve"> as</w:t>
      </w:r>
      <w:r w:rsidR="00EA757D" w:rsidRPr="00D279D9">
        <w:rPr>
          <w:rFonts w:ascii="Arial" w:hAnsi="Arial"/>
          <w:sz w:val="24"/>
          <w:szCs w:val="24"/>
        </w:rPr>
        <w:t xml:space="preserve"> they thought it was an ugly and awful building. That's another story. And the studios were a set of old pigs </w:t>
      </w:r>
      <w:proofErr w:type="gramStart"/>
      <w:r w:rsidR="00965E8C" w:rsidRPr="00D279D9">
        <w:rPr>
          <w:rFonts w:ascii="Arial" w:hAnsi="Arial"/>
          <w:sz w:val="24"/>
          <w:szCs w:val="24"/>
        </w:rPr>
        <w:t>stys</w:t>
      </w:r>
      <w:r w:rsidR="00EA757D" w:rsidRPr="00D279D9">
        <w:rPr>
          <w:rFonts w:ascii="Arial" w:hAnsi="Arial"/>
          <w:sz w:val="24"/>
          <w:szCs w:val="24"/>
        </w:rPr>
        <w:t xml:space="preserve"> which</w:t>
      </w:r>
      <w:proofErr w:type="gramEnd"/>
      <w:r w:rsidR="00EA757D" w:rsidRPr="00D279D9">
        <w:rPr>
          <w:rFonts w:ascii="Arial" w:hAnsi="Arial"/>
          <w:sz w:val="24"/>
          <w:szCs w:val="24"/>
        </w:rPr>
        <w:t xml:space="preserve"> we basically built thes</w:t>
      </w:r>
      <w:r w:rsidR="00965E8C" w:rsidRPr="00D279D9">
        <w:rPr>
          <w:rFonts w:ascii="Arial" w:hAnsi="Arial"/>
          <w:sz w:val="24"/>
          <w:szCs w:val="24"/>
        </w:rPr>
        <w:t>e four or five studios around. We built</w:t>
      </w:r>
      <w:r w:rsidR="00EA757D" w:rsidRPr="00D279D9">
        <w:rPr>
          <w:rFonts w:ascii="Arial" w:hAnsi="Arial"/>
          <w:sz w:val="24"/>
          <w:szCs w:val="24"/>
        </w:rPr>
        <w:t xml:space="preserve"> these Northern Light pods on the roof o</w:t>
      </w:r>
      <w:r w:rsidR="00965E8C" w:rsidRPr="00D279D9">
        <w:rPr>
          <w:rFonts w:ascii="Arial" w:hAnsi="Arial"/>
          <w:sz w:val="24"/>
          <w:szCs w:val="24"/>
        </w:rPr>
        <w:t xml:space="preserve">f the studios, so that </w:t>
      </w:r>
      <w:r w:rsidR="00EA757D" w:rsidRPr="00D279D9">
        <w:rPr>
          <w:rFonts w:ascii="Arial" w:hAnsi="Arial"/>
          <w:sz w:val="24"/>
          <w:szCs w:val="24"/>
        </w:rPr>
        <w:t xml:space="preserve">you could open the windows and at the far end </w:t>
      </w:r>
      <w:r w:rsidR="00965E8C" w:rsidRPr="00D279D9">
        <w:rPr>
          <w:rFonts w:ascii="Arial" w:hAnsi="Arial"/>
          <w:sz w:val="24"/>
          <w:szCs w:val="24"/>
        </w:rPr>
        <w:t>which you can't see very well w</w:t>
      </w:r>
      <w:r w:rsidR="00EA757D" w:rsidRPr="00D279D9">
        <w:rPr>
          <w:rFonts w:ascii="Arial" w:hAnsi="Arial"/>
          <w:sz w:val="24"/>
          <w:szCs w:val="24"/>
        </w:rPr>
        <w:t xml:space="preserve">e built a fully accessible common room, kitchen and shower, so that when artists came on </w:t>
      </w:r>
      <w:r w:rsidR="00965E8C" w:rsidRPr="00D279D9">
        <w:rPr>
          <w:rFonts w:ascii="Arial" w:hAnsi="Arial"/>
          <w:sz w:val="24"/>
          <w:szCs w:val="24"/>
        </w:rPr>
        <w:t>residencies t</w:t>
      </w:r>
      <w:r w:rsidR="00EA757D" w:rsidRPr="00D279D9">
        <w:rPr>
          <w:rFonts w:ascii="Arial" w:hAnsi="Arial"/>
          <w:sz w:val="24"/>
          <w:szCs w:val="24"/>
        </w:rPr>
        <w:t>hey could be really self sufficient and work there</w:t>
      </w:r>
      <w:r w:rsidR="00965E8C" w:rsidRPr="00D279D9">
        <w:rPr>
          <w:rFonts w:ascii="Arial" w:hAnsi="Arial"/>
          <w:sz w:val="24"/>
          <w:szCs w:val="24"/>
        </w:rPr>
        <w:t xml:space="preserve">, you know, </w:t>
      </w:r>
      <w:r w:rsidR="00EA757D" w:rsidRPr="00D279D9">
        <w:rPr>
          <w:rFonts w:ascii="Arial" w:hAnsi="Arial"/>
          <w:sz w:val="24"/>
          <w:szCs w:val="24"/>
        </w:rPr>
        <w:t xml:space="preserve">any time of day or night. So it's quite a quite an exciting place to be able to build, you know, to </w:t>
      </w:r>
      <w:r w:rsidR="00BA50E0" w:rsidRPr="00D279D9">
        <w:rPr>
          <w:rFonts w:ascii="Arial" w:hAnsi="Arial"/>
          <w:sz w:val="24"/>
          <w:szCs w:val="24"/>
        </w:rPr>
        <w:t>decide on</w:t>
      </w:r>
      <w:r w:rsidR="00EA757D" w:rsidRPr="00D279D9">
        <w:rPr>
          <w:rFonts w:ascii="Arial" w:hAnsi="Arial"/>
          <w:sz w:val="24"/>
          <w:szCs w:val="24"/>
        </w:rPr>
        <w:t xml:space="preserve"> a 10 year plan and live the dream really. And of course I set up and </w:t>
      </w:r>
      <w:r w:rsidR="00BA50E0" w:rsidRPr="00D279D9">
        <w:rPr>
          <w:rFonts w:ascii="Arial" w:hAnsi="Arial"/>
          <w:sz w:val="24"/>
          <w:szCs w:val="24"/>
        </w:rPr>
        <w:t>NDACA</w:t>
      </w:r>
      <w:r w:rsidR="00EA757D" w:rsidRPr="00D279D9">
        <w:rPr>
          <w:rFonts w:ascii="Arial" w:hAnsi="Arial"/>
          <w:sz w:val="24"/>
          <w:szCs w:val="24"/>
        </w:rPr>
        <w:t xml:space="preserve"> there, which is the National Disability arts collection </w:t>
      </w:r>
      <w:r w:rsidR="00BA50E0" w:rsidRPr="00D279D9">
        <w:rPr>
          <w:rFonts w:ascii="Arial" w:hAnsi="Arial"/>
          <w:sz w:val="24"/>
          <w:szCs w:val="24"/>
        </w:rPr>
        <w:t xml:space="preserve">and </w:t>
      </w:r>
      <w:r w:rsidR="00EA757D" w:rsidRPr="00D279D9">
        <w:rPr>
          <w:rFonts w:ascii="Arial" w:hAnsi="Arial"/>
          <w:sz w:val="24"/>
          <w:szCs w:val="24"/>
        </w:rPr>
        <w:t xml:space="preserve">archive and I started collecting work of disabled artists who exhibited with us. </w:t>
      </w:r>
      <w:proofErr w:type="gramStart"/>
      <w:r w:rsidR="00EA757D" w:rsidRPr="00D279D9">
        <w:rPr>
          <w:rFonts w:ascii="Arial" w:hAnsi="Arial"/>
          <w:sz w:val="24"/>
          <w:szCs w:val="24"/>
        </w:rPr>
        <w:t>Because I wanted to fill the walls of all the rooms and all the buildings.</w:t>
      </w:r>
      <w:proofErr w:type="gramEnd"/>
      <w:r w:rsidR="00EA757D" w:rsidRPr="00D279D9">
        <w:rPr>
          <w:rFonts w:ascii="Arial" w:hAnsi="Arial"/>
          <w:sz w:val="24"/>
          <w:szCs w:val="24"/>
        </w:rPr>
        <w:t xml:space="preserve"> I mean things you didn't see in the pictures there were holiday cottages there</w:t>
      </w:r>
      <w:r w:rsidR="00BA50E0" w:rsidRPr="00D279D9">
        <w:rPr>
          <w:rFonts w:ascii="Arial" w:hAnsi="Arial"/>
          <w:sz w:val="24"/>
          <w:szCs w:val="24"/>
        </w:rPr>
        <w:t xml:space="preserve"> too</w:t>
      </w:r>
      <w:r w:rsidR="00EA757D" w:rsidRPr="00D279D9">
        <w:rPr>
          <w:rFonts w:ascii="Arial" w:hAnsi="Arial"/>
          <w:sz w:val="24"/>
          <w:szCs w:val="24"/>
        </w:rPr>
        <w:t>. There was a residential building, and I wanted all the art on the wal</w:t>
      </w:r>
      <w:r w:rsidR="00BA50E0" w:rsidRPr="00D279D9">
        <w:rPr>
          <w:rFonts w:ascii="Arial" w:hAnsi="Arial"/>
          <w:sz w:val="24"/>
          <w:szCs w:val="24"/>
        </w:rPr>
        <w:t>ls to be worked by disabled artists</w:t>
      </w:r>
      <w:r w:rsidR="00EA757D" w:rsidRPr="00D279D9">
        <w:rPr>
          <w:rFonts w:ascii="Arial" w:hAnsi="Arial"/>
          <w:sz w:val="24"/>
          <w:szCs w:val="24"/>
        </w:rPr>
        <w:t xml:space="preserve">. I wanted to give a subversive message that disabled people were creative and made brilliant work. And I also took the social model of disability with me to tell </w:t>
      </w:r>
      <w:r w:rsidR="00BA50E0" w:rsidRPr="00D279D9">
        <w:rPr>
          <w:rFonts w:ascii="Arial" w:hAnsi="Arial"/>
          <w:sz w:val="24"/>
          <w:szCs w:val="24"/>
        </w:rPr>
        <w:t xml:space="preserve">everyone and </w:t>
      </w:r>
      <w:r w:rsidR="00EA757D" w:rsidRPr="00D279D9">
        <w:rPr>
          <w:rFonts w:ascii="Arial" w:hAnsi="Arial"/>
          <w:sz w:val="24"/>
          <w:szCs w:val="24"/>
        </w:rPr>
        <w:t>you know</w:t>
      </w:r>
      <w:proofErr w:type="gramStart"/>
      <w:r w:rsidR="00EA757D" w:rsidRPr="00D279D9">
        <w:rPr>
          <w:rFonts w:ascii="Arial" w:hAnsi="Arial"/>
          <w:sz w:val="24"/>
          <w:szCs w:val="24"/>
        </w:rPr>
        <w:t>,</w:t>
      </w:r>
      <w:proofErr w:type="gramEnd"/>
      <w:r w:rsidR="00EA757D" w:rsidRPr="00D279D9">
        <w:rPr>
          <w:rFonts w:ascii="Arial" w:hAnsi="Arial"/>
          <w:sz w:val="24"/>
          <w:szCs w:val="24"/>
        </w:rPr>
        <w:t xml:space="preserve"> </w:t>
      </w:r>
      <w:r w:rsidR="00BA50E0" w:rsidRPr="00D279D9">
        <w:rPr>
          <w:rFonts w:ascii="Arial" w:hAnsi="Arial"/>
          <w:sz w:val="24"/>
          <w:szCs w:val="24"/>
        </w:rPr>
        <w:t>it was a fantastic place and a</w:t>
      </w:r>
      <w:r w:rsidR="00EA757D" w:rsidRPr="00D279D9">
        <w:rPr>
          <w:rFonts w:ascii="Arial" w:hAnsi="Arial"/>
          <w:sz w:val="24"/>
          <w:szCs w:val="24"/>
        </w:rPr>
        <w:t xml:space="preserve"> fantastic opportunity.</w:t>
      </w:r>
    </w:p>
    <w:p w14:paraId="05F00A08" w14:textId="77777777" w:rsidR="00975C00" w:rsidRPr="00D279D9" w:rsidRDefault="00975C00">
      <w:pPr>
        <w:spacing w:after="0"/>
        <w:rPr>
          <w:rFonts w:ascii="Arial" w:hAnsi="Arial"/>
          <w:sz w:val="24"/>
          <w:szCs w:val="24"/>
        </w:rPr>
      </w:pPr>
    </w:p>
    <w:p w14:paraId="5403C1D8" w14:textId="4379D59A" w:rsidR="00975C00" w:rsidRPr="00FE36C9" w:rsidRDefault="00BA50E0">
      <w:pPr>
        <w:spacing w:after="0"/>
        <w:rPr>
          <w:rFonts w:ascii="Arial" w:hAnsi="Arial"/>
          <w:color w:val="4F81BD" w:themeColor="accent1"/>
          <w:sz w:val="24"/>
          <w:szCs w:val="24"/>
        </w:rPr>
      </w:pPr>
      <w:r w:rsidRPr="00FE36C9">
        <w:rPr>
          <w:rFonts w:ascii="Arial" w:hAnsi="Arial"/>
          <w:color w:val="4F81BD" w:themeColor="accent1"/>
          <w:sz w:val="24"/>
          <w:szCs w:val="24"/>
        </w:rPr>
        <w:t xml:space="preserve">Jennifer: </w:t>
      </w:r>
      <w:r w:rsidR="00EA757D" w:rsidRPr="00FE36C9">
        <w:rPr>
          <w:rFonts w:ascii="Arial" w:hAnsi="Arial"/>
          <w:color w:val="4F81BD" w:themeColor="accent1"/>
          <w:sz w:val="24"/>
          <w:szCs w:val="24"/>
        </w:rPr>
        <w:t xml:space="preserve">And did you only showcase the work of disabled artists on the wall was that your </w:t>
      </w:r>
      <w:proofErr w:type="gramStart"/>
      <w:r w:rsidR="00EA757D" w:rsidRPr="00FE36C9">
        <w:rPr>
          <w:rFonts w:ascii="Arial" w:hAnsi="Arial"/>
          <w:color w:val="4F81BD" w:themeColor="accent1"/>
          <w:sz w:val="24"/>
          <w:szCs w:val="24"/>
        </w:rPr>
        <w:t>main remit</w:t>
      </w:r>
      <w:proofErr w:type="gramEnd"/>
      <w:r w:rsidRPr="00FE36C9">
        <w:rPr>
          <w:rFonts w:ascii="Arial" w:hAnsi="Arial"/>
          <w:color w:val="4F81BD" w:themeColor="accent1"/>
          <w:sz w:val="24"/>
          <w:szCs w:val="24"/>
        </w:rPr>
        <w:t>?</w:t>
      </w:r>
    </w:p>
    <w:p w14:paraId="2F306498" w14:textId="77777777" w:rsidR="00975C00" w:rsidRPr="00D279D9" w:rsidRDefault="00975C00">
      <w:pPr>
        <w:spacing w:after="0"/>
        <w:rPr>
          <w:rFonts w:ascii="Arial" w:hAnsi="Arial"/>
          <w:sz w:val="24"/>
          <w:szCs w:val="24"/>
        </w:rPr>
      </w:pPr>
    </w:p>
    <w:p w14:paraId="4F4F74C5" w14:textId="32026431" w:rsidR="00975C00" w:rsidRPr="00D279D9" w:rsidRDefault="00BA50E0">
      <w:pPr>
        <w:spacing w:after="0"/>
        <w:rPr>
          <w:rFonts w:ascii="Arial" w:hAnsi="Arial"/>
          <w:sz w:val="24"/>
          <w:szCs w:val="24"/>
        </w:rPr>
      </w:pPr>
      <w:r w:rsidRPr="00D279D9">
        <w:rPr>
          <w:rFonts w:ascii="Arial" w:hAnsi="Arial"/>
          <w:sz w:val="24"/>
          <w:szCs w:val="24"/>
        </w:rPr>
        <w:t xml:space="preserve">Tony: </w:t>
      </w:r>
      <w:r w:rsidR="00EA757D" w:rsidRPr="00D279D9">
        <w:rPr>
          <w:rFonts w:ascii="Arial" w:hAnsi="Arial"/>
          <w:sz w:val="24"/>
          <w:szCs w:val="24"/>
        </w:rPr>
        <w:t>yes</w:t>
      </w:r>
      <w:r w:rsidRPr="00D279D9">
        <w:rPr>
          <w:rFonts w:ascii="Arial" w:hAnsi="Arial"/>
          <w:sz w:val="24"/>
          <w:szCs w:val="24"/>
        </w:rPr>
        <w:t xml:space="preserve">, </w:t>
      </w:r>
      <w:r w:rsidR="00EA757D" w:rsidRPr="00D279D9">
        <w:rPr>
          <w:rFonts w:ascii="Arial" w:hAnsi="Arial"/>
          <w:sz w:val="24"/>
          <w:szCs w:val="24"/>
        </w:rPr>
        <w:t>pretty much, I sometimes showed allies of disabled people. And I sho</w:t>
      </w:r>
      <w:r w:rsidRPr="00D279D9">
        <w:rPr>
          <w:rFonts w:ascii="Arial" w:hAnsi="Arial"/>
          <w:sz w:val="24"/>
          <w:szCs w:val="24"/>
        </w:rPr>
        <w:t>wed work by one photographer</w:t>
      </w:r>
      <w:r w:rsidR="00EA757D" w:rsidRPr="00D279D9">
        <w:rPr>
          <w:rFonts w:ascii="Arial" w:hAnsi="Arial"/>
          <w:sz w:val="24"/>
          <w:szCs w:val="24"/>
        </w:rPr>
        <w:t xml:space="preserve"> who'd made some interesting work, and I showed some work by a </w:t>
      </w:r>
      <w:r w:rsidR="00EA757D" w:rsidRPr="00D279D9">
        <w:rPr>
          <w:rFonts w:ascii="Arial" w:hAnsi="Arial"/>
          <w:sz w:val="24"/>
          <w:szCs w:val="24"/>
        </w:rPr>
        <w:lastRenderedPageBreak/>
        <w:t xml:space="preserve">photographer who documented </w:t>
      </w:r>
      <w:r w:rsidRPr="00D279D9">
        <w:rPr>
          <w:rFonts w:ascii="Arial" w:hAnsi="Arial"/>
          <w:sz w:val="24"/>
          <w:szCs w:val="24"/>
        </w:rPr>
        <w:t xml:space="preserve">an </w:t>
      </w:r>
      <w:r w:rsidR="00EA757D" w:rsidRPr="00D279D9">
        <w:rPr>
          <w:rFonts w:ascii="Arial" w:hAnsi="Arial"/>
          <w:sz w:val="24"/>
          <w:szCs w:val="24"/>
        </w:rPr>
        <w:t xml:space="preserve">organization, sort of quite an enlightened place where learning disabled people lived and worked. </w:t>
      </w:r>
      <w:r w:rsidRPr="00D279D9">
        <w:rPr>
          <w:rFonts w:ascii="Arial" w:hAnsi="Arial"/>
          <w:sz w:val="24"/>
          <w:szCs w:val="24"/>
        </w:rPr>
        <w:t>I curated a lot of exhibitions.</w:t>
      </w:r>
      <w:r w:rsidR="00EA757D" w:rsidRPr="00D279D9">
        <w:rPr>
          <w:rFonts w:ascii="Arial" w:hAnsi="Arial"/>
          <w:sz w:val="24"/>
          <w:szCs w:val="24"/>
        </w:rPr>
        <w:t xml:space="preserve"> </w:t>
      </w:r>
      <w:r w:rsidRPr="00D279D9">
        <w:rPr>
          <w:rFonts w:ascii="Arial" w:hAnsi="Arial"/>
          <w:sz w:val="24"/>
          <w:szCs w:val="24"/>
        </w:rPr>
        <w:t>I’ve missed</w:t>
      </w:r>
      <w:r w:rsidR="00EA757D" w:rsidRPr="00D279D9">
        <w:rPr>
          <w:rFonts w:ascii="Arial" w:hAnsi="Arial"/>
          <w:sz w:val="24"/>
          <w:szCs w:val="24"/>
        </w:rPr>
        <w:t xml:space="preserve"> loa</w:t>
      </w:r>
      <w:r w:rsidRPr="00D279D9">
        <w:rPr>
          <w:rFonts w:ascii="Arial" w:hAnsi="Arial"/>
          <w:sz w:val="24"/>
          <w:szCs w:val="24"/>
        </w:rPr>
        <w:t>ds of people out who’ll shout</w:t>
      </w:r>
      <w:r w:rsidR="00EA757D" w:rsidRPr="00D279D9">
        <w:rPr>
          <w:rFonts w:ascii="Arial" w:hAnsi="Arial"/>
          <w:sz w:val="24"/>
          <w:szCs w:val="24"/>
        </w:rPr>
        <w:t xml:space="preserve"> at me if they ever find out that I didn't name check. But we showed some great work. I mean, it's a pity, it wasn't in London, you know, we've had massive audiences, but it was the first ever gallery dedicated to showing the work of disabled artists and giving residenc</w:t>
      </w:r>
      <w:r w:rsidRPr="00D279D9">
        <w:rPr>
          <w:rFonts w:ascii="Arial" w:hAnsi="Arial"/>
          <w:sz w:val="24"/>
          <w:szCs w:val="24"/>
        </w:rPr>
        <w:t>i</w:t>
      </w:r>
      <w:r w:rsidR="00EA757D" w:rsidRPr="00D279D9">
        <w:rPr>
          <w:rFonts w:ascii="Arial" w:hAnsi="Arial"/>
          <w:sz w:val="24"/>
          <w:szCs w:val="24"/>
        </w:rPr>
        <w:t xml:space="preserve">es to disabled </w:t>
      </w:r>
      <w:r w:rsidRPr="00D279D9">
        <w:rPr>
          <w:rFonts w:ascii="Arial" w:hAnsi="Arial"/>
          <w:sz w:val="24"/>
          <w:szCs w:val="24"/>
        </w:rPr>
        <w:t>artists.</w:t>
      </w:r>
    </w:p>
    <w:p w14:paraId="363F9564" w14:textId="77777777" w:rsidR="00975C00" w:rsidRPr="00D279D9" w:rsidRDefault="00975C00">
      <w:pPr>
        <w:spacing w:after="0"/>
        <w:rPr>
          <w:rFonts w:ascii="Arial" w:hAnsi="Arial"/>
          <w:sz w:val="24"/>
          <w:szCs w:val="24"/>
        </w:rPr>
      </w:pPr>
    </w:p>
    <w:p w14:paraId="4651C74A" w14:textId="3FCA7582" w:rsidR="00975C00" w:rsidRPr="00FE36C9" w:rsidRDefault="00BA50E0">
      <w:pPr>
        <w:spacing w:after="0"/>
        <w:rPr>
          <w:rFonts w:ascii="Arial" w:hAnsi="Arial"/>
          <w:color w:val="4F81BD" w:themeColor="accent1"/>
          <w:sz w:val="24"/>
          <w:szCs w:val="24"/>
        </w:rPr>
      </w:pPr>
      <w:r w:rsidRPr="00FE36C9">
        <w:rPr>
          <w:rFonts w:ascii="Arial" w:hAnsi="Arial"/>
          <w:color w:val="4F81BD" w:themeColor="accent1"/>
          <w:sz w:val="24"/>
          <w:szCs w:val="24"/>
        </w:rPr>
        <w:t xml:space="preserve">Jennifer: </w:t>
      </w:r>
      <w:r w:rsidR="00EA757D" w:rsidRPr="00FE36C9">
        <w:rPr>
          <w:rFonts w:ascii="Arial" w:hAnsi="Arial"/>
          <w:color w:val="4F81BD" w:themeColor="accent1"/>
          <w:sz w:val="24"/>
          <w:szCs w:val="24"/>
        </w:rPr>
        <w:t xml:space="preserve">and from your 10 years at Holton Lee, you then went for 10 years as the CEO at shape Arts in </w:t>
      </w:r>
      <w:proofErr w:type="spellStart"/>
      <w:proofErr w:type="gramStart"/>
      <w:r w:rsidR="00EA757D" w:rsidRPr="00FE36C9">
        <w:rPr>
          <w:rFonts w:ascii="Arial" w:hAnsi="Arial"/>
          <w:color w:val="4F81BD" w:themeColor="accent1"/>
          <w:sz w:val="24"/>
          <w:szCs w:val="24"/>
        </w:rPr>
        <w:t>l</w:t>
      </w:r>
      <w:r w:rsidRPr="00FE36C9">
        <w:rPr>
          <w:rFonts w:ascii="Arial" w:hAnsi="Arial"/>
          <w:color w:val="4F81BD" w:themeColor="accent1"/>
          <w:sz w:val="24"/>
          <w:szCs w:val="24"/>
        </w:rPr>
        <w:t>ondon</w:t>
      </w:r>
      <w:proofErr w:type="spellEnd"/>
      <w:proofErr w:type="gramEnd"/>
      <w:r w:rsidRPr="00FE36C9">
        <w:rPr>
          <w:rFonts w:ascii="Arial" w:hAnsi="Arial"/>
          <w:color w:val="4F81BD" w:themeColor="accent1"/>
          <w:sz w:val="24"/>
          <w:szCs w:val="24"/>
        </w:rPr>
        <w:t>. So, for those that</w:t>
      </w:r>
      <w:r w:rsidR="00EA757D" w:rsidRPr="00FE36C9">
        <w:rPr>
          <w:rFonts w:ascii="Arial" w:hAnsi="Arial"/>
          <w:color w:val="4F81BD" w:themeColor="accent1"/>
          <w:sz w:val="24"/>
          <w:szCs w:val="24"/>
        </w:rPr>
        <w:t xml:space="preserve"> might not be aware what </w:t>
      </w:r>
      <w:proofErr w:type="gramStart"/>
      <w:r w:rsidR="00EA757D" w:rsidRPr="00FE36C9">
        <w:rPr>
          <w:rFonts w:ascii="Arial" w:hAnsi="Arial"/>
          <w:color w:val="4F81BD" w:themeColor="accent1"/>
          <w:sz w:val="24"/>
          <w:szCs w:val="24"/>
        </w:rPr>
        <w:t xml:space="preserve">is </w:t>
      </w:r>
      <w:r w:rsidRPr="00FE36C9">
        <w:rPr>
          <w:rFonts w:ascii="Arial" w:hAnsi="Arial"/>
          <w:color w:val="4F81BD" w:themeColor="accent1"/>
          <w:sz w:val="24"/>
          <w:szCs w:val="24"/>
        </w:rPr>
        <w:t>shape arts</w:t>
      </w:r>
      <w:proofErr w:type="gramEnd"/>
      <w:r w:rsidRPr="00FE36C9">
        <w:rPr>
          <w:rFonts w:ascii="Arial" w:hAnsi="Arial"/>
          <w:color w:val="4F81BD" w:themeColor="accent1"/>
          <w:sz w:val="24"/>
          <w:szCs w:val="24"/>
        </w:rPr>
        <w:t>?</w:t>
      </w:r>
    </w:p>
    <w:p w14:paraId="4A573D4C" w14:textId="77777777" w:rsidR="00975C00" w:rsidRPr="00D279D9" w:rsidRDefault="00975C00">
      <w:pPr>
        <w:spacing w:after="0"/>
        <w:rPr>
          <w:rFonts w:ascii="Arial" w:hAnsi="Arial"/>
          <w:sz w:val="24"/>
          <w:szCs w:val="24"/>
        </w:rPr>
      </w:pPr>
    </w:p>
    <w:p w14:paraId="5337B5D5" w14:textId="427294F1" w:rsidR="00975C00" w:rsidRPr="00D279D9" w:rsidRDefault="00BA50E0">
      <w:pPr>
        <w:spacing w:after="0"/>
        <w:rPr>
          <w:rFonts w:ascii="Arial" w:hAnsi="Arial"/>
          <w:sz w:val="24"/>
          <w:szCs w:val="24"/>
        </w:rPr>
      </w:pPr>
      <w:r w:rsidRPr="00D279D9">
        <w:rPr>
          <w:rFonts w:ascii="Arial" w:hAnsi="Arial"/>
          <w:sz w:val="24"/>
          <w:szCs w:val="24"/>
        </w:rPr>
        <w:t>Tony: Well I did 10 years</w:t>
      </w:r>
      <w:r w:rsidR="00EA757D" w:rsidRPr="00D279D9">
        <w:rPr>
          <w:rFonts w:ascii="Arial" w:hAnsi="Arial"/>
          <w:sz w:val="24"/>
          <w:szCs w:val="24"/>
        </w:rPr>
        <w:t xml:space="preserve"> as you said, and I felt you know as a development worker you kind of feel after a while you go round in circles. Oh, it's that time of year. Oh, we'll do that again. You know, and at some point for development work because you evaluate your life and where you want to go. And I worked in London quite a lot in all my jobs. I worked for the CIA before ultimately in radar, which became true Disability Rights UK. </w:t>
      </w:r>
      <w:proofErr w:type="gramStart"/>
      <w:r w:rsidR="00EA757D" w:rsidRPr="00D279D9">
        <w:rPr>
          <w:rFonts w:ascii="Arial" w:hAnsi="Arial"/>
          <w:sz w:val="24"/>
          <w:szCs w:val="24"/>
        </w:rPr>
        <w:t>I'd always spent time in London</w:t>
      </w:r>
      <w:proofErr w:type="gramEnd"/>
      <w:r w:rsidR="00EA757D" w:rsidRPr="00D279D9">
        <w:rPr>
          <w:rFonts w:ascii="Arial" w:hAnsi="Arial"/>
          <w:sz w:val="24"/>
          <w:szCs w:val="24"/>
        </w:rPr>
        <w:t xml:space="preserve">, </w:t>
      </w:r>
      <w:proofErr w:type="gramStart"/>
      <w:r w:rsidR="00EA757D" w:rsidRPr="00D279D9">
        <w:rPr>
          <w:rFonts w:ascii="Arial" w:hAnsi="Arial"/>
          <w:sz w:val="24"/>
          <w:szCs w:val="24"/>
        </w:rPr>
        <w:t>it had offices</w:t>
      </w:r>
      <w:proofErr w:type="gramEnd"/>
      <w:r w:rsidR="00EA757D" w:rsidRPr="00D279D9">
        <w:rPr>
          <w:rFonts w:ascii="Arial" w:hAnsi="Arial"/>
          <w:sz w:val="24"/>
          <w:szCs w:val="24"/>
        </w:rPr>
        <w:t>. I never actually lived to work there, and I knew shape because I used to be the chair of Northwest shape up in Manchester and Preston, so obviously knew about the organization</w:t>
      </w:r>
      <w:r w:rsidRPr="00D279D9">
        <w:rPr>
          <w:rFonts w:ascii="Arial" w:hAnsi="Arial"/>
          <w:sz w:val="24"/>
          <w:szCs w:val="24"/>
        </w:rPr>
        <w:t>.</w:t>
      </w:r>
      <w:r w:rsidR="00EA757D" w:rsidRPr="00D279D9">
        <w:rPr>
          <w:rFonts w:ascii="Arial" w:hAnsi="Arial"/>
          <w:sz w:val="24"/>
          <w:szCs w:val="24"/>
        </w:rPr>
        <w:t xml:space="preserve"> </w:t>
      </w:r>
      <w:proofErr w:type="gramStart"/>
      <w:r w:rsidR="00EA757D" w:rsidRPr="00D279D9">
        <w:rPr>
          <w:rFonts w:ascii="Arial" w:hAnsi="Arial"/>
          <w:sz w:val="24"/>
          <w:szCs w:val="24"/>
        </w:rPr>
        <w:t>the</w:t>
      </w:r>
      <w:proofErr w:type="gramEnd"/>
      <w:r w:rsidR="00EA757D" w:rsidRPr="00D279D9">
        <w:rPr>
          <w:rFonts w:ascii="Arial" w:hAnsi="Arial"/>
          <w:sz w:val="24"/>
          <w:szCs w:val="24"/>
        </w:rPr>
        <w:t xml:space="preserve"> job came up </w:t>
      </w:r>
      <w:r w:rsidRPr="00D279D9">
        <w:rPr>
          <w:rFonts w:ascii="Arial" w:hAnsi="Arial"/>
          <w:sz w:val="24"/>
          <w:szCs w:val="24"/>
        </w:rPr>
        <w:t xml:space="preserve">so </w:t>
      </w:r>
      <w:r w:rsidR="00EA757D" w:rsidRPr="00D279D9">
        <w:rPr>
          <w:rFonts w:ascii="Arial" w:hAnsi="Arial"/>
          <w:sz w:val="24"/>
          <w:szCs w:val="24"/>
        </w:rPr>
        <w:t xml:space="preserve">I thought it was time to move on. I delivered the 10 year </w:t>
      </w:r>
      <w:proofErr w:type="gramStart"/>
      <w:r w:rsidR="00EA757D" w:rsidRPr="00D279D9">
        <w:rPr>
          <w:rFonts w:ascii="Arial" w:hAnsi="Arial"/>
          <w:sz w:val="24"/>
          <w:szCs w:val="24"/>
        </w:rPr>
        <w:t xml:space="preserve">plan </w:t>
      </w:r>
      <w:r w:rsidRPr="00D279D9">
        <w:rPr>
          <w:rFonts w:ascii="Arial" w:hAnsi="Arial"/>
          <w:sz w:val="24"/>
          <w:szCs w:val="24"/>
        </w:rPr>
        <w:t xml:space="preserve"> and</w:t>
      </w:r>
      <w:proofErr w:type="gramEnd"/>
      <w:r w:rsidRPr="00D279D9">
        <w:rPr>
          <w:rFonts w:ascii="Arial" w:hAnsi="Arial"/>
          <w:sz w:val="24"/>
          <w:szCs w:val="24"/>
        </w:rPr>
        <w:t xml:space="preserve"> had the NDACA</w:t>
      </w:r>
      <w:r w:rsidR="00EA757D" w:rsidRPr="00D279D9">
        <w:rPr>
          <w:rFonts w:ascii="Arial" w:hAnsi="Arial"/>
          <w:sz w:val="24"/>
          <w:szCs w:val="24"/>
        </w:rPr>
        <w:t xml:space="preserve"> project. I'd already commissioned an architect Sarah Wigg</w:t>
      </w:r>
      <w:r w:rsidRPr="00D279D9">
        <w:rPr>
          <w:rFonts w:ascii="Arial" w:hAnsi="Arial"/>
          <w:sz w:val="24"/>
          <w:szCs w:val="24"/>
        </w:rPr>
        <w:t xml:space="preserve">lesworth to build the archive at Holton </w:t>
      </w:r>
      <w:proofErr w:type="gramStart"/>
      <w:r w:rsidR="00EA757D" w:rsidRPr="00D279D9">
        <w:rPr>
          <w:rFonts w:ascii="Arial" w:hAnsi="Arial"/>
          <w:sz w:val="24"/>
          <w:szCs w:val="24"/>
        </w:rPr>
        <w:t>Lee,</w:t>
      </w:r>
      <w:proofErr w:type="gramEnd"/>
      <w:r w:rsidR="00EA757D" w:rsidRPr="00D279D9">
        <w:rPr>
          <w:rFonts w:ascii="Arial" w:hAnsi="Arial"/>
          <w:sz w:val="24"/>
          <w:szCs w:val="24"/>
        </w:rPr>
        <w:t xml:space="preserve"> we'd raised a substantial amount of money and </w:t>
      </w:r>
      <w:r w:rsidRPr="00D279D9">
        <w:rPr>
          <w:rFonts w:ascii="Arial" w:hAnsi="Arial"/>
          <w:sz w:val="24"/>
          <w:szCs w:val="24"/>
        </w:rPr>
        <w:t>had £</w:t>
      </w:r>
      <w:r w:rsidR="00EA757D" w:rsidRPr="00D279D9">
        <w:rPr>
          <w:rFonts w:ascii="Arial" w:hAnsi="Arial"/>
          <w:sz w:val="24"/>
          <w:szCs w:val="24"/>
        </w:rPr>
        <w:t>40,000 from the Arts Council towards it. And I in my n</w:t>
      </w:r>
      <w:r w:rsidRPr="00D279D9">
        <w:rPr>
          <w:rFonts w:ascii="Arial" w:hAnsi="Arial"/>
          <w:sz w:val="24"/>
          <w:szCs w:val="24"/>
        </w:rPr>
        <w:t>aivety thought that hopefully they would</w:t>
      </w:r>
      <w:r w:rsidR="00EA757D" w:rsidRPr="00D279D9">
        <w:rPr>
          <w:rFonts w:ascii="Arial" w:hAnsi="Arial"/>
          <w:sz w:val="24"/>
          <w:szCs w:val="24"/>
        </w:rPr>
        <w:t xml:space="preserve"> just carry on and deliver the archive you</w:t>
      </w:r>
      <w:r w:rsidRPr="00D279D9">
        <w:rPr>
          <w:rFonts w:ascii="Arial" w:hAnsi="Arial"/>
          <w:sz w:val="24"/>
          <w:szCs w:val="24"/>
        </w:rPr>
        <w:t xml:space="preserve"> know it was all </w:t>
      </w:r>
      <w:r w:rsidR="00EA757D" w:rsidRPr="00D279D9">
        <w:rPr>
          <w:rFonts w:ascii="Arial" w:hAnsi="Arial"/>
          <w:sz w:val="24"/>
          <w:szCs w:val="24"/>
        </w:rPr>
        <w:t xml:space="preserve">there. It just needed to be rolled out to happen, but then they changed direction I mean it was my baby in many ways. And when I got settled in it </w:t>
      </w:r>
      <w:r w:rsidRPr="00D279D9">
        <w:rPr>
          <w:rFonts w:ascii="Arial" w:hAnsi="Arial"/>
          <w:sz w:val="24"/>
          <w:szCs w:val="24"/>
        </w:rPr>
        <w:t xml:space="preserve">at </w:t>
      </w:r>
      <w:r w:rsidR="00EA757D" w:rsidRPr="00D279D9">
        <w:rPr>
          <w:rFonts w:ascii="Arial" w:hAnsi="Arial"/>
          <w:sz w:val="24"/>
          <w:szCs w:val="24"/>
        </w:rPr>
        <w:t xml:space="preserve">shape. I thought well maybe we should try and resurrect </w:t>
      </w:r>
      <w:r w:rsidRPr="00D279D9">
        <w:rPr>
          <w:rFonts w:ascii="Arial" w:hAnsi="Arial"/>
          <w:sz w:val="24"/>
          <w:szCs w:val="24"/>
        </w:rPr>
        <w:t>NDACA</w:t>
      </w:r>
      <w:r w:rsidR="00EA757D" w:rsidRPr="00D279D9">
        <w:rPr>
          <w:rFonts w:ascii="Arial" w:hAnsi="Arial"/>
          <w:sz w:val="24"/>
          <w:szCs w:val="24"/>
        </w:rPr>
        <w:t>, and that's what you can see in the right hand picture. That's Alex the archivist. Who is the person you'd speak to</w:t>
      </w:r>
      <w:r w:rsidRPr="00D279D9">
        <w:rPr>
          <w:rFonts w:ascii="Arial" w:hAnsi="Arial"/>
          <w:sz w:val="24"/>
          <w:szCs w:val="24"/>
        </w:rPr>
        <w:t xml:space="preserve"> if you ever get in touch with </w:t>
      </w:r>
      <w:proofErr w:type="gramStart"/>
      <w:r w:rsidRPr="00D279D9">
        <w:rPr>
          <w:rFonts w:ascii="Arial" w:hAnsi="Arial"/>
          <w:sz w:val="24"/>
          <w:szCs w:val="24"/>
        </w:rPr>
        <w:t>NDACA</w:t>
      </w:r>
      <w:r w:rsidR="00EA757D" w:rsidRPr="00D279D9">
        <w:rPr>
          <w:rFonts w:ascii="Arial" w:hAnsi="Arial"/>
          <w:sz w:val="24"/>
          <w:szCs w:val="24"/>
        </w:rPr>
        <w:t>.</w:t>
      </w:r>
      <w:proofErr w:type="gramEnd"/>
      <w:r w:rsidR="00EA757D" w:rsidRPr="00D279D9">
        <w:rPr>
          <w:rFonts w:ascii="Arial" w:hAnsi="Arial"/>
          <w:sz w:val="24"/>
          <w:szCs w:val="24"/>
        </w:rPr>
        <w:t xml:space="preserve"> The National Disability arts collection </w:t>
      </w:r>
      <w:r w:rsidRPr="00D279D9">
        <w:rPr>
          <w:rFonts w:ascii="Arial" w:hAnsi="Arial"/>
          <w:sz w:val="24"/>
          <w:szCs w:val="24"/>
        </w:rPr>
        <w:t>and archive I urge you to</w:t>
      </w:r>
      <w:r w:rsidR="00EA757D" w:rsidRPr="00D279D9">
        <w:rPr>
          <w:rFonts w:ascii="Arial" w:hAnsi="Arial"/>
          <w:sz w:val="24"/>
          <w:szCs w:val="24"/>
        </w:rPr>
        <w:t xml:space="preserve"> look at the website. I think there's about </w:t>
      </w:r>
      <w:r w:rsidRPr="00D279D9">
        <w:rPr>
          <w:rFonts w:ascii="Arial" w:hAnsi="Arial"/>
          <w:sz w:val="24"/>
          <w:szCs w:val="24"/>
        </w:rPr>
        <w:t>3,500</w:t>
      </w:r>
      <w:r w:rsidR="00EA757D" w:rsidRPr="00D279D9">
        <w:rPr>
          <w:rFonts w:ascii="Arial" w:hAnsi="Arial"/>
          <w:sz w:val="24"/>
          <w:szCs w:val="24"/>
        </w:rPr>
        <w:t xml:space="preserve"> objects on the website, and we partnered with the new university </w:t>
      </w:r>
      <w:r w:rsidRPr="00D279D9">
        <w:rPr>
          <w:rFonts w:ascii="Arial" w:hAnsi="Arial"/>
          <w:sz w:val="24"/>
          <w:szCs w:val="24"/>
        </w:rPr>
        <w:t>bucks</w:t>
      </w:r>
      <w:r w:rsidR="00EA757D" w:rsidRPr="00D279D9">
        <w:rPr>
          <w:rFonts w:ascii="Arial" w:hAnsi="Arial"/>
          <w:sz w:val="24"/>
          <w:szCs w:val="24"/>
        </w:rPr>
        <w:t>. B</w:t>
      </w:r>
      <w:r w:rsidRPr="00D279D9">
        <w:rPr>
          <w:rFonts w:ascii="Arial" w:hAnsi="Arial"/>
          <w:sz w:val="24"/>
          <w:szCs w:val="24"/>
        </w:rPr>
        <w:t>ecause sign downs collective we</w:t>
      </w:r>
      <w:r w:rsidR="00EA757D" w:rsidRPr="00D279D9">
        <w:rPr>
          <w:rFonts w:ascii="Arial" w:hAnsi="Arial"/>
          <w:sz w:val="24"/>
          <w:szCs w:val="24"/>
        </w:rPr>
        <w:t>re working</w:t>
      </w:r>
      <w:r w:rsidRPr="00D279D9">
        <w:rPr>
          <w:rFonts w:ascii="Arial" w:hAnsi="Arial"/>
          <w:sz w:val="24"/>
          <w:szCs w:val="24"/>
        </w:rPr>
        <w:t xml:space="preserve"> there</w:t>
      </w:r>
      <w:r w:rsidR="00EA757D" w:rsidRPr="00D279D9">
        <w:rPr>
          <w:rFonts w:ascii="Arial" w:hAnsi="Arial"/>
          <w:sz w:val="24"/>
          <w:szCs w:val="24"/>
        </w:rPr>
        <w:t>. I know David from sign dance collective</w:t>
      </w:r>
      <w:r w:rsidRPr="00D279D9">
        <w:rPr>
          <w:rFonts w:ascii="Arial" w:hAnsi="Arial"/>
          <w:sz w:val="24"/>
          <w:szCs w:val="24"/>
        </w:rPr>
        <w:t>, he is David Bower</w:t>
      </w:r>
      <w:r w:rsidR="00EA757D" w:rsidRPr="00D279D9">
        <w:rPr>
          <w:rFonts w:ascii="Arial" w:hAnsi="Arial"/>
          <w:sz w:val="24"/>
          <w:szCs w:val="24"/>
        </w:rPr>
        <w:t xml:space="preserve"> </w:t>
      </w:r>
      <w:r w:rsidRPr="00D279D9">
        <w:rPr>
          <w:rFonts w:ascii="Arial" w:hAnsi="Arial"/>
          <w:sz w:val="24"/>
          <w:szCs w:val="24"/>
        </w:rPr>
        <w:t xml:space="preserve">a </w:t>
      </w:r>
      <w:r w:rsidR="00EA757D" w:rsidRPr="00D279D9">
        <w:rPr>
          <w:rFonts w:ascii="Arial" w:hAnsi="Arial"/>
          <w:sz w:val="24"/>
          <w:szCs w:val="24"/>
        </w:rPr>
        <w:t>dea</w:t>
      </w:r>
      <w:r w:rsidRPr="00D279D9">
        <w:rPr>
          <w:rFonts w:ascii="Arial" w:hAnsi="Arial"/>
          <w:sz w:val="24"/>
          <w:szCs w:val="24"/>
        </w:rPr>
        <w:t>f actor, and</w:t>
      </w:r>
      <w:r w:rsidR="00EA757D" w:rsidRPr="00D279D9">
        <w:rPr>
          <w:rFonts w:ascii="Arial" w:hAnsi="Arial"/>
          <w:sz w:val="24"/>
          <w:szCs w:val="24"/>
        </w:rPr>
        <w:t xml:space="preserve"> Olivia and they </w:t>
      </w:r>
      <w:r w:rsidRPr="00D279D9">
        <w:rPr>
          <w:rFonts w:ascii="Arial" w:hAnsi="Arial"/>
          <w:sz w:val="24"/>
          <w:szCs w:val="24"/>
        </w:rPr>
        <w:t xml:space="preserve">are </w:t>
      </w:r>
      <w:r w:rsidR="00EA757D" w:rsidRPr="00D279D9">
        <w:rPr>
          <w:rFonts w:ascii="Arial" w:hAnsi="Arial"/>
          <w:sz w:val="24"/>
          <w:szCs w:val="24"/>
        </w:rPr>
        <w:t xml:space="preserve">both dancers, actually, and </w:t>
      </w:r>
      <w:r w:rsidRPr="00D279D9">
        <w:rPr>
          <w:rFonts w:ascii="Arial" w:hAnsi="Arial"/>
          <w:sz w:val="24"/>
          <w:szCs w:val="24"/>
        </w:rPr>
        <w:t>they said we're working at bucks and that</w:t>
      </w:r>
      <w:r w:rsidR="00EA757D" w:rsidRPr="00D279D9">
        <w:rPr>
          <w:rFonts w:ascii="Arial" w:hAnsi="Arial"/>
          <w:sz w:val="24"/>
          <w:szCs w:val="24"/>
        </w:rPr>
        <w:t xml:space="preserve"> it's an amazing place. Why don't you approach them and see if they'd want to host the archive, they just built a fantastic library of books. So they very kindly gave us a part of the library to operate from and the actual ar</w:t>
      </w:r>
      <w:r w:rsidRPr="00D279D9">
        <w:rPr>
          <w:rFonts w:ascii="Arial" w:hAnsi="Arial"/>
          <w:sz w:val="24"/>
          <w:szCs w:val="24"/>
        </w:rPr>
        <w:t>chived objects are housed now in</w:t>
      </w:r>
      <w:r w:rsidR="00EA757D" w:rsidRPr="00D279D9">
        <w:rPr>
          <w:rFonts w:ascii="Arial" w:hAnsi="Arial"/>
          <w:sz w:val="24"/>
          <w:szCs w:val="24"/>
        </w:rPr>
        <w:t xml:space="preserve"> the library and the </w:t>
      </w:r>
      <w:r w:rsidRPr="00D279D9">
        <w:rPr>
          <w:rFonts w:ascii="Arial" w:hAnsi="Arial"/>
          <w:sz w:val="24"/>
          <w:szCs w:val="24"/>
        </w:rPr>
        <w:t xml:space="preserve">picture on the left is my shape </w:t>
      </w:r>
      <w:r w:rsidR="00EA757D" w:rsidRPr="00D279D9">
        <w:rPr>
          <w:rFonts w:ascii="Arial" w:hAnsi="Arial"/>
          <w:sz w:val="24"/>
          <w:szCs w:val="24"/>
        </w:rPr>
        <w:t>picture</w:t>
      </w:r>
      <w:r w:rsidRPr="00D279D9">
        <w:rPr>
          <w:rFonts w:ascii="Arial" w:hAnsi="Arial"/>
          <w:sz w:val="24"/>
          <w:szCs w:val="24"/>
        </w:rPr>
        <w:t>.</w:t>
      </w:r>
      <w:r w:rsidR="00EA757D" w:rsidRPr="00D279D9">
        <w:rPr>
          <w:rFonts w:ascii="Arial" w:hAnsi="Arial"/>
          <w:sz w:val="24"/>
          <w:szCs w:val="24"/>
        </w:rPr>
        <w:t xml:space="preserve"> David </w:t>
      </w:r>
      <w:r w:rsidRPr="00D279D9">
        <w:rPr>
          <w:rFonts w:ascii="Arial" w:hAnsi="Arial"/>
          <w:sz w:val="24"/>
          <w:szCs w:val="24"/>
        </w:rPr>
        <w:t>is</w:t>
      </w:r>
      <w:r w:rsidR="00EA757D" w:rsidRPr="00D279D9">
        <w:rPr>
          <w:rFonts w:ascii="Arial" w:hAnsi="Arial"/>
          <w:sz w:val="24"/>
          <w:szCs w:val="24"/>
        </w:rPr>
        <w:t xml:space="preserve"> now the chief executive of shape, and I knew David from the past but he actually applied to deliver the</w:t>
      </w:r>
      <w:r w:rsidRPr="00D279D9">
        <w:rPr>
          <w:rFonts w:ascii="Arial" w:hAnsi="Arial"/>
          <w:sz w:val="24"/>
          <w:szCs w:val="24"/>
        </w:rPr>
        <w:t xml:space="preserve"> NDACA</w:t>
      </w:r>
      <w:r w:rsidR="00EA757D" w:rsidRPr="00D279D9">
        <w:rPr>
          <w:rFonts w:ascii="Arial" w:hAnsi="Arial"/>
          <w:sz w:val="24"/>
          <w:szCs w:val="24"/>
        </w:rPr>
        <w:t xml:space="preserve"> project for me. </w:t>
      </w:r>
      <w:proofErr w:type="gramStart"/>
      <w:r w:rsidR="00EA757D" w:rsidRPr="00D279D9">
        <w:rPr>
          <w:rFonts w:ascii="Arial" w:hAnsi="Arial"/>
          <w:sz w:val="24"/>
          <w:szCs w:val="24"/>
        </w:rPr>
        <w:t>And over three years.</w:t>
      </w:r>
      <w:proofErr w:type="gramEnd"/>
      <w:r w:rsidR="00EA757D" w:rsidRPr="00D279D9">
        <w:rPr>
          <w:rFonts w:ascii="Arial" w:hAnsi="Arial"/>
          <w:sz w:val="24"/>
          <w:szCs w:val="24"/>
        </w:rPr>
        <w:t xml:space="preserve"> You know we raised a million quid and he did a very good job of making </w:t>
      </w:r>
      <w:r w:rsidRPr="00D279D9">
        <w:rPr>
          <w:rFonts w:ascii="Arial" w:hAnsi="Arial"/>
          <w:sz w:val="24"/>
          <w:szCs w:val="24"/>
        </w:rPr>
        <w:t>NDACA</w:t>
      </w:r>
      <w:r w:rsidR="00EA757D" w:rsidRPr="00D279D9">
        <w:rPr>
          <w:rFonts w:ascii="Arial" w:hAnsi="Arial"/>
          <w:sz w:val="24"/>
          <w:szCs w:val="24"/>
        </w:rPr>
        <w:t xml:space="preserve"> a reality. And he applied for</w:t>
      </w:r>
      <w:r w:rsidRPr="00D279D9">
        <w:rPr>
          <w:rFonts w:ascii="Arial" w:hAnsi="Arial"/>
          <w:sz w:val="24"/>
          <w:szCs w:val="24"/>
        </w:rPr>
        <w:t xml:space="preserve"> my job. When I left shape and </w:t>
      </w:r>
      <w:r w:rsidR="00EA757D" w:rsidRPr="00D279D9">
        <w:rPr>
          <w:rFonts w:ascii="Arial" w:hAnsi="Arial"/>
          <w:sz w:val="24"/>
          <w:szCs w:val="24"/>
        </w:rPr>
        <w:t xml:space="preserve">you know, it was very rigorous recruitment campaign but he did get it, and he's been a great chief executive since. And next in line is </w:t>
      </w:r>
      <w:proofErr w:type="spellStart"/>
      <w:r w:rsidR="00EA757D" w:rsidRPr="00D279D9">
        <w:rPr>
          <w:rFonts w:ascii="Arial" w:hAnsi="Arial"/>
          <w:sz w:val="24"/>
          <w:szCs w:val="24"/>
        </w:rPr>
        <w:t>Yinka</w:t>
      </w:r>
      <w:proofErr w:type="spellEnd"/>
      <w:r w:rsidR="00EA757D" w:rsidRPr="00D279D9">
        <w:rPr>
          <w:rFonts w:ascii="Arial" w:hAnsi="Arial"/>
          <w:sz w:val="24"/>
          <w:szCs w:val="24"/>
        </w:rPr>
        <w:t xml:space="preserve"> </w:t>
      </w:r>
      <w:proofErr w:type="spellStart"/>
      <w:r w:rsidR="00EA757D" w:rsidRPr="00D279D9">
        <w:rPr>
          <w:rFonts w:ascii="Arial" w:hAnsi="Arial"/>
          <w:sz w:val="24"/>
          <w:szCs w:val="24"/>
        </w:rPr>
        <w:t>Shonibare</w:t>
      </w:r>
      <w:proofErr w:type="spellEnd"/>
      <w:r w:rsidR="00EA757D" w:rsidRPr="00D279D9">
        <w:rPr>
          <w:rFonts w:ascii="Arial" w:hAnsi="Arial"/>
          <w:sz w:val="24"/>
          <w:szCs w:val="24"/>
        </w:rPr>
        <w:t xml:space="preserve">, who is a shape patron. And again </w:t>
      </w:r>
      <w:proofErr w:type="spellStart"/>
      <w:r w:rsidRPr="00D279D9">
        <w:rPr>
          <w:rFonts w:ascii="Arial" w:hAnsi="Arial"/>
          <w:sz w:val="24"/>
          <w:szCs w:val="24"/>
        </w:rPr>
        <w:t>yinka</w:t>
      </w:r>
      <w:proofErr w:type="spellEnd"/>
      <w:r w:rsidR="00EA757D" w:rsidRPr="00D279D9">
        <w:rPr>
          <w:rFonts w:ascii="Arial" w:hAnsi="Arial"/>
          <w:sz w:val="24"/>
          <w:szCs w:val="24"/>
        </w:rPr>
        <w:t xml:space="preserve"> worked for shape</w:t>
      </w:r>
      <w:r w:rsidRPr="00D279D9">
        <w:rPr>
          <w:rFonts w:ascii="Arial" w:hAnsi="Arial"/>
          <w:sz w:val="24"/>
          <w:szCs w:val="24"/>
        </w:rPr>
        <w:t xml:space="preserve">, way back when, it was </w:t>
      </w:r>
      <w:r w:rsidR="00EA757D" w:rsidRPr="00D279D9">
        <w:rPr>
          <w:rFonts w:ascii="Arial" w:hAnsi="Arial"/>
          <w:sz w:val="24"/>
          <w:szCs w:val="24"/>
        </w:rPr>
        <w:t xml:space="preserve">his first real job in the arts, and I approached </w:t>
      </w:r>
      <w:proofErr w:type="spellStart"/>
      <w:r w:rsidRPr="00D279D9">
        <w:rPr>
          <w:rFonts w:ascii="Arial" w:hAnsi="Arial"/>
          <w:sz w:val="24"/>
          <w:szCs w:val="24"/>
        </w:rPr>
        <w:t>yinka</w:t>
      </w:r>
      <w:proofErr w:type="spellEnd"/>
      <w:r w:rsidRPr="00D279D9">
        <w:rPr>
          <w:rFonts w:ascii="Arial" w:hAnsi="Arial"/>
          <w:sz w:val="24"/>
          <w:szCs w:val="24"/>
        </w:rPr>
        <w:t xml:space="preserve"> </w:t>
      </w:r>
      <w:r w:rsidR="00EA757D" w:rsidRPr="00D279D9">
        <w:rPr>
          <w:rFonts w:ascii="Arial" w:hAnsi="Arial"/>
          <w:sz w:val="24"/>
          <w:szCs w:val="24"/>
        </w:rPr>
        <w:t xml:space="preserve">when I started to work at shape said be lovely to </w:t>
      </w:r>
      <w:r w:rsidRPr="00D279D9">
        <w:rPr>
          <w:rFonts w:ascii="Arial" w:hAnsi="Arial"/>
          <w:sz w:val="24"/>
          <w:szCs w:val="24"/>
        </w:rPr>
        <w:t xml:space="preserve">have him as </w:t>
      </w:r>
      <w:r w:rsidRPr="00D279D9">
        <w:rPr>
          <w:rFonts w:ascii="Arial" w:hAnsi="Arial"/>
          <w:sz w:val="24"/>
          <w:szCs w:val="24"/>
        </w:rPr>
        <w:lastRenderedPageBreak/>
        <w:t>a</w:t>
      </w:r>
      <w:r w:rsidR="00EA757D" w:rsidRPr="00D279D9">
        <w:rPr>
          <w:rFonts w:ascii="Arial" w:hAnsi="Arial"/>
          <w:sz w:val="24"/>
          <w:szCs w:val="24"/>
        </w:rPr>
        <w:t xml:space="preserve"> patron. And he's patron for the </w:t>
      </w:r>
      <w:r w:rsidRPr="00D279D9">
        <w:rPr>
          <w:rFonts w:ascii="Arial" w:hAnsi="Arial"/>
          <w:sz w:val="24"/>
          <w:szCs w:val="24"/>
        </w:rPr>
        <w:t>open, and that's Helen n</w:t>
      </w:r>
      <w:r w:rsidR="00EA757D" w:rsidRPr="00D279D9">
        <w:rPr>
          <w:rFonts w:ascii="Arial" w:hAnsi="Arial"/>
          <w:sz w:val="24"/>
          <w:szCs w:val="24"/>
        </w:rPr>
        <w:t xml:space="preserve">ext </w:t>
      </w:r>
      <w:r w:rsidRPr="00D279D9">
        <w:rPr>
          <w:rFonts w:ascii="Arial" w:hAnsi="Arial"/>
          <w:sz w:val="24"/>
          <w:szCs w:val="24"/>
        </w:rPr>
        <w:t xml:space="preserve">to </w:t>
      </w:r>
      <w:proofErr w:type="spellStart"/>
      <w:r w:rsidRPr="00D279D9">
        <w:rPr>
          <w:rFonts w:ascii="Arial" w:hAnsi="Arial"/>
          <w:sz w:val="24"/>
          <w:szCs w:val="24"/>
        </w:rPr>
        <w:t>yinka</w:t>
      </w:r>
      <w:proofErr w:type="spellEnd"/>
      <w:r w:rsidR="00EA757D" w:rsidRPr="00D279D9">
        <w:rPr>
          <w:rFonts w:ascii="Arial" w:hAnsi="Arial"/>
          <w:sz w:val="24"/>
          <w:szCs w:val="24"/>
        </w:rPr>
        <w:t>, who won the shape open and that's her work behind</w:t>
      </w:r>
      <w:r w:rsidRPr="00D279D9">
        <w:rPr>
          <w:rFonts w:ascii="Arial" w:hAnsi="Arial"/>
          <w:sz w:val="24"/>
          <w:szCs w:val="24"/>
        </w:rPr>
        <w:t xml:space="preserve"> her</w:t>
      </w:r>
      <w:r w:rsidR="00EA757D" w:rsidRPr="00D279D9">
        <w:rPr>
          <w:rFonts w:ascii="Arial" w:hAnsi="Arial"/>
          <w:sz w:val="24"/>
          <w:szCs w:val="24"/>
        </w:rPr>
        <w:t>, and of course the fat geezer with a bald head in the wheelchair is me. So I think that was the last shape open before I moved into the role of shape chair, and David moved into the role of Chief Executive</w:t>
      </w:r>
      <w:r w:rsidRPr="00D279D9">
        <w:rPr>
          <w:rFonts w:ascii="Arial" w:hAnsi="Arial"/>
          <w:sz w:val="24"/>
          <w:szCs w:val="24"/>
        </w:rPr>
        <w:t>.</w:t>
      </w:r>
      <w:r w:rsidR="00EA757D" w:rsidRPr="00D279D9">
        <w:rPr>
          <w:rFonts w:ascii="Arial" w:hAnsi="Arial"/>
          <w:sz w:val="24"/>
          <w:szCs w:val="24"/>
        </w:rPr>
        <w:t xml:space="preserve"> </w:t>
      </w:r>
      <w:proofErr w:type="gramStart"/>
      <w:r w:rsidR="00EA757D" w:rsidRPr="00D279D9">
        <w:rPr>
          <w:rFonts w:ascii="Arial" w:hAnsi="Arial"/>
          <w:sz w:val="24"/>
          <w:szCs w:val="24"/>
        </w:rPr>
        <w:t>my</w:t>
      </w:r>
      <w:proofErr w:type="gramEnd"/>
      <w:r w:rsidR="00EA757D" w:rsidRPr="00D279D9">
        <w:rPr>
          <w:rFonts w:ascii="Arial" w:hAnsi="Arial"/>
          <w:sz w:val="24"/>
          <w:szCs w:val="24"/>
        </w:rPr>
        <w:t xml:space="preserve"> suit is rather more relaxed than David's suit. Because I'm moving into getting stuck into doin</w:t>
      </w:r>
      <w:r w:rsidRPr="00D279D9">
        <w:rPr>
          <w:rFonts w:ascii="Arial" w:hAnsi="Arial"/>
          <w:sz w:val="24"/>
          <w:szCs w:val="24"/>
        </w:rPr>
        <w:t>g my art full time rather than w</w:t>
      </w:r>
      <w:r w:rsidR="00EA757D" w:rsidRPr="00D279D9">
        <w:rPr>
          <w:rFonts w:ascii="Arial" w:hAnsi="Arial"/>
          <w:sz w:val="24"/>
          <w:szCs w:val="24"/>
        </w:rPr>
        <w:t>henever I can find five minutes to do it, really.</w:t>
      </w:r>
    </w:p>
    <w:p w14:paraId="1B478279" w14:textId="77777777" w:rsidR="00975C00" w:rsidRPr="00D279D9" w:rsidRDefault="00975C00">
      <w:pPr>
        <w:spacing w:after="0"/>
        <w:rPr>
          <w:rFonts w:ascii="Arial" w:hAnsi="Arial"/>
          <w:sz w:val="24"/>
          <w:szCs w:val="24"/>
        </w:rPr>
      </w:pPr>
    </w:p>
    <w:p w14:paraId="411B984F" w14:textId="056F692A" w:rsidR="00975C00" w:rsidRPr="00FE36C9" w:rsidRDefault="00BA50E0">
      <w:pPr>
        <w:spacing w:after="0"/>
        <w:rPr>
          <w:rFonts w:ascii="Arial" w:hAnsi="Arial"/>
          <w:color w:val="4F81BD" w:themeColor="accent1"/>
          <w:sz w:val="24"/>
          <w:szCs w:val="24"/>
        </w:rPr>
      </w:pPr>
      <w:r w:rsidRPr="00FE36C9">
        <w:rPr>
          <w:rFonts w:ascii="Arial" w:hAnsi="Arial"/>
          <w:color w:val="4F81BD" w:themeColor="accent1"/>
          <w:sz w:val="24"/>
          <w:szCs w:val="24"/>
        </w:rPr>
        <w:t xml:space="preserve">Jennifer: </w:t>
      </w:r>
      <w:r w:rsidR="00EA757D" w:rsidRPr="00FE36C9">
        <w:rPr>
          <w:rFonts w:ascii="Arial" w:hAnsi="Arial"/>
          <w:color w:val="4F81BD" w:themeColor="accent1"/>
          <w:sz w:val="24"/>
          <w:szCs w:val="24"/>
        </w:rPr>
        <w:t xml:space="preserve">Excellent. </w:t>
      </w:r>
      <w:proofErr w:type="gramStart"/>
      <w:r w:rsidR="00EA757D" w:rsidRPr="00FE36C9">
        <w:rPr>
          <w:rFonts w:ascii="Arial" w:hAnsi="Arial"/>
          <w:color w:val="4F81BD" w:themeColor="accent1"/>
          <w:sz w:val="24"/>
          <w:szCs w:val="24"/>
        </w:rPr>
        <w:t>So, just very briefly bef</w:t>
      </w:r>
      <w:r w:rsidRPr="00FE36C9">
        <w:rPr>
          <w:rFonts w:ascii="Arial" w:hAnsi="Arial"/>
          <w:color w:val="4F81BD" w:themeColor="accent1"/>
          <w:sz w:val="24"/>
          <w:szCs w:val="24"/>
        </w:rPr>
        <w:t>ore we move on to your art.</w:t>
      </w:r>
      <w:proofErr w:type="gramEnd"/>
      <w:r w:rsidRPr="00FE36C9">
        <w:rPr>
          <w:rFonts w:ascii="Arial" w:hAnsi="Arial"/>
          <w:color w:val="4F81BD" w:themeColor="accent1"/>
          <w:sz w:val="24"/>
          <w:szCs w:val="24"/>
        </w:rPr>
        <w:t xml:space="preserve"> </w:t>
      </w:r>
      <w:r w:rsidR="00EA757D" w:rsidRPr="00FE36C9">
        <w:rPr>
          <w:rFonts w:ascii="Arial" w:hAnsi="Arial"/>
          <w:color w:val="4F81BD" w:themeColor="accent1"/>
          <w:sz w:val="24"/>
          <w:szCs w:val="24"/>
        </w:rPr>
        <w:t>In 2013 you received an OBE for your services to the arts and the disability Arts Movement. You know, was this a shock to you</w:t>
      </w:r>
      <w:r w:rsidRPr="00FE36C9">
        <w:rPr>
          <w:rFonts w:ascii="Arial" w:hAnsi="Arial"/>
          <w:color w:val="4F81BD" w:themeColor="accent1"/>
          <w:sz w:val="24"/>
          <w:szCs w:val="24"/>
        </w:rPr>
        <w:t xml:space="preserve">? How did it make you feel? </w:t>
      </w:r>
    </w:p>
    <w:p w14:paraId="5AAEF08E" w14:textId="77777777" w:rsidR="00975C00" w:rsidRPr="00D279D9" w:rsidRDefault="00975C00">
      <w:pPr>
        <w:spacing w:after="0"/>
        <w:rPr>
          <w:rFonts w:ascii="Arial" w:hAnsi="Arial"/>
          <w:sz w:val="24"/>
          <w:szCs w:val="24"/>
        </w:rPr>
      </w:pPr>
    </w:p>
    <w:p w14:paraId="733B4586" w14:textId="52CB4F08" w:rsidR="00975C00" w:rsidRPr="00D279D9" w:rsidRDefault="00BA50E0">
      <w:pPr>
        <w:spacing w:after="0"/>
        <w:rPr>
          <w:rFonts w:ascii="Arial" w:hAnsi="Arial"/>
          <w:sz w:val="24"/>
          <w:szCs w:val="24"/>
        </w:rPr>
      </w:pPr>
      <w:r w:rsidRPr="00D279D9">
        <w:rPr>
          <w:rFonts w:ascii="Arial" w:hAnsi="Arial"/>
          <w:sz w:val="24"/>
          <w:szCs w:val="24"/>
        </w:rPr>
        <w:t>Tony:</w:t>
      </w:r>
      <w:r w:rsidR="00EA757D" w:rsidRPr="00D279D9">
        <w:rPr>
          <w:rFonts w:ascii="Arial" w:hAnsi="Arial"/>
          <w:sz w:val="24"/>
          <w:szCs w:val="24"/>
        </w:rPr>
        <w:t xml:space="preserve"> Yeah, it was a shock. It was unexpected. I thought the letter was from the taxman</w:t>
      </w:r>
      <w:r w:rsidRPr="00D279D9">
        <w:rPr>
          <w:rFonts w:ascii="Arial" w:hAnsi="Arial"/>
          <w:sz w:val="24"/>
          <w:szCs w:val="24"/>
        </w:rPr>
        <w:t>.</w:t>
      </w:r>
      <w:r w:rsidR="00EA757D" w:rsidRPr="00D279D9">
        <w:rPr>
          <w:rFonts w:ascii="Arial" w:hAnsi="Arial"/>
          <w:sz w:val="24"/>
          <w:szCs w:val="24"/>
        </w:rPr>
        <w:t xml:space="preserve"> I've heard somebody else say this but it does look like a very formal </w:t>
      </w:r>
      <w:r w:rsidR="004C0E92" w:rsidRPr="00D279D9">
        <w:rPr>
          <w:rFonts w:ascii="Arial" w:hAnsi="Arial"/>
          <w:sz w:val="24"/>
          <w:szCs w:val="24"/>
        </w:rPr>
        <w:t xml:space="preserve">and I thought oh my god it's a tax demand. </w:t>
      </w:r>
      <w:r w:rsidR="00EA757D" w:rsidRPr="00D279D9">
        <w:rPr>
          <w:rFonts w:ascii="Arial" w:hAnsi="Arial"/>
          <w:sz w:val="24"/>
          <w:szCs w:val="24"/>
        </w:rPr>
        <w:t xml:space="preserve">Now, I </w:t>
      </w:r>
      <w:r w:rsidR="004C0E92" w:rsidRPr="00D279D9">
        <w:rPr>
          <w:rFonts w:ascii="Arial" w:hAnsi="Arial"/>
          <w:sz w:val="24"/>
          <w:szCs w:val="24"/>
        </w:rPr>
        <w:t>thought I’d look at it when I'd</w:t>
      </w:r>
      <w:r w:rsidR="00EA757D" w:rsidRPr="00D279D9">
        <w:rPr>
          <w:rFonts w:ascii="Arial" w:hAnsi="Arial"/>
          <w:sz w:val="24"/>
          <w:szCs w:val="24"/>
        </w:rPr>
        <w:t xml:space="preserve"> got a bit more time to read it. So it sort of sat on the side for a few days</w:t>
      </w:r>
      <w:r w:rsidR="004C0E92" w:rsidRPr="00D279D9">
        <w:rPr>
          <w:rFonts w:ascii="Arial" w:hAnsi="Arial"/>
          <w:sz w:val="24"/>
          <w:szCs w:val="24"/>
        </w:rPr>
        <w:t xml:space="preserve"> and I finally got around to reading it</w:t>
      </w:r>
      <w:r w:rsidR="00EA757D" w:rsidRPr="00D279D9">
        <w:rPr>
          <w:rFonts w:ascii="Arial" w:hAnsi="Arial"/>
          <w:sz w:val="24"/>
          <w:szCs w:val="24"/>
        </w:rPr>
        <w:t>. And I was I was actually speechless. And it's not often that I'm speechless, as anybody who knows me will tell you</w:t>
      </w:r>
      <w:r w:rsidR="004C0E92" w:rsidRPr="00D279D9">
        <w:rPr>
          <w:rFonts w:ascii="Arial" w:hAnsi="Arial"/>
          <w:sz w:val="24"/>
          <w:szCs w:val="24"/>
        </w:rPr>
        <w:t>, shutting me up is</w:t>
      </w:r>
      <w:r w:rsidR="00EA757D" w:rsidRPr="00D279D9">
        <w:rPr>
          <w:rFonts w:ascii="Arial" w:hAnsi="Arial"/>
          <w:sz w:val="24"/>
          <w:szCs w:val="24"/>
        </w:rPr>
        <w:t xml:space="preserve"> the biggest problem, though I was totally speechless. You know I'm a working class </w:t>
      </w:r>
      <w:r w:rsidR="004C0E92" w:rsidRPr="00D279D9">
        <w:rPr>
          <w:rFonts w:ascii="Arial" w:hAnsi="Arial"/>
          <w:sz w:val="24"/>
          <w:szCs w:val="24"/>
        </w:rPr>
        <w:t>northerner.</w:t>
      </w:r>
      <w:r w:rsidR="00EA757D" w:rsidRPr="00D279D9">
        <w:rPr>
          <w:rFonts w:ascii="Arial" w:hAnsi="Arial"/>
          <w:sz w:val="24"/>
          <w:szCs w:val="24"/>
        </w:rPr>
        <w:t xml:space="preserve"> I'm not part of</w:t>
      </w:r>
      <w:r w:rsidR="004C0E92" w:rsidRPr="00D279D9">
        <w:rPr>
          <w:rFonts w:ascii="Arial" w:hAnsi="Arial"/>
          <w:sz w:val="24"/>
          <w:szCs w:val="24"/>
        </w:rPr>
        <w:t xml:space="preserve"> the great and the good. But</w:t>
      </w:r>
      <w:r w:rsidR="00EA757D" w:rsidRPr="00D279D9">
        <w:rPr>
          <w:rFonts w:ascii="Arial" w:hAnsi="Arial"/>
          <w:sz w:val="24"/>
          <w:szCs w:val="24"/>
        </w:rPr>
        <w:t xml:space="preserve"> the great thing about it </w:t>
      </w:r>
      <w:r w:rsidR="004C0E92" w:rsidRPr="00D279D9">
        <w:rPr>
          <w:rFonts w:ascii="Arial" w:hAnsi="Arial"/>
          <w:sz w:val="24"/>
          <w:szCs w:val="24"/>
        </w:rPr>
        <w:t xml:space="preserve">was, </w:t>
      </w:r>
      <w:r w:rsidR="00EA757D" w:rsidRPr="00D279D9">
        <w:rPr>
          <w:rFonts w:ascii="Arial" w:hAnsi="Arial"/>
          <w:sz w:val="24"/>
          <w:szCs w:val="24"/>
        </w:rPr>
        <w:t xml:space="preserve">when I went to Buckingham Palace they parked me up in the Queen's picture gallery with the palace minder, and I was in there for quite a long time while they get everything sorted out. And everybody gets lined up I mean </w:t>
      </w:r>
      <w:r w:rsidR="004C0E92" w:rsidRPr="00D279D9">
        <w:rPr>
          <w:rFonts w:ascii="Arial" w:hAnsi="Arial"/>
          <w:sz w:val="24"/>
          <w:szCs w:val="24"/>
        </w:rPr>
        <w:t>the Crips go in a different non-</w:t>
      </w:r>
      <w:r w:rsidR="00EA757D" w:rsidRPr="00D279D9">
        <w:rPr>
          <w:rFonts w:ascii="Arial" w:hAnsi="Arial"/>
          <w:sz w:val="24"/>
          <w:szCs w:val="24"/>
        </w:rPr>
        <w:t xml:space="preserve">step </w:t>
      </w:r>
      <w:r w:rsidR="004C0E92" w:rsidRPr="00D279D9">
        <w:rPr>
          <w:rFonts w:ascii="Arial" w:hAnsi="Arial"/>
          <w:sz w:val="24"/>
          <w:szCs w:val="24"/>
        </w:rPr>
        <w:t>entrance</w:t>
      </w:r>
      <w:r w:rsidR="00EA757D" w:rsidRPr="00D279D9">
        <w:rPr>
          <w:rFonts w:ascii="Arial" w:hAnsi="Arial"/>
          <w:sz w:val="24"/>
          <w:szCs w:val="24"/>
        </w:rPr>
        <w:t xml:space="preserve"> obviously. </w:t>
      </w:r>
      <w:proofErr w:type="gramStart"/>
      <w:r w:rsidR="00EA757D" w:rsidRPr="00D279D9">
        <w:rPr>
          <w:rFonts w:ascii="Arial" w:hAnsi="Arial"/>
          <w:sz w:val="24"/>
          <w:szCs w:val="24"/>
        </w:rPr>
        <w:t>but</w:t>
      </w:r>
      <w:proofErr w:type="gramEnd"/>
      <w:r w:rsidR="00EA757D" w:rsidRPr="00D279D9">
        <w:rPr>
          <w:rFonts w:ascii="Arial" w:hAnsi="Arial"/>
          <w:sz w:val="24"/>
          <w:szCs w:val="24"/>
        </w:rPr>
        <w:t xml:space="preserve"> I was in my element really</w:t>
      </w:r>
      <w:r w:rsidR="004C0E92" w:rsidRPr="00D279D9">
        <w:rPr>
          <w:rFonts w:ascii="Arial" w:hAnsi="Arial"/>
          <w:sz w:val="24"/>
          <w:szCs w:val="24"/>
        </w:rPr>
        <w:t>, this amazing Rembrandt</w:t>
      </w:r>
      <w:r w:rsidR="00EA757D" w:rsidRPr="00D279D9">
        <w:rPr>
          <w:rFonts w:ascii="Arial" w:hAnsi="Arial"/>
          <w:sz w:val="24"/>
          <w:szCs w:val="24"/>
        </w:rPr>
        <w:t xml:space="preserve"> </w:t>
      </w:r>
      <w:r w:rsidR="004C0E92" w:rsidRPr="00D279D9">
        <w:rPr>
          <w:rFonts w:ascii="Arial" w:hAnsi="Arial"/>
          <w:sz w:val="24"/>
          <w:szCs w:val="24"/>
        </w:rPr>
        <w:t xml:space="preserve">work. </w:t>
      </w:r>
      <w:r w:rsidR="00EA757D" w:rsidRPr="00D279D9">
        <w:rPr>
          <w:rFonts w:ascii="Arial" w:hAnsi="Arial"/>
          <w:sz w:val="24"/>
          <w:szCs w:val="24"/>
        </w:rPr>
        <w:t xml:space="preserve">For me, you know, and the biggest kind of </w:t>
      </w:r>
      <w:r w:rsidR="004C0E92" w:rsidRPr="00D279D9">
        <w:rPr>
          <w:rFonts w:ascii="Arial" w:hAnsi="Arial"/>
          <w:sz w:val="24"/>
          <w:szCs w:val="24"/>
        </w:rPr>
        <w:t xml:space="preserve">(?) </w:t>
      </w:r>
      <w:r w:rsidR="00EA757D" w:rsidRPr="00D279D9">
        <w:rPr>
          <w:rFonts w:ascii="Arial" w:hAnsi="Arial"/>
          <w:sz w:val="24"/>
          <w:szCs w:val="24"/>
        </w:rPr>
        <w:t>Venice you've ever seen in your life, and the Queen was walk past these every day, you know, rushing through the palace like oh I don't have time to look at my</w:t>
      </w:r>
      <w:r w:rsidR="004C0E92" w:rsidRPr="00D279D9">
        <w:rPr>
          <w:rFonts w:ascii="Arial" w:hAnsi="Arial"/>
          <w:sz w:val="24"/>
          <w:szCs w:val="24"/>
        </w:rPr>
        <w:t xml:space="preserve"> art. </w:t>
      </w:r>
      <w:proofErr w:type="gramStart"/>
      <w:r w:rsidR="00EA757D" w:rsidRPr="00D279D9">
        <w:rPr>
          <w:rFonts w:ascii="Arial" w:hAnsi="Arial"/>
          <w:sz w:val="24"/>
          <w:szCs w:val="24"/>
        </w:rPr>
        <w:t>but</w:t>
      </w:r>
      <w:proofErr w:type="gramEnd"/>
      <w:r w:rsidR="00EA757D" w:rsidRPr="00D279D9">
        <w:rPr>
          <w:rFonts w:ascii="Arial" w:hAnsi="Arial"/>
          <w:sz w:val="24"/>
          <w:szCs w:val="24"/>
        </w:rPr>
        <w:t xml:space="preserve"> it was great, it really settled me down</w:t>
      </w:r>
      <w:r w:rsidR="004C0E92" w:rsidRPr="00D279D9">
        <w:rPr>
          <w:rFonts w:ascii="Arial" w:hAnsi="Arial"/>
          <w:sz w:val="24"/>
          <w:szCs w:val="24"/>
        </w:rPr>
        <w:t xml:space="preserve"> -</w:t>
      </w:r>
      <w:r w:rsidR="00EA757D" w:rsidRPr="00D279D9">
        <w:rPr>
          <w:rFonts w:ascii="Arial" w:hAnsi="Arial"/>
          <w:sz w:val="24"/>
          <w:szCs w:val="24"/>
        </w:rPr>
        <w:t xml:space="preserve"> It was fantastic. And it was good fun. I really enjoyed it. We a</w:t>
      </w:r>
      <w:r w:rsidR="004C0E92" w:rsidRPr="00D279D9">
        <w:rPr>
          <w:rFonts w:ascii="Arial" w:hAnsi="Arial"/>
          <w:sz w:val="24"/>
          <w:szCs w:val="24"/>
        </w:rPr>
        <w:t>ll went to the Ritz afterwards and had high</w:t>
      </w:r>
      <w:r w:rsidR="00EA757D" w:rsidRPr="00D279D9">
        <w:rPr>
          <w:rFonts w:ascii="Arial" w:hAnsi="Arial"/>
          <w:sz w:val="24"/>
          <w:szCs w:val="24"/>
        </w:rPr>
        <w:t xml:space="preserve"> tea. It was very pleasant. But you know seriously, I think </w:t>
      </w:r>
      <w:r w:rsidR="004C0E92" w:rsidRPr="00D279D9">
        <w:rPr>
          <w:rFonts w:ascii="Arial" w:hAnsi="Arial"/>
          <w:sz w:val="24"/>
          <w:szCs w:val="24"/>
        </w:rPr>
        <w:t>for shape, it was a good thing. I</w:t>
      </w:r>
      <w:r w:rsidR="00EA757D" w:rsidRPr="00D279D9">
        <w:rPr>
          <w:rFonts w:ascii="Arial" w:hAnsi="Arial"/>
          <w:sz w:val="24"/>
          <w:szCs w:val="24"/>
        </w:rPr>
        <w:t xml:space="preserve">t gives confidence to people who don't know you. And who don't </w:t>
      </w:r>
      <w:r w:rsidR="004C0E92" w:rsidRPr="00D279D9">
        <w:rPr>
          <w:rFonts w:ascii="Arial" w:hAnsi="Arial"/>
          <w:sz w:val="24"/>
          <w:szCs w:val="24"/>
        </w:rPr>
        <w:t xml:space="preserve">know the organization very well, </w:t>
      </w:r>
      <w:r w:rsidR="00EA757D" w:rsidRPr="00D279D9">
        <w:rPr>
          <w:rFonts w:ascii="Arial" w:hAnsi="Arial"/>
          <w:sz w:val="24"/>
          <w:szCs w:val="24"/>
        </w:rPr>
        <w:t>so I think it gives a bit of confid</w:t>
      </w:r>
      <w:r w:rsidR="004C0E92" w:rsidRPr="00D279D9">
        <w:rPr>
          <w:rFonts w:ascii="Arial" w:hAnsi="Arial"/>
          <w:sz w:val="24"/>
          <w:szCs w:val="24"/>
        </w:rPr>
        <w:t>ence I think you can possibly open</w:t>
      </w:r>
      <w:r w:rsidR="00EA757D" w:rsidRPr="00D279D9">
        <w:rPr>
          <w:rFonts w:ascii="Arial" w:hAnsi="Arial"/>
          <w:sz w:val="24"/>
          <w:szCs w:val="24"/>
        </w:rPr>
        <w:t xml:space="preserve"> some doors</w:t>
      </w:r>
      <w:r w:rsidR="004C0E92" w:rsidRPr="00D279D9">
        <w:rPr>
          <w:rFonts w:ascii="Arial" w:hAnsi="Arial"/>
          <w:sz w:val="24"/>
          <w:szCs w:val="24"/>
        </w:rPr>
        <w:t xml:space="preserve"> with it</w:t>
      </w:r>
      <w:r w:rsidR="00EA757D" w:rsidRPr="00D279D9">
        <w:rPr>
          <w:rFonts w:ascii="Arial" w:hAnsi="Arial"/>
          <w:sz w:val="24"/>
          <w:szCs w:val="24"/>
        </w:rPr>
        <w:t>. And I think you know</w:t>
      </w:r>
      <w:r w:rsidR="004C0E92" w:rsidRPr="00D279D9">
        <w:rPr>
          <w:rFonts w:ascii="Arial" w:hAnsi="Arial"/>
          <w:sz w:val="24"/>
          <w:szCs w:val="24"/>
        </w:rPr>
        <w:t xml:space="preserve"> I think it was good for shape in</w:t>
      </w:r>
      <w:r w:rsidR="00EA757D" w:rsidRPr="00D279D9">
        <w:rPr>
          <w:rFonts w:ascii="Arial" w:hAnsi="Arial"/>
          <w:sz w:val="24"/>
          <w:szCs w:val="24"/>
        </w:rPr>
        <w:t xml:space="preserve"> that sense.</w:t>
      </w:r>
    </w:p>
    <w:p w14:paraId="43E71BFE" w14:textId="77777777" w:rsidR="00975C00" w:rsidRPr="00D279D9" w:rsidRDefault="00975C00">
      <w:pPr>
        <w:spacing w:after="0"/>
        <w:rPr>
          <w:rFonts w:ascii="Arial" w:hAnsi="Arial"/>
          <w:sz w:val="24"/>
          <w:szCs w:val="24"/>
        </w:rPr>
      </w:pPr>
    </w:p>
    <w:p w14:paraId="1E9B6BA0" w14:textId="12E2BE56" w:rsidR="00975C00" w:rsidRPr="00FE36C9" w:rsidRDefault="004C0E92">
      <w:pPr>
        <w:spacing w:after="0"/>
        <w:rPr>
          <w:rFonts w:ascii="Arial" w:hAnsi="Arial"/>
          <w:color w:val="4F81BD" w:themeColor="accent1"/>
          <w:sz w:val="24"/>
          <w:szCs w:val="24"/>
        </w:rPr>
      </w:pPr>
      <w:r w:rsidRPr="00FE36C9">
        <w:rPr>
          <w:rFonts w:ascii="Arial" w:hAnsi="Arial"/>
          <w:color w:val="4F81BD" w:themeColor="accent1"/>
          <w:sz w:val="24"/>
          <w:szCs w:val="24"/>
        </w:rPr>
        <w:t xml:space="preserve">Jennifer: </w:t>
      </w:r>
      <w:r w:rsidR="00EA757D" w:rsidRPr="00FE36C9">
        <w:rPr>
          <w:rFonts w:ascii="Arial" w:hAnsi="Arial"/>
          <w:color w:val="4F81BD" w:themeColor="accent1"/>
          <w:sz w:val="24"/>
          <w:szCs w:val="24"/>
        </w:rPr>
        <w:t>Do you think as a disabled person it c</w:t>
      </w:r>
      <w:r w:rsidRPr="00FE36C9">
        <w:rPr>
          <w:rFonts w:ascii="Arial" w:hAnsi="Arial"/>
          <w:color w:val="4F81BD" w:themeColor="accent1"/>
          <w:sz w:val="24"/>
          <w:szCs w:val="24"/>
        </w:rPr>
        <w:t>hanged people's opinions of you?</w:t>
      </w:r>
    </w:p>
    <w:p w14:paraId="4B7C9824" w14:textId="77777777" w:rsidR="00975C00" w:rsidRPr="00D279D9" w:rsidRDefault="00975C00">
      <w:pPr>
        <w:spacing w:after="0"/>
        <w:rPr>
          <w:rFonts w:ascii="Arial" w:hAnsi="Arial"/>
          <w:sz w:val="24"/>
          <w:szCs w:val="24"/>
        </w:rPr>
      </w:pPr>
    </w:p>
    <w:p w14:paraId="4DAE56F3" w14:textId="6D69C1C4" w:rsidR="00975C00" w:rsidRPr="00D279D9" w:rsidRDefault="004C0E92">
      <w:pPr>
        <w:spacing w:after="0"/>
        <w:rPr>
          <w:rFonts w:ascii="Arial" w:hAnsi="Arial"/>
          <w:sz w:val="24"/>
          <w:szCs w:val="24"/>
        </w:rPr>
      </w:pPr>
      <w:r w:rsidRPr="00D279D9">
        <w:rPr>
          <w:rFonts w:ascii="Arial" w:hAnsi="Arial"/>
          <w:sz w:val="24"/>
          <w:szCs w:val="24"/>
        </w:rPr>
        <w:t xml:space="preserve">Tony: </w:t>
      </w:r>
      <w:r w:rsidR="00EA757D" w:rsidRPr="00D279D9">
        <w:rPr>
          <w:rFonts w:ascii="Arial" w:hAnsi="Arial"/>
          <w:sz w:val="24"/>
          <w:szCs w:val="24"/>
        </w:rPr>
        <w:t>Um, you'd have to ask them. I don't think so. I think, I mean th</w:t>
      </w:r>
      <w:r w:rsidRPr="00D279D9">
        <w:rPr>
          <w:rFonts w:ascii="Arial" w:hAnsi="Arial"/>
          <w:sz w:val="24"/>
          <w:szCs w:val="24"/>
        </w:rPr>
        <w:t xml:space="preserve">e sad thing for me is my mom and </w:t>
      </w:r>
      <w:r w:rsidR="00EA757D" w:rsidRPr="00D279D9">
        <w:rPr>
          <w:rFonts w:ascii="Arial" w:hAnsi="Arial"/>
          <w:sz w:val="24"/>
          <w:szCs w:val="24"/>
        </w:rPr>
        <w:t>dad had already died so they didn't know that I got it. And I think my mom would have liked it. A</w:t>
      </w:r>
      <w:r w:rsidRPr="00D279D9">
        <w:rPr>
          <w:rFonts w:ascii="Arial" w:hAnsi="Arial"/>
          <w:sz w:val="24"/>
          <w:szCs w:val="24"/>
        </w:rPr>
        <w:t xml:space="preserve">nd my dad would have said, Oh OBE’s are other buggers efforts, because </w:t>
      </w:r>
      <w:r w:rsidR="00EA757D" w:rsidRPr="00D279D9">
        <w:rPr>
          <w:rFonts w:ascii="Arial" w:hAnsi="Arial"/>
          <w:sz w:val="24"/>
          <w:szCs w:val="24"/>
        </w:rPr>
        <w:t xml:space="preserve">actually that's quite true because I think it is. It is a lot of </w:t>
      </w:r>
      <w:r w:rsidRPr="00D279D9">
        <w:rPr>
          <w:rFonts w:ascii="Arial" w:hAnsi="Arial"/>
          <w:sz w:val="24"/>
          <w:szCs w:val="24"/>
        </w:rPr>
        <w:t>other buggers</w:t>
      </w:r>
      <w:r w:rsidR="00EA757D" w:rsidRPr="00D279D9">
        <w:rPr>
          <w:rFonts w:ascii="Arial" w:hAnsi="Arial"/>
          <w:sz w:val="24"/>
          <w:szCs w:val="24"/>
        </w:rPr>
        <w:t xml:space="preserve"> efforts, you know, one of my strategies as chief executive was to surround myself with people who are much better than me. Basically pointing them in the right direction </w:t>
      </w:r>
      <w:r w:rsidRPr="00D279D9">
        <w:rPr>
          <w:rFonts w:ascii="Arial" w:hAnsi="Arial"/>
          <w:sz w:val="24"/>
          <w:szCs w:val="24"/>
        </w:rPr>
        <w:t>and giving</w:t>
      </w:r>
      <w:r w:rsidR="00EA757D" w:rsidRPr="00D279D9">
        <w:rPr>
          <w:rFonts w:ascii="Arial" w:hAnsi="Arial"/>
          <w:sz w:val="24"/>
          <w:szCs w:val="24"/>
        </w:rPr>
        <w:t xml:space="preserve"> them lots of encouragement. And, you know, let them get on with i</w:t>
      </w:r>
      <w:r w:rsidRPr="00D279D9">
        <w:rPr>
          <w:rFonts w:ascii="Arial" w:hAnsi="Arial"/>
          <w:sz w:val="24"/>
          <w:szCs w:val="24"/>
        </w:rPr>
        <w:t>t really so um so yeah other bug</w:t>
      </w:r>
      <w:r w:rsidR="00EA757D" w:rsidRPr="00D279D9">
        <w:rPr>
          <w:rFonts w:ascii="Arial" w:hAnsi="Arial"/>
          <w:sz w:val="24"/>
          <w:szCs w:val="24"/>
        </w:rPr>
        <w:t>gers efforts</w:t>
      </w:r>
      <w:r w:rsidRPr="00D279D9">
        <w:rPr>
          <w:rFonts w:ascii="Arial" w:hAnsi="Arial"/>
          <w:sz w:val="24"/>
          <w:szCs w:val="24"/>
        </w:rPr>
        <w:t>.</w:t>
      </w:r>
    </w:p>
    <w:p w14:paraId="344A89D6" w14:textId="77777777" w:rsidR="00975C00" w:rsidRPr="00FE36C9" w:rsidRDefault="00975C00">
      <w:pPr>
        <w:spacing w:after="0"/>
        <w:rPr>
          <w:rFonts w:ascii="Arial" w:hAnsi="Arial"/>
          <w:color w:val="4F81BD" w:themeColor="accent1"/>
          <w:sz w:val="24"/>
          <w:szCs w:val="24"/>
        </w:rPr>
      </w:pPr>
    </w:p>
    <w:p w14:paraId="6F1B772A" w14:textId="7EF6D95B" w:rsidR="00975C00" w:rsidRPr="00FE36C9" w:rsidRDefault="004C0E92">
      <w:pPr>
        <w:spacing w:after="0"/>
        <w:rPr>
          <w:rFonts w:ascii="Arial" w:hAnsi="Arial"/>
          <w:color w:val="4F81BD" w:themeColor="accent1"/>
          <w:sz w:val="24"/>
          <w:szCs w:val="24"/>
        </w:rPr>
      </w:pPr>
      <w:r w:rsidRPr="00FE36C9">
        <w:rPr>
          <w:rFonts w:ascii="Arial" w:hAnsi="Arial"/>
          <w:color w:val="4F81BD" w:themeColor="accent1"/>
          <w:sz w:val="24"/>
          <w:szCs w:val="24"/>
        </w:rPr>
        <w:t xml:space="preserve">Jennifer: </w:t>
      </w:r>
      <w:r w:rsidR="00EA757D" w:rsidRPr="00FE36C9">
        <w:rPr>
          <w:rFonts w:ascii="Arial" w:hAnsi="Arial"/>
          <w:color w:val="4F81BD" w:themeColor="accent1"/>
          <w:sz w:val="24"/>
          <w:szCs w:val="24"/>
        </w:rPr>
        <w:t>It's something you keep in your back pocket and pull out when you need to.</w:t>
      </w:r>
    </w:p>
    <w:p w14:paraId="0BB77B13" w14:textId="77777777" w:rsidR="00975C00" w:rsidRPr="00D279D9" w:rsidRDefault="00975C00">
      <w:pPr>
        <w:spacing w:after="0"/>
        <w:rPr>
          <w:rFonts w:ascii="Arial" w:hAnsi="Arial"/>
          <w:sz w:val="24"/>
          <w:szCs w:val="24"/>
        </w:rPr>
      </w:pPr>
    </w:p>
    <w:p w14:paraId="2D703E03" w14:textId="1C3AE0C6" w:rsidR="00975C00" w:rsidRPr="00D279D9" w:rsidRDefault="004C0E92">
      <w:pPr>
        <w:spacing w:after="0"/>
        <w:rPr>
          <w:rFonts w:ascii="Arial" w:hAnsi="Arial"/>
          <w:sz w:val="24"/>
          <w:szCs w:val="24"/>
        </w:rPr>
      </w:pPr>
      <w:r w:rsidRPr="00D279D9">
        <w:rPr>
          <w:rFonts w:ascii="Arial" w:hAnsi="Arial"/>
          <w:sz w:val="24"/>
          <w:szCs w:val="24"/>
        </w:rPr>
        <w:t xml:space="preserve">Tony: </w:t>
      </w:r>
      <w:r w:rsidR="00EA757D" w:rsidRPr="00D279D9">
        <w:rPr>
          <w:rFonts w:ascii="Arial" w:hAnsi="Arial"/>
          <w:sz w:val="24"/>
          <w:szCs w:val="24"/>
        </w:rPr>
        <w:t>I guess when I'm feeling a bit pompous. When people ask me to sign up for</w:t>
      </w:r>
      <w:r w:rsidRPr="00D279D9">
        <w:rPr>
          <w:rFonts w:ascii="Arial" w:hAnsi="Arial"/>
          <w:sz w:val="24"/>
          <w:szCs w:val="24"/>
        </w:rPr>
        <w:t xml:space="preserve"> things. </w:t>
      </w:r>
      <w:r w:rsidR="00EA757D" w:rsidRPr="00D279D9">
        <w:rPr>
          <w:rFonts w:ascii="Arial" w:hAnsi="Arial"/>
          <w:sz w:val="24"/>
          <w:szCs w:val="24"/>
        </w:rPr>
        <w:t xml:space="preserve">And I always have a chuckle when you know when people who don't know when things like that pop </w:t>
      </w:r>
      <w:r w:rsidRPr="00D279D9">
        <w:rPr>
          <w:rFonts w:ascii="Arial" w:hAnsi="Arial"/>
          <w:sz w:val="24"/>
          <w:szCs w:val="24"/>
        </w:rPr>
        <w:t>up from</w:t>
      </w:r>
      <w:r w:rsidR="00EA757D" w:rsidRPr="00D279D9">
        <w:rPr>
          <w:rFonts w:ascii="Arial" w:hAnsi="Arial"/>
          <w:sz w:val="24"/>
          <w:szCs w:val="24"/>
        </w:rPr>
        <w:t xml:space="preserve"> the past. I had to go to the hospital the other</w:t>
      </w:r>
      <w:r w:rsidRPr="00D279D9">
        <w:rPr>
          <w:rFonts w:ascii="Arial" w:hAnsi="Arial"/>
          <w:sz w:val="24"/>
          <w:szCs w:val="24"/>
        </w:rPr>
        <w:t xml:space="preserve"> day and he said he said Oh </w:t>
      </w:r>
      <w:r w:rsidR="00EA757D" w:rsidRPr="00D279D9">
        <w:rPr>
          <w:rFonts w:ascii="Arial" w:hAnsi="Arial"/>
          <w:sz w:val="24"/>
          <w:szCs w:val="24"/>
        </w:rPr>
        <w:t xml:space="preserve">my name is </w:t>
      </w:r>
      <w:proofErr w:type="spellStart"/>
      <w:r w:rsidR="00EA757D" w:rsidRPr="00D279D9">
        <w:rPr>
          <w:rFonts w:ascii="Arial" w:hAnsi="Arial"/>
          <w:sz w:val="24"/>
          <w:szCs w:val="24"/>
        </w:rPr>
        <w:t>Dr</w:t>
      </w:r>
      <w:proofErr w:type="spellEnd"/>
      <w:r w:rsidR="00EA757D" w:rsidRPr="00D279D9">
        <w:rPr>
          <w:rFonts w:ascii="Arial" w:hAnsi="Arial"/>
          <w:sz w:val="24"/>
          <w:szCs w:val="24"/>
        </w:rPr>
        <w:t xml:space="preserve"> so and so. And </w:t>
      </w:r>
      <w:r w:rsidRPr="00D279D9">
        <w:rPr>
          <w:rFonts w:ascii="Arial" w:hAnsi="Arial"/>
          <w:sz w:val="24"/>
          <w:szCs w:val="24"/>
        </w:rPr>
        <w:t xml:space="preserve">I said, </w:t>
      </w:r>
      <w:proofErr w:type="gramStart"/>
      <w:r w:rsidRPr="00D279D9">
        <w:rPr>
          <w:rFonts w:ascii="Arial" w:hAnsi="Arial"/>
          <w:sz w:val="24"/>
          <w:szCs w:val="24"/>
        </w:rPr>
        <w:t>Well</w:t>
      </w:r>
      <w:proofErr w:type="gramEnd"/>
      <w:r w:rsidRPr="00D279D9">
        <w:rPr>
          <w:rFonts w:ascii="Arial" w:hAnsi="Arial"/>
          <w:sz w:val="24"/>
          <w:szCs w:val="24"/>
        </w:rPr>
        <w:t xml:space="preserve"> my name is Dr. He said </w:t>
      </w:r>
      <w:r w:rsidR="00EA757D" w:rsidRPr="00D279D9">
        <w:rPr>
          <w:rFonts w:ascii="Arial" w:hAnsi="Arial"/>
          <w:sz w:val="24"/>
          <w:szCs w:val="24"/>
        </w:rPr>
        <w:t>medical</w:t>
      </w:r>
      <w:r w:rsidRPr="00D279D9">
        <w:rPr>
          <w:rFonts w:ascii="Arial" w:hAnsi="Arial"/>
          <w:sz w:val="24"/>
          <w:szCs w:val="24"/>
        </w:rPr>
        <w:t>?</w:t>
      </w:r>
      <w:r w:rsidR="00EA757D" w:rsidRPr="00D279D9">
        <w:rPr>
          <w:rFonts w:ascii="Arial" w:hAnsi="Arial"/>
          <w:sz w:val="24"/>
          <w:szCs w:val="24"/>
        </w:rPr>
        <w:t xml:space="preserve"> I said no </w:t>
      </w:r>
      <w:proofErr w:type="spellStart"/>
      <w:r w:rsidR="00EA757D" w:rsidRPr="00D279D9">
        <w:rPr>
          <w:rFonts w:ascii="Arial" w:hAnsi="Arial"/>
          <w:sz w:val="24"/>
          <w:szCs w:val="24"/>
        </w:rPr>
        <w:t>no</w:t>
      </w:r>
      <w:proofErr w:type="spellEnd"/>
      <w:r w:rsidR="00EA757D" w:rsidRPr="00D279D9">
        <w:rPr>
          <w:rFonts w:ascii="Arial" w:hAnsi="Arial"/>
          <w:sz w:val="24"/>
          <w:szCs w:val="24"/>
        </w:rPr>
        <w:t xml:space="preserve"> I'm not medical</w:t>
      </w:r>
    </w:p>
    <w:p w14:paraId="4607D6FA" w14:textId="77777777" w:rsidR="00975C00" w:rsidRPr="00D279D9" w:rsidRDefault="00975C00">
      <w:pPr>
        <w:spacing w:after="0"/>
        <w:rPr>
          <w:rFonts w:ascii="Arial" w:hAnsi="Arial"/>
          <w:sz w:val="24"/>
          <w:szCs w:val="24"/>
        </w:rPr>
      </w:pPr>
    </w:p>
    <w:p w14:paraId="611F35D6" w14:textId="74B18401" w:rsidR="00975C00" w:rsidRPr="00FE36C9" w:rsidRDefault="004C0E92">
      <w:pPr>
        <w:spacing w:after="0"/>
        <w:rPr>
          <w:rFonts w:ascii="Arial" w:hAnsi="Arial"/>
          <w:color w:val="4F81BD" w:themeColor="accent1"/>
          <w:sz w:val="24"/>
          <w:szCs w:val="24"/>
        </w:rPr>
      </w:pPr>
      <w:r w:rsidRPr="00FE36C9">
        <w:rPr>
          <w:rFonts w:ascii="Arial" w:hAnsi="Arial"/>
          <w:color w:val="4F81BD" w:themeColor="accent1"/>
          <w:sz w:val="24"/>
          <w:szCs w:val="24"/>
        </w:rPr>
        <w:t xml:space="preserve">Jennifer: </w:t>
      </w:r>
      <w:r w:rsidR="00EA757D" w:rsidRPr="00FE36C9">
        <w:rPr>
          <w:rFonts w:ascii="Arial" w:hAnsi="Arial"/>
          <w:color w:val="4F81BD" w:themeColor="accent1"/>
          <w:sz w:val="24"/>
          <w:szCs w:val="24"/>
        </w:rPr>
        <w:t>right onto your art practice.</w:t>
      </w:r>
    </w:p>
    <w:p w14:paraId="05613534" w14:textId="77777777" w:rsidR="00975C00" w:rsidRPr="00D279D9" w:rsidRDefault="00975C00">
      <w:pPr>
        <w:spacing w:after="0"/>
        <w:rPr>
          <w:rFonts w:ascii="Arial" w:hAnsi="Arial"/>
          <w:sz w:val="24"/>
          <w:szCs w:val="24"/>
        </w:rPr>
      </w:pPr>
    </w:p>
    <w:p w14:paraId="02D7204B" w14:textId="58B8E3A6" w:rsidR="00975C00" w:rsidRPr="00D279D9" w:rsidRDefault="004C0E92">
      <w:pPr>
        <w:spacing w:after="0"/>
        <w:rPr>
          <w:rFonts w:ascii="Arial" w:hAnsi="Arial"/>
          <w:sz w:val="24"/>
          <w:szCs w:val="24"/>
        </w:rPr>
      </w:pPr>
      <w:r w:rsidRPr="00D279D9">
        <w:rPr>
          <w:rFonts w:ascii="Arial" w:hAnsi="Arial"/>
          <w:sz w:val="24"/>
          <w:szCs w:val="24"/>
        </w:rPr>
        <w:t xml:space="preserve">Tony: </w:t>
      </w:r>
      <w:r w:rsidR="00EA757D" w:rsidRPr="00D279D9">
        <w:rPr>
          <w:rFonts w:ascii="Arial" w:hAnsi="Arial"/>
          <w:sz w:val="24"/>
          <w:szCs w:val="24"/>
        </w:rPr>
        <w:t>I thought I'd never ask.</w:t>
      </w:r>
    </w:p>
    <w:p w14:paraId="11FE89D5" w14:textId="77777777" w:rsidR="00975C00" w:rsidRPr="00D279D9" w:rsidRDefault="00975C00">
      <w:pPr>
        <w:spacing w:after="0"/>
        <w:rPr>
          <w:rFonts w:ascii="Arial" w:hAnsi="Arial"/>
          <w:sz w:val="24"/>
          <w:szCs w:val="24"/>
        </w:rPr>
      </w:pPr>
    </w:p>
    <w:p w14:paraId="5D45CC30" w14:textId="6DF05715" w:rsidR="00975C00" w:rsidRPr="00FE36C9" w:rsidRDefault="004C0E92">
      <w:pPr>
        <w:spacing w:after="0"/>
        <w:rPr>
          <w:rFonts w:ascii="Arial" w:hAnsi="Arial"/>
          <w:color w:val="4F81BD" w:themeColor="accent1"/>
          <w:sz w:val="24"/>
          <w:szCs w:val="24"/>
        </w:rPr>
      </w:pPr>
      <w:r w:rsidRPr="00FE36C9">
        <w:rPr>
          <w:rFonts w:ascii="Arial" w:hAnsi="Arial"/>
          <w:color w:val="4F81BD" w:themeColor="accent1"/>
          <w:sz w:val="24"/>
          <w:szCs w:val="24"/>
        </w:rPr>
        <w:t xml:space="preserve">Jennifer: </w:t>
      </w:r>
      <w:r w:rsidR="00EA757D" w:rsidRPr="00FE36C9">
        <w:rPr>
          <w:rFonts w:ascii="Arial" w:hAnsi="Arial"/>
          <w:color w:val="4F81BD" w:themeColor="accent1"/>
          <w:sz w:val="24"/>
          <w:szCs w:val="24"/>
        </w:rPr>
        <w:t xml:space="preserve">The image on screen Tony if you could tell us what we could see so this is your shaken not stirred performance from </w:t>
      </w:r>
      <w:proofErr w:type="gramStart"/>
      <w:r w:rsidR="00EA757D" w:rsidRPr="00FE36C9">
        <w:rPr>
          <w:rFonts w:ascii="Arial" w:hAnsi="Arial"/>
          <w:color w:val="4F81BD" w:themeColor="accent1"/>
          <w:sz w:val="24"/>
          <w:szCs w:val="24"/>
        </w:rPr>
        <w:t>1992,</w:t>
      </w:r>
      <w:proofErr w:type="gramEnd"/>
      <w:r w:rsidR="00EA757D" w:rsidRPr="00FE36C9">
        <w:rPr>
          <w:rFonts w:ascii="Arial" w:hAnsi="Arial"/>
          <w:color w:val="4F81BD" w:themeColor="accent1"/>
          <w:sz w:val="24"/>
          <w:szCs w:val="24"/>
        </w:rPr>
        <w:t xml:space="preserve"> can you </w:t>
      </w:r>
      <w:r w:rsidRPr="00FE36C9">
        <w:rPr>
          <w:rFonts w:ascii="Arial" w:hAnsi="Arial"/>
          <w:color w:val="4F81BD" w:themeColor="accent1"/>
          <w:sz w:val="24"/>
          <w:szCs w:val="24"/>
        </w:rPr>
        <w:t>talk</w:t>
      </w:r>
      <w:r w:rsidR="00EA757D" w:rsidRPr="00FE36C9">
        <w:rPr>
          <w:rFonts w:ascii="Arial" w:hAnsi="Arial"/>
          <w:color w:val="4F81BD" w:themeColor="accent1"/>
          <w:sz w:val="24"/>
          <w:szCs w:val="24"/>
        </w:rPr>
        <w:t xml:space="preserve"> abou</w:t>
      </w:r>
      <w:r w:rsidRPr="00FE36C9">
        <w:rPr>
          <w:rFonts w:ascii="Arial" w:hAnsi="Arial"/>
          <w:color w:val="4F81BD" w:themeColor="accent1"/>
          <w:sz w:val="24"/>
          <w:szCs w:val="24"/>
        </w:rPr>
        <w:t>t what we can see on the screen?</w:t>
      </w:r>
    </w:p>
    <w:p w14:paraId="59B73CDB" w14:textId="77777777" w:rsidR="00975C00" w:rsidRPr="00D279D9" w:rsidRDefault="00975C00">
      <w:pPr>
        <w:spacing w:after="0"/>
        <w:rPr>
          <w:rFonts w:ascii="Arial" w:hAnsi="Arial"/>
          <w:sz w:val="24"/>
          <w:szCs w:val="24"/>
        </w:rPr>
      </w:pPr>
    </w:p>
    <w:p w14:paraId="3ED1EF22" w14:textId="0B7EDF1D" w:rsidR="00975C00" w:rsidRPr="00D279D9" w:rsidRDefault="004C0E92">
      <w:pPr>
        <w:spacing w:after="0"/>
        <w:rPr>
          <w:rFonts w:ascii="Arial" w:hAnsi="Arial"/>
          <w:sz w:val="24"/>
          <w:szCs w:val="24"/>
        </w:rPr>
      </w:pPr>
      <w:r w:rsidRPr="00D279D9">
        <w:rPr>
          <w:rFonts w:ascii="Arial" w:hAnsi="Arial"/>
          <w:sz w:val="24"/>
          <w:szCs w:val="24"/>
        </w:rPr>
        <w:t xml:space="preserve">Tony: </w:t>
      </w:r>
      <w:r w:rsidR="00EA757D" w:rsidRPr="00D279D9">
        <w:rPr>
          <w:rFonts w:ascii="Arial" w:hAnsi="Arial"/>
          <w:sz w:val="24"/>
          <w:szCs w:val="24"/>
        </w:rPr>
        <w:t>Yeah, the top picture i</w:t>
      </w:r>
      <w:r w:rsidR="00252615" w:rsidRPr="00D279D9">
        <w:rPr>
          <w:rFonts w:ascii="Arial" w:hAnsi="Arial"/>
          <w:sz w:val="24"/>
          <w:szCs w:val="24"/>
        </w:rPr>
        <w:t>s in the Attenborough Art Centre</w:t>
      </w:r>
      <w:r w:rsidR="00EA757D" w:rsidRPr="00D279D9">
        <w:rPr>
          <w:rFonts w:ascii="Arial" w:hAnsi="Arial"/>
          <w:sz w:val="24"/>
          <w:szCs w:val="24"/>
        </w:rPr>
        <w:t xml:space="preserve"> in Leicester, and it was an exhibition about disability rights, I can't actually remember the title, but it is a Pyramid of 1</w:t>
      </w:r>
      <w:r w:rsidR="00252615" w:rsidRPr="00D279D9">
        <w:rPr>
          <w:rFonts w:ascii="Arial" w:hAnsi="Arial"/>
          <w:sz w:val="24"/>
          <w:szCs w:val="24"/>
        </w:rPr>
        <w:t>,760 re</w:t>
      </w:r>
      <w:r w:rsidR="00EA757D" w:rsidRPr="00D279D9">
        <w:rPr>
          <w:rFonts w:ascii="Arial" w:hAnsi="Arial"/>
          <w:sz w:val="24"/>
          <w:szCs w:val="24"/>
        </w:rPr>
        <w:t xml:space="preserve">d </w:t>
      </w:r>
      <w:proofErr w:type="gramStart"/>
      <w:r w:rsidR="00EA757D" w:rsidRPr="00D279D9">
        <w:rPr>
          <w:rFonts w:ascii="Arial" w:hAnsi="Arial"/>
          <w:sz w:val="24"/>
          <w:szCs w:val="24"/>
        </w:rPr>
        <w:t>charity collecting</w:t>
      </w:r>
      <w:proofErr w:type="gramEnd"/>
      <w:r w:rsidR="00EA757D" w:rsidRPr="00D279D9">
        <w:rPr>
          <w:rFonts w:ascii="Arial" w:hAnsi="Arial"/>
          <w:sz w:val="24"/>
          <w:szCs w:val="24"/>
        </w:rPr>
        <w:t xml:space="preserve"> cans. And in the picture below it in black and white, you may just be ab</w:t>
      </w:r>
      <w:r w:rsidR="00252615" w:rsidRPr="00D279D9">
        <w:rPr>
          <w:rFonts w:ascii="Arial" w:hAnsi="Arial"/>
          <w:sz w:val="24"/>
          <w:szCs w:val="24"/>
        </w:rPr>
        <w:t>le to make out as the pyramids tumbles, that there is a</w:t>
      </w:r>
      <w:r w:rsidR="00EA757D" w:rsidRPr="00D279D9">
        <w:rPr>
          <w:rFonts w:ascii="Arial" w:hAnsi="Arial"/>
          <w:sz w:val="24"/>
          <w:szCs w:val="24"/>
        </w:rPr>
        <w:t xml:space="preserve"> prosthetic leg. It's so</w:t>
      </w:r>
      <w:r w:rsidR="00252615" w:rsidRPr="00D279D9">
        <w:rPr>
          <w:rFonts w:ascii="Arial" w:hAnsi="Arial"/>
          <w:sz w:val="24"/>
          <w:szCs w:val="24"/>
        </w:rPr>
        <w:t xml:space="preserve">rt of just at the </w:t>
      </w:r>
      <w:proofErr w:type="gramStart"/>
      <w:r w:rsidR="00252615" w:rsidRPr="00D279D9">
        <w:rPr>
          <w:rFonts w:ascii="Arial" w:hAnsi="Arial"/>
          <w:sz w:val="24"/>
          <w:szCs w:val="24"/>
        </w:rPr>
        <w:t>top of the can</w:t>
      </w:r>
      <w:r w:rsidR="00EA757D" w:rsidRPr="00D279D9">
        <w:rPr>
          <w:rFonts w:ascii="Arial" w:hAnsi="Arial"/>
          <w:sz w:val="24"/>
          <w:szCs w:val="24"/>
        </w:rPr>
        <w:t>s that haven't</w:t>
      </w:r>
      <w:proofErr w:type="gramEnd"/>
      <w:r w:rsidR="00EA757D" w:rsidRPr="00D279D9">
        <w:rPr>
          <w:rFonts w:ascii="Arial" w:hAnsi="Arial"/>
          <w:sz w:val="24"/>
          <w:szCs w:val="24"/>
        </w:rPr>
        <w:t xml:space="preserve"> quite fallen over</w:t>
      </w:r>
      <w:r w:rsidR="00252615" w:rsidRPr="00D279D9">
        <w:rPr>
          <w:rFonts w:ascii="Arial" w:hAnsi="Arial"/>
          <w:sz w:val="24"/>
          <w:szCs w:val="24"/>
        </w:rPr>
        <w:t xml:space="preserve"> yet</w:t>
      </w:r>
      <w:r w:rsidR="00EA757D" w:rsidRPr="00D279D9">
        <w:rPr>
          <w:rFonts w:ascii="Arial" w:hAnsi="Arial"/>
          <w:sz w:val="24"/>
          <w:szCs w:val="24"/>
        </w:rPr>
        <w:t>, but you can just see the bit where it actually fits on to the leg. You can't see the leg or th</w:t>
      </w:r>
      <w:r w:rsidR="00252615" w:rsidRPr="00D279D9">
        <w:rPr>
          <w:rFonts w:ascii="Arial" w:hAnsi="Arial"/>
          <w:sz w:val="24"/>
          <w:szCs w:val="24"/>
        </w:rPr>
        <w:t xml:space="preserve">e Doc Martin steel </w:t>
      </w:r>
      <w:proofErr w:type="gramStart"/>
      <w:r w:rsidR="00252615" w:rsidRPr="00D279D9">
        <w:rPr>
          <w:rFonts w:ascii="Arial" w:hAnsi="Arial"/>
          <w:sz w:val="24"/>
          <w:szCs w:val="24"/>
        </w:rPr>
        <w:t>toe cap</w:t>
      </w:r>
      <w:proofErr w:type="gramEnd"/>
      <w:r w:rsidR="00252615" w:rsidRPr="00D279D9">
        <w:rPr>
          <w:rFonts w:ascii="Arial" w:hAnsi="Arial"/>
          <w:sz w:val="24"/>
          <w:szCs w:val="24"/>
        </w:rPr>
        <w:t xml:space="preserve"> boot</w:t>
      </w:r>
      <w:r w:rsidR="00EA757D" w:rsidRPr="00D279D9">
        <w:rPr>
          <w:rFonts w:ascii="Arial" w:hAnsi="Arial"/>
          <w:sz w:val="24"/>
          <w:szCs w:val="24"/>
        </w:rPr>
        <w:t xml:space="preserve"> that's at the other end. And I made it for Euro day</w:t>
      </w:r>
      <w:r w:rsidR="00252615" w:rsidRPr="00D279D9">
        <w:rPr>
          <w:rFonts w:ascii="Arial" w:hAnsi="Arial"/>
          <w:sz w:val="24"/>
          <w:szCs w:val="24"/>
        </w:rPr>
        <w:t>,</w:t>
      </w:r>
      <w:r w:rsidR="00EA757D" w:rsidRPr="00D279D9">
        <w:rPr>
          <w:rFonts w:ascii="Arial" w:hAnsi="Arial"/>
          <w:sz w:val="24"/>
          <w:szCs w:val="24"/>
        </w:rPr>
        <w:t xml:space="preserve"> which is ironic now we're being forced out of Europe, and it was funded by two amazing disability warriors, Sarah Scott who worked for the Disability Ri</w:t>
      </w:r>
      <w:r w:rsidR="00252615" w:rsidRPr="00D279D9">
        <w:rPr>
          <w:rFonts w:ascii="Arial" w:hAnsi="Arial"/>
          <w:sz w:val="24"/>
          <w:szCs w:val="24"/>
        </w:rPr>
        <w:t>ghts unit in the Arts Council b</w:t>
      </w:r>
      <w:r w:rsidR="00EA757D" w:rsidRPr="00D279D9">
        <w:rPr>
          <w:rFonts w:ascii="Arial" w:hAnsi="Arial"/>
          <w:sz w:val="24"/>
          <w:szCs w:val="24"/>
        </w:rPr>
        <w:t xml:space="preserve">ack in the day, and Sean </w:t>
      </w:r>
      <w:proofErr w:type="spellStart"/>
      <w:r w:rsidR="00EA757D" w:rsidRPr="00D279D9">
        <w:rPr>
          <w:rFonts w:ascii="Arial" w:hAnsi="Arial"/>
          <w:sz w:val="24"/>
          <w:szCs w:val="24"/>
        </w:rPr>
        <w:t>Vaizey</w:t>
      </w:r>
      <w:proofErr w:type="spellEnd"/>
      <w:r w:rsidR="00EA757D" w:rsidRPr="00D279D9">
        <w:rPr>
          <w:rFonts w:ascii="Arial" w:hAnsi="Arial"/>
          <w:sz w:val="24"/>
          <w:szCs w:val="24"/>
        </w:rPr>
        <w:t xml:space="preserve"> </w:t>
      </w:r>
      <w:r w:rsidR="00252615" w:rsidRPr="00D279D9">
        <w:rPr>
          <w:rFonts w:ascii="Arial" w:hAnsi="Arial"/>
          <w:sz w:val="24"/>
          <w:szCs w:val="24"/>
        </w:rPr>
        <w:t xml:space="preserve">who </w:t>
      </w:r>
      <w:r w:rsidR="00EA757D" w:rsidRPr="00D279D9">
        <w:rPr>
          <w:rFonts w:ascii="Arial" w:hAnsi="Arial"/>
          <w:sz w:val="24"/>
          <w:szCs w:val="24"/>
        </w:rPr>
        <w:t>very sadly died recently, who was the editor of disability Arts in London magazine, and w</w:t>
      </w:r>
      <w:r w:rsidR="00252615" w:rsidRPr="00D279D9">
        <w:rPr>
          <w:rFonts w:ascii="Arial" w:hAnsi="Arial"/>
          <w:sz w:val="24"/>
          <w:szCs w:val="24"/>
        </w:rPr>
        <w:t>as involved in o</w:t>
      </w:r>
      <w:r w:rsidR="00EA757D" w:rsidRPr="00D279D9">
        <w:rPr>
          <w:rFonts w:ascii="Arial" w:hAnsi="Arial"/>
          <w:sz w:val="24"/>
          <w:szCs w:val="24"/>
        </w:rPr>
        <w:t>lder London disability arts forum. And they funded it and it cost a hel</w:t>
      </w:r>
      <w:r w:rsidR="00252615" w:rsidRPr="00D279D9">
        <w:rPr>
          <w:rFonts w:ascii="Arial" w:hAnsi="Arial"/>
          <w:sz w:val="24"/>
          <w:szCs w:val="24"/>
        </w:rPr>
        <w:t>l of a lot of money because</w:t>
      </w:r>
      <w:r w:rsidR="00EA757D" w:rsidRPr="00D279D9">
        <w:rPr>
          <w:rFonts w:ascii="Arial" w:hAnsi="Arial"/>
          <w:sz w:val="24"/>
          <w:szCs w:val="24"/>
        </w:rPr>
        <w:t xml:space="preserve"> the</w:t>
      </w:r>
      <w:r w:rsidR="00252615" w:rsidRPr="00D279D9">
        <w:rPr>
          <w:rFonts w:ascii="Arial" w:hAnsi="Arial"/>
          <w:sz w:val="24"/>
          <w:szCs w:val="24"/>
        </w:rPr>
        <w:t xml:space="preserve"> people who made the charity can</w:t>
      </w:r>
      <w:r w:rsidR="00EA757D" w:rsidRPr="00D279D9">
        <w:rPr>
          <w:rFonts w:ascii="Arial" w:hAnsi="Arial"/>
          <w:sz w:val="24"/>
          <w:szCs w:val="24"/>
        </w:rPr>
        <w:t>s wouldn't sell them me at a reduced price or wouldn't give me them or lend them me. They sold me the</w:t>
      </w:r>
      <w:r w:rsidR="00252615" w:rsidRPr="00D279D9">
        <w:rPr>
          <w:rFonts w:ascii="Arial" w:hAnsi="Arial"/>
          <w:sz w:val="24"/>
          <w:szCs w:val="24"/>
        </w:rPr>
        <w:t>m at</w:t>
      </w:r>
      <w:r w:rsidR="00EA757D" w:rsidRPr="00D279D9">
        <w:rPr>
          <w:rFonts w:ascii="Arial" w:hAnsi="Arial"/>
          <w:sz w:val="24"/>
          <w:szCs w:val="24"/>
        </w:rPr>
        <w:t xml:space="preserve"> top dollar</w:t>
      </w:r>
      <w:r w:rsidR="00252615" w:rsidRPr="00D279D9">
        <w:rPr>
          <w:rFonts w:ascii="Arial" w:hAnsi="Arial"/>
          <w:sz w:val="24"/>
          <w:szCs w:val="24"/>
        </w:rPr>
        <w:t>.</w:t>
      </w:r>
      <w:r w:rsidR="00EA757D" w:rsidRPr="00D279D9">
        <w:rPr>
          <w:rFonts w:ascii="Arial" w:hAnsi="Arial"/>
          <w:sz w:val="24"/>
          <w:szCs w:val="24"/>
        </w:rPr>
        <w:t xml:space="preserve"> </w:t>
      </w:r>
      <w:proofErr w:type="gramStart"/>
      <w:r w:rsidR="00EA757D" w:rsidRPr="00D279D9">
        <w:rPr>
          <w:rFonts w:ascii="Arial" w:hAnsi="Arial"/>
          <w:sz w:val="24"/>
          <w:szCs w:val="24"/>
        </w:rPr>
        <w:t>it</w:t>
      </w:r>
      <w:proofErr w:type="gramEnd"/>
      <w:r w:rsidR="00EA757D" w:rsidRPr="00D279D9">
        <w:rPr>
          <w:rFonts w:ascii="Arial" w:hAnsi="Arial"/>
          <w:sz w:val="24"/>
          <w:szCs w:val="24"/>
        </w:rPr>
        <w:t xml:space="preserve"> tells you all you need</w:t>
      </w:r>
      <w:r w:rsidR="00252615" w:rsidRPr="00D279D9">
        <w:rPr>
          <w:rFonts w:ascii="Arial" w:hAnsi="Arial"/>
          <w:sz w:val="24"/>
          <w:szCs w:val="24"/>
        </w:rPr>
        <w:t xml:space="preserve"> to know about charity. Really</w:t>
      </w:r>
      <w:r w:rsidR="00EA757D" w:rsidRPr="00D279D9">
        <w:rPr>
          <w:rFonts w:ascii="Arial" w:hAnsi="Arial"/>
          <w:sz w:val="24"/>
          <w:szCs w:val="24"/>
        </w:rPr>
        <w:t>, the people who saw it then said, we've got the press conference for block telethon, which was for anybody that does</w:t>
      </w:r>
      <w:r w:rsidR="00252615" w:rsidRPr="00D279D9">
        <w:rPr>
          <w:rFonts w:ascii="Arial" w:hAnsi="Arial"/>
          <w:sz w:val="24"/>
          <w:szCs w:val="24"/>
        </w:rPr>
        <w:t>n't know about block telethon</w:t>
      </w:r>
      <w:r w:rsidR="00EA757D" w:rsidRPr="00D279D9">
        <w:rPr>
          <w:rFonts w:ascii="Arial" w:hAnsi="Arial"/>
          <w:sz w:val="24"/>
          <w:szCs w:val="24"/>
        </w:rPr>
        <w:t xml:space="preserve"> is, it was on the news quite recently for the 25 year</w:t>
      </w:r>
      <w:r w:rsidR="00252615" w:rsidRPr="00D279D9">
        <w:rPr>
          <w:rFonts w:ascii="Arial" w:hAnsi="Arial"/>
          <w:sz w:val="24"/>
          <w:szCs w:val="24"/>
        </w:rPr>
        <w:t>s of DDA coverage that telethon</w:t>
      </w:r>
      <w:r w:rsidR="00EA757D" w:rsidRPr="00D279D9">
        <w:rPr>
          <w:rFonts w:ascii="Arial" w:hAnsi="Arial"/>
          <w:sz w:val="24"/>
          <w:szCs w:val="24"/>
        </w:rPr>
        <w:t xml:space="preserve"> was this awful begging TV program which went on for hours, where D list celebrities b</w:t>
      </w:r>
      <w:r w:rsidR="00252615" w:rsidRPr="00D279D9">
        <w:rPr>
          <w:rFonts w:ascii="Arial" w:hAnsi="Arial"/>
          <w:sz w:val="24"/>
          <w:szCs w:val="24"/>
        </w:rPr>
        <w:t>e</w:t>
      </w:r>
      <w:r w:rsidR="00EA757D" w:rsidRPr="00D279D9">
        <w:rPr>
          <w:rFonts w:ascii="Arial" w:hAnsi="Arial"/>
          <w:sz w:val="24"/>
          <w:szCs w:val="24"/>
        </w:rPr>
        <w:t>gged on behalf of disabled people for money</w:t>
      </w:r>
      <w:r w:rsidR="00252615" w:rsidRPr="00D279D9">
        <w:rPr>
          <w:rFonts w:ascii="Arial" w:hAnsi="Arial"/>
          <w:sz w:val="24"/>
          <w:szCs w:val="24"/>
        </w:rPr>
        <w:t>.</w:t>
      </w:r>
      <w:r w:rsidR="00EA757D" w:rsidRPr="00D279D9">
        <w:rPr>
          <w:rFonts w:ascii="Arial" w:hAnsi="Arial"/>
          <w:sz w:val="24"/>
          <w:szCs w:val="24"/>
        </w:rPr>
        <w:t xml:space="preserve"> </w:t>
      </w:r>
      <w:proofErr w:type="gramStart"/>
      <w:r w:rsidR="00EA757D" w:rsidRPr="00D279D9">
        <w:rPr>
          <w:rFonts w:ascii="Arial" w:hAnsi="Arial"/>
          <w:sz w:val="24"/>
          <w:szCs w:val="24"/>
        </w:rPr>
        <w:t>we</w:t>
      </w:r>
      <w:proofErr w:type="gramEnd"/>
      <w:r w:rsidR="00EA757D" w:rsidRPr="00D279D9">
        <w:rPr>
          <w:rFonts w:ascii="Arial" w:hAnsi="Arial"/>
          <w:sz w:val="24"/>
          <w:szCs w:val="24"/>
        </w:rPr>
        <w:t xml:space="preserve"> said it was demeaning, and </w:t>
      </w:r>
      <w:r w:rsidR="00252615" w:rsidRPr="00D279D9">
        <w:rPr>
          <w:rFonts w:ascii="Arial" w:hAnsi="Arial"/>
          <w:sz w:val="24"/>
          <w:szCs w:val="24"/>
        </w:rPr>
        <w:t>that it really was</w:t>
      </w:r>
      <w:r w:rsidR="00EA757D" w:rsidRPr="00D279D9">
        <w:rPr>
          <w:rFonts w:ascii="Arial" w:hAnsi="Arial"/>
          <w:sz w:val="24"/>
          <w:szCs w:val="24"/>
        </w:rPr>
        <w:t xml:space="preserve"> I guess, offensive really and oppres</w:t>
      </w:r>
      <w:r w:rsidR="00252615" w:rsidRPr="00D279D9">
        <w:rPr>
          <w:rFonts w:ascii="Arial" w:hAnsi="Arial"/>
          <w:sz w:val="24"/>
          <w:szCs w:val="24"/>
        </w:rPr>
        <w:t xml:space="preserve">sive for disabled people and </w:t>
      </w:r>
      <w:r w:rsidR="00EA757D" w:rsidRPr="00D279D9">
        <w:rPr>
          <w:rFonts w:ascii="Arial" w:hAnsi="Arial"/>
          <w:sz w:val="24"/>
          <w:szCs w:val="24"/>
        </w:rPr>
        <w:t xml:space="preserve">shouldn't be on TV. And so I constructed the pyramid in the diorama. </w:t>
      </w:r>
      <w:proofErr w:type="gramStart"/>
      <w:r w:rsidR="00EA757D" w:rsidRPr="00D279D9">
        <w:rPr>
          <w:rFonts w:ascii="Arial" w:hAnsi="Arial"/>
          <w:sz w:val="24"/>
          <w:szCs w:val="24"/>
        </w:rPr>
        <w:t>whilst</w:t>
      </w:r>
      <w:proofErr w:type="gramEnd"/>
      <w:r w:rsidR="00EA757D" w:rsidRPr="00D279D9">
        <w:rPr>
          <w:rFonts w:ascii="Arial" w:hAnsi="Arial"/>
          <w:sz w:val="24"/>
          <w:szCs w:val="24"/>
        </w:rPr>
        <w:t xml:space="preserve"> the press conference, then took place so</w:t>
      </w:r>
      <w:r w:rsidR="00252615" w:rsidRPr="00D279D9">
        <w:rPr>
          <w:rFonts w:ascii="Arial" w:hAnsi="Arial"/>
          <w:sz w:val="24"/>
          <w:szCs w:val="24"/>
        </w:rPr>
        <w:t xml:space="preserve"> the pyramid was there, and</w:t>
      </w:r>
      <w:r w:rsidR="00EA757D" w:rsidRPr="00D279D9">
        <w:rPr>
          <w:rFonts w:ascii="Arial" w:hAnsi="Arial"/>
          <w:sz w:val="24"/>
          <w:szCs w:val="24"/>
        </w:rPr>
        <w:t xml:space="preserve"> the leg was just st</w:t>
      </w:r>
      <w:r w:rsidR="00252615" w:rsidRPr="00D279D9">
        <w:rPr>
          <w:rFonts w:ascii="Arial" w:hAnsi="Arial"/>
          <w:sz w:val="24"/>
          <w:szCs w:val="24"/>
        </w:rPr>
        <w:t xml:space="preserve">ood at the side of it </w:t>
      </w:r>
      <w:r w:rsidR="00EA757D" w:rsidRPr="00D279D9">
        <w:rPr>
          <w:rFonts w:ascii="Arial" w:hAnsi="Arial"/>
          <w:sz w:val="24"/>
          <w:szCs w:val="24"/>
        </w:rPr>
        <w:t xml:space="preserve">with the </w:t>
      </w:r>
      <w:r w:rsidR="00252615" w:rsidRPr="00D279D9">
        <w:rPr>
          <w:rFonts w:ascii="Arial" w:hAnsi="Arial"/>
          <w:sz w:val="24"/>
          <w:szCs w:val="24"/>
        </w:rPr>
        <w:t xml:space="preserve">shoe a </w:t>
      </w:r>
      <w:r w:rsidR="00EA757D" w:rsidRPr="00D279D9">
        <w:rPr>
          <w:rFonts w:ascii="Arial" w:hAnsi="Arial"/>
          <w:sz w:val="24"/>
          <w:szCs w:val="24"/>
        </w:rPr>
        <w:t>Doc 14 hole steel toe cap exposed steel. And as the TVs were rolling and the thing was happening. I rolled past picked up the leg and t</w:t>
      </w:r>
      <w:r w:rsidR="00252615" w:rsidRPr="00D279D9">
        <w:rPr>
          <w:rFonts w:ascii="Arial" w:hAnsi="Arial"/>
          <w:sz w:val="24"/>
          <w:szCs w:val="24"/>
        </w:rPr>
        <w:t xml:space="preserve">hrew it into this pyramid </w:t>
      </w:r>
      <w:r w:rsidR="00EA757D" w:rsidRPr="00D279D9">
        <w:rPr>
          <w:rFonts w:ascii="Arial" w:hAnsi="Arial"/>
          <w:sz w:val="24"/>
          <w:szCs w:val="24"/>
        </w:rPr>
        <w:t>which fell to the ground, and it made a hell of a noise because the</w:t>
      </w:r>
      <w:r w:rsidR="00252615" w:rsidRPr="00D279D9">
        <w:rPr>
          <w:rFonts w:ascii="Arial" w:hAnsi="Arial"/>
          <w:sz w:val="24"/>
          <w:szCs w:val="24"/>
        </w:rPr>
        <w:t xml:space="preserve"> diorama has got a marble floor and</w:t>
      </w:r>
      <w:r w:rsidR="00EA757D" w:rsidRPr="00D279D9">
        <w:rPr>
          <w:rFonts w:ascii="Arial" w:hAnsi="Arial"/>
          <w:sz w:val="24"/>
          <w:szCs w:val="24"/>
        </w:rPr>
        <w:t xml:space="preserve"> really high ceilings, and actually the noise shocked me and p</w:t>
      </w:r>
      <w:r w:rsidR="00252615" w:rsidRPr="00D279D9">
        <w:rPr>
          <w:rFonts w:ascii="Arial" w:hAnsi="Arial"/>
          <w:sz w:val="24"/>
          <w:szCs w:val="24"/>
        </w:rPr>
        <w:t>eople jumped out of their seats.</w:t>
      </w:r>
      <w:r w:rsidR="00EA757D" w:rsidRPr="00D279D9">
        <w:rPr>
          <w:rFonts w:ascii="Arial" w:hAnsi="Arial"/>
          <w:sz w:val="24"/>
          <w:szCs w:val="24"/>
        </w:rPr>
        <w:t xml:space="preserve"> </w:t>
      </w:r>
      <w:proofErr w:type="gramStart"/>
      <w:r w:rsidR="00EA757D" w:rsidRPr="00D279D9">
        <w:rPr>
          <w:rFonts w:ascii="Arial" w:hAnsi="Arial"/>
          <w:sz w:val="24"/>
          <w:szCs w:val="24"/>
        </w:rPr>
        <w:t>it</w:t>
      </w:r>
      <w:proofErr w:type="gramEnd"/>
      <w:r w:rsidR="00EA757D" w:rsidRPr="00D279D9">
        <w:rPr>
          <w:rFonts w:ascii="Arial" w:hAnsi="Arial"/>
          <w:sz w:val="24"/>
          <w:szCs w:val="24"/>
        </w:rPr>
        <w:t xml:space="preserve"> was really one of those moments so it ended up on the TV and in </w:t>
      </w:r>
      <w:r w:rsidR="00EA757D" w:rsidRPr="00D279D9">
        <w:rPr>
          <w:rFonts w:ascii="Arial" w:hAnsi="Arial"/>
          <w:sz w:val="24"/>
          <w:szCs w:val="24"/>
        </w:rPr>
        <w:lastRenderedPageBreak/>
        <w:t>the newspapers and stuff. And it was called shaken no</w:t>
      </w:r>
      <w:r w:rsidR="00252615" w:rsidRPr="00D279D9">
        <w:rPr>
          <w:rFonts w:ascii="Arial" w:hAnsi="Arial"/>
          <w:sz w:val="24"/>
          <w:szCs w:val="24"/>
        </w:rPr>
        <w:t xml:space="preserve">t stirred, which is after James </w:t>
      </w:r>
      <w:r w:rsidR="00EA757D" w:rsidRPr="00D279D9">
        <w:rPr>
          <w:rFonts w:ascii="Arial" w:hAnsi="Arial"/>
          <w:sz w:val="24"/>
          <w:szCs w:val="24"/>
        </w:rPr>
        <w:t>famous Martini, of course, thought it was about shaking cans but not staring consciences to do anything about the oppression of disabled people</w:t>
      </w:r>
      <w:r w:rsidR="00252615" w:rsidRPr="00D279D9">
        <w:rPr>
          <w:rFonts w:ascii="Arial" w:hAnsi="Arial"/>
          <w:sz w:val="24"/>
          <w:szCs w:val="24"/>
        </w:rPr>
        <w:t xml:space="preserve"> -</w:t>
      </w:r>
      <w:r w:rsidR="00EA757D" w:rsidRPr="00D279D9">
        <w:rPr>
          <w:rFonts w:ascii="Arial" w:hAnsi="Arial"/>
          <w:sz w:val="24"/>
          <w:szCs w:val="24"/>
        </w:rPr>
        <w:t xml:space="preserve"> really a heady days in the struggle back there in the 1990s. </w:t>
      </w:r>
    </w:p>
    <w:p w14:paraId="16CFB263" w14:textId="77777777" w:rsidR="00975C00" w:rsidRPr="00D279D9" w:rsidRDefault="00975C00">
      <w:pPr>
        <w:spacing w:after="0"/>
        <w:rPr>
          <w:rFonts w:ascii="Arial" w:hAnsi="Arial"/>
          <w:sz w:val="24"/>
          <w:szCs w:val="24"/>
        </w:rPr>
      </w:pPr>
    </w:p>
    <w:p w14:paraId="1910BACB" w14:textId="519A682A" w:rsidR="00975C00" w:rsidRPr="00FE36C9" w:rsidRDefault="00252615">
      <w:pPr>
        <w:spacing w:after="0"/>
        <w:rPr>
          <w:rFonts w:ascii="Arial" w:hAnsi="Arial"/>
          <w:color w:val="4F81BD" w:themeColor="accent1"/>
          <w:sz w:val="24"/>
          <w:szCs w:val="24"/>
        </w:rPr>
      </w:pPr>
      <w:r w:rsidRPr="00FE36C9">
        <w:rPr>
          <w:rFonts w:ascii="Arial" w:hAnsi="Arial"/>
          <w:color w:val="4F81BD" w:themeColor="accent1"/>
          <w:sz w:val="24"/>
          <w:szCs w:val="24"/>
        </w:rPr>
        <w:t xml:space="preserve">Jennifer: </w:t>
      </w:r>
      <w:r w:rsidR="00EA757D" w:rsidRPr="00FE36C9">
        <w:rPr>
          <w:rFonts w:ascii="Arial" w:hAnsi="Arial"/>
          <w:color w:val="4F81BD" w:themeColor="accent1"/>
          <w:sz w:val="24"/>
          <w:szCs w:val="24"/>
        </w:rPr>
        <w:t>And so another p</w:t>
      </w:r>
      <w:r w:rsidRPr="00FE36C9">
        <w:rPr>
          <w:rFonts w:ascii="Arial" w:hAnsi="Arial"/>
          <w:color w:val="4F81BD" w:themeColor="accent1"/>
          <w:sz w:val="24"/>
          <w:szCs w:val="24"/>
        </w:rPr>
        <w:t xml:space="preserve">iece from back then I guess </w:t>
      </w:r>
      <w:r w:rsidR="00EA757D" w:rsidRPr="00FE36C9">
        <w:rPr>
          <w:rFonts w:ascii="Arial" w:hAnsi="Arial"/>
          <w:color w:val="4F81BD" w:themeColor="accent1"/>
          <w:sz w:val="24"/>
          <w:szCs w:val="24"/>
        </w:rPr>
        <w:t xml:space="preserve">is </w:t>
      </w:r>
      <w:proofErr w:type="gramStart"/>
      <w:r w:rsidR="00EA757D" w:rsidRPr="00FE36C9">
        <w:rPr>
          <w:rFonts w:ascii="Arial" w:hAnsi="Arial"/>
          <w:color w:val="4F81BD" w:themeColor="accent1"/>
          <w:sz w:val="24"/>
          <w:szCs w:val="24"/>
        </w:rPr>
        <w:t xml:space="preserve">great </w:t>
      </w:r>
      <w:proofErr w:type="spellStart"/>
      <w:r w:rsidRPr="00FE36C9">
        <w:rPr>
          <w:rFonts w:ascii="Arial" w:hAnsi="Arial"/>
          <w:color w:val="4F81BD" w:themeColor="accent1"/>
          <w:sz w:val="24"/>
          <w:szCs w:val="24"/>
        </w:rPr>
        <w:t>britain</w:t>
      </w:r>
      <w:proofErr w:type="spellEnd"/>
      <w:proofErr w:type="gramEnd"/>
      <w:r w:rsidRPr="00FE36C9">
        <w:rPr>
          <w:rFonts w:ascii="Arial" w:hAnsi="Arial"/>
          <w:color w:val="4F81BD" w:themeColor="accent1"/>
          <w:sz w:val="24"/>
          <w:szCs w:val="24"/>
        </w:rPr>
        <w:t xml:space="preserve"> from a wheelchair </w:t>
      </w:r>
      <w:r w:rsidR="00EA757D" w:rsidRPr="00FE36C9">
        <w:rPr>
          <w:rFonts w:ascii="Arial" w:hAnsi="Arial"/>
          <w:color w:val="4F81BD" w:themeColor="accent1"/>
          <w:sz w:val="24"/>
          <w:szCs w:val="24"/>
        </w:rPr>
        <w:t>that we can now see on the screen.</w:t>
      </w:r>
    </w:p>
    <w:p w14:paraId="31DABAAA" w14:textId="77777777" w:rsidR="00975C00" w:rsidRPr="00D279D9" w:rsidRDefault="00975C00">
      <w:pPr>
        <w:spacing w:after="0"/>
        <w:rPr>
          <w:rFonts w:ascii="Arial" w:hAnsi="Arial"/>
          <w:sz w:val="24"/>
          <w:szCs w:val="24"/>
        </w:rPr>
      </w:pPr>
    </w:p>
    <w:p w14:paraId="1DBE04FE" w14:textId="77777777" w:rsidR="003E2422" w:rsidRPr="00D279D9" w:rsidRDefault="00252615">
      <w:pPr>
        <w:spacing w:after="0"/>
        <w:rPr>
          <w:rFonts w:ascii="Arial" w:hAnsi="Arial"/>
          <w:sz w:val="24"/>
          <w:szCs w:val="24"/>
        </w:rPr>
      </w:pPr>
      <w:r w:rsidRPr="00D279D9">
        <w:rPr>
          <w:rFonts w:ascii="Arial" w:hAnsi="Arial"/>
          <w:sz w:val="24"/>
          <w:szCs w:val="24"/>
        </w:rPr>
        <w:t xml:space="preserve">Tony: </w:t>
      </w:r>
      <w:r w:rsidR="00EA757D" w:rsidRPr="00D279D9">
        <w:rPr>
          <w:rFonts w:ascii="Arial" w:hAnsi="Arial"/>
          <w:sz w:val="24"/>
          <w:szCs w:val="24"/>
        </w:rPr>
        <w:t>Yeah. Um, I made that, because a curator called Catherine Walsh was developing an exhibition called unl</w:t>
      </w:r>
      <w:r w:rsidR="00344E45" w:rsidRPr="00D279D9">
        <w:rPr>
          <w:rFonts w:ascii="Arial" w:hAnsi="Arial"/>
          <w:sz w:val="24"/>
          <w:szCs w:val="24"/>
        </w:rPr>
        <w:t xml:space="preserve">eashed at the </w:t>
      </w:r>
      <w:proofErr w:type="spellStart"/>
      <w:proofErr w:type="gramStart"/>
      <w:r w:rsidR="00344E45" w:rsidRPr="00D279D9">
        <w:rPr>
          <w:rFonts w:ascii="Arial" w:hAnsi="Arial"/>
          <w:sz w:val="24"/>
          <w:szCs w:val="24"/>
        </w:rPr>
        <w:t>laing</w:t>
      </w:r>
      <w:proofErr w:type="spellEnd"/>
      <w:proofErr w:type="gramEnd"/>
      <w:r w:rsidR="00344E45" w:rsidRPr="00D279D9">
        <w:rPr>
          <w:rFonts w:ascii="Arial" w:hAnsi="Arial"/>
          <w:sz w:val="24"/>
          <w:szCs w:val="24"/>
        </w:rPr>
        <w:t xml:space="preserve"> </w:t>
      </w:r>
      <w:r w:rsidR="00EA757D" w:rsidRPr="00D279D9">
        <w:rPr>
          <w:rFonts w:ascii="Arial" w:hAnsi="Arial"/>
          <w:sz w:val="24"/>
          <w:szCs w:val="24"/>
        </w:rPr>
        <w:t>Gallery</w:t>
      </w:r>
      <w:r w:rsidR="00344E45" w:rsidRPr="00D279D9">
        <w:rPr>
          <w:rFonts w:ascii="Arial" w:hAnsi="Arial"/>
          <w:sz w:val="24"/>
          <w:szCs w:val="24"/>
        </w:rPr>
        <w:t xml:space="preserve"> in</w:t>
      </w:r>
      <w:r w:rsidR="00EA757D" w:rsidRPr="00D279D9">
        <w:rPr>
          <w:rFonts w:ascii="Arial" w:hAnsi="Arial"/>
          <w:sz w:val="24"/>
          <w:szCs w:val="24"/>
        </w:rPr>
        <w:t xml:space="preserve"> Newcastle. I think it was one of the very first exhibitions, showing </w:t>
      </w:r>
      <w:r w:rsidR="00344E45" w:rsidRPr="00D279D9">
        <w:rPr>
          <w:rFonts w:ascii="Arial" w:hAnsi="Arial"/>
          <w:sz w:val="24"/>
          <w:szCs w:val="24"/>
        </w:rPr>
        <w:t>the work of disabled artists</w:t>
      </w:r>
      <w:r w:rsidR="00EA757D" w:rsidRPr="00D279D9">
        <w:rPr>
          <w:rFonts w:ascii="Arial" w:hAnsi="Arial"/>
          <w:sz w:val="24"/>
          <w:szCs w:val="24"/>
        </w:rPr>
        <w:t>, and certainly in a</w:t>
      </w:r>
      <w:r w:rsidR="00344E45" w:rsidRPr="00D279D9">
        <w:rPr>
          <w:rFonts w:ascii="Arial" w:hAnsi="Arial"/>
          <w:sz w:val="24"/>
          <w:szCs w:val="24"/>
        </w:rPr>
        <w:t xml:space="preserve"> mainstream space like the Laing</w:t>
      </w:r>
      <w:r w:rsidR="00EA757D" w:rsidRPr="00D279D9">
        <w:rPr>
          <w:rFonts w:ascii="Arial" w:hAnsi="Arial"/>
          <w:sz w:val="24"/>
          <w:szCs w:val="24"/>
        </w:rPr>
        <w:t xml:space="preserve"> Art Gallery. And she came to look at some of my work in my studio then, </w:t>
      </w:r>
      <w:r w:rsidR="003E2422" w:rsidRPr="00D279D9">
        <w:rPr>
          <w:rFonts w:ascii="Arial" w:hAnsi="Arial"/>
          <w:sz w:val="24"/>
          <w:szCs w:val="24"/>
        </w:rPr>
        <w:t xml:space="preserve">as </w:t>
      </w:r>
      <w:r w:rsidR="00EA757D" w:rsidRPr="00D279D9">
        <w:rPr>
          <w:rFonts w:ascii="Arial" w:hAnsi="Arial"/>
          <w:sz w:val="24"/>
          <w:szCs w:val="24"/>
        </w:rPr>
        <w:t>I was sho</w:t>
      </w:r>
      <w:r w:rsidR="003E2422" w:rsidRPr="00D279D9">
        <w:rPr>
          <w:rFonts w:ascii="Arial" w:hAnsi="Arial"/>
          <w:sz w:val="24"/>
          <w:szCs w:val="24"/>
        </w:rPr>
        <w:t xml:space="preserve">wing her some work in my ideas </w:t>
      </w:r>
      <w:r w:rsidR="00EA757D" w:rsidRPr="00D279D9">
        <w:rPr>
          <w:rFonts w:ascii="Arial" w:hAnsi="Arial"/>
          <w:sz w:val="24"/>
          <w:szCs w:val="24"/>
        </w:rPr>
        <w:t xml:space="preserve">she was asking about what sort of stuff I got planned. </w:t>
      </w:r>
      <w:proofErr w:type="gramStart"/>
      <w:r w:rsidR="00EA757D" w:rsidRPr="00D279D9">
        <w:rPr>
          <w:rFonts w:ascii="Arial" w:hAnsi="Arial"/>
          <w:sz w:val="24"/>
          <w:szCs w:val="24"/>
        </w:rPr>
        <w:t>and</w:t>
      </w:r>
      <w:proofErr w:type="gramEnd"/>
      <w:r w:rsidR="003E2422" w:rsidRPr="00D279D9">
        <w:rPr>
          <w:rFonts w:ascii="Arial" w:hAnsi="Arial"/>
          <w:sz w:val="24"/>
          <w:szCs w:val="24"/>
        </w:rPr>
        <w:t xml:space="preserve"> I got this really rough sketch in</w:t>
      </w:r>
      <w:r w:rsidR="00EA757D" w:rsidRPr="00D279D9">
        <w:rPr>
          <w:rFonts w:ascii="Arial" w:hAnsi="Arial"/>
          <w:sz w:val="24"/>
          <w:szCs w:val="24"/>
        </w:rPr>
        <w:t xml:space="preserve"> an ideas book. I said this probably going to be called great </w:t>
      </w:r>
      <w:r w:rsidR="003E2422" w:rsidRPr="00D279D9">
        <w:rPr>
          <w:rFonts w:ascii="Arial" w:hAnsi="Arial"/>
          <w:sz w:val="24"/>
          <w:szCs w:val="24"/>
        </w:rPr>
        <w:t>Britain from a wheelchair and is made out of two ex</w:t>
      </w:r>
      <w:r w:rsidR="00EA757D" w:rsidRPr="00D279D9">
        <w:rPr>
          <w:rFonts w:ascii="Arial" w:hAnsi="Arial"/>
          <w:sz w:val="24"/>
          <w:szCs w:val="24"/>
        </w:rPr>
        <w:t xml:space="preserve"> ministry vessel wheelchairs if I ever get around to making it. And she said </w:t>
      </w:r>
      <w:proofErr w:type="spellStart"/>
      <w:r w:rsidR="00EA757D" w:rsidRPr="00D279D9">
        <w:rPr>
          <w:rFonts w:ascii="Arial" w:hAnsi="Arial"/>
          <w:sz w:val="24"/>
          <w:szCs w:val="24"/>
        </w:rPr>
        <w:t>i'd</w:t>
      </w:r>
      <w:proofErr w:type="spellEnd"/>
      <w:r w:rsidR="00EA757D" w:rsidRPr="00D279D9">
        <w:rPr>
          <w:rFonts w:ascii="Arial" w:hAnsi="Arial"/>
          <w:sz w:val="24"/>
          <w:szCs w:val="24"/>
        </w:rPr>
        <w:t xml:space="preserve"> love it. Will you be able to make it in time for the </w:t>
      </w:r>
      <w:proofErr w:type="gramStart"/>
      <w:r w:rsidR="00EA757D" w:rsidRPr="00D279D9">
        <w:rPr>
          <w:rFonts w:ascii="Arial" w:hAnsi="Arial"/>
          <w:sz w:val="24"/>
          <w:szCs w:val="24"/>
        </w:rPr>
        <w:t>show.</w:t>
      </w:r>
      <w:proofErr w:type="gramEnd"/>
      <w:r w:rsidR="00EA757D" w:rsidRPr="00D279D9">
        <w:rPr>
          <w:rFonts w:ascii="Arial" w:hAnsi="Arial"/>
          <w:sz w:val="24"/>
          <w:szCs w:val="24"/>
        </w:rPr>
        <w:t xml:space="preserve"> So I went to the </w:t>
      </w:r>
      <w:proofErr w:type="spellStart"/>
      <w:r w:rsidR="00EA757D" w:rsidRPr="00D279D9">
        <w:rPr>
          <w:rFonts w:ascii="Arial" w:hAnsi="Arial"/>
          <w:sz w:val="24"/>
          <w:szCs w:val="24"/>
        </w:rPr>
        <w:t>alac</w:t>
      </w:r>
      <w:proofErr w:type="spellEnd"/>
      <w:r w:rsidR="00EA757D" w:rsidRPr="00D279D9">
        <w:rPr>
          <w:rFonts w:ascii="Arial" w:hAnsi="Arial"/>
          <w:sz w:val="24"/>
          <w:szCs w:val="24"/>
        </w:rPr>
        <w:t xml:space="preserve"> unit at Preston hospital</w:t>
      </w:r>
      <w:r w:rsidR="003E2422" w:rsidRPr="00D279D9">
        <w:rPr>
          <w:rFonts w:ascii="Arial" w:hAnsi="Arial"/>
          <w:sz w:val="24"/>
          <w:szCs w:val="24"/>
        </w:rPr>
        <w:t>, the artificial limb</w:t>
      </w:r>
      <w:r w:rsidR="00EA757D" w:rsidRPr="00D279D9">
        <w:rPr>
          <w:rFonts w:ascii="Arial" w:hAnsi="Arial"/>
          <w:sz w:val="24"/>
          <w:szCs w:val="24"/>
        </w:rPr>
        <w:t xml:space="preserve"> </w:t>
      </w:r>
      <w:proofErr w:type="spellStart"/>
      <w:r w:rsidR="003E2422" w:rsidRPr="00D279D9">
        <w:rPr>
          <w:rFonts w:ascii="Arial" w:hAnsi="Arial"/>
          <w:sz w:val="24"/>
          <w:szCs w:val="24"/>
        </w:rPr>
        <w:t>centre</w:t>
      </w:r>
      <w:proofErr w:type="spellEnd"/>
      <w:r w:rsidR="00EA757D" w:rsidRPr="00D279D9">
        <w:rPr>
          <w:rFonts w:ascii="Arial" w:hAnsi="Arial"/>
          <w:sz w:val="24"/>
          <w:szCs w:val="24"/>
        </w:rPr>
        <w:t>, as it was then</w:t>
      </w:r>
      <w:r w:rsidR="003E2422" w:rsidRPr="00D279D9">
        <w:rPr>
          <w:rFonts w:ascii="Arial" w:hAnsi="Arial"/>
          <w:sz w:val="24"/>
          <w:szCs w:val="24"/>
        </w:rPr>
        <w:t xml:space="preserve"> called</w:t>
      </w:r>
      <w:r w:rsidR="00EA757D" w:rsidRPr="00D279D9">
        <w:rPr>
          <w:rFonts w:ascii="Arial" w:hAnsi="Arial"/>
          <w:sz w:val="24"/>
          <w:szCs w:val="24"/>
        </w:rPr>
        <w:t xml:space="preserve"> and I just </w:t>
      </w:r>
      <w:r w:rsidR="003E2422" w:rsidRPr="00D279D9">
        <w:rPr>
          <w:rFonts w:ascii="Arial" w:hAnsi="Arial"/>
          <w:sz w:val="24"/>
          <w:szCs w:val="24"/>
        </w:rPr>
        <w:t>took two</w:t>
      </w:r>
      <w:r w:rsidR="00EA757D" w:rsidRPr="00D279D9">
        <w:rPr>
          <w:rFonts w:ascii="Arial" w:hAnsi="Arial"/>
          <w:sz w:val="24"/>
          <w:szCs w:val="24"/>
        </w:rPr>
        <w:t xml:space="preserve"> condemn</w:t>
      </w:r>
      <w:r w:rsidR="003E2422" w:rsidRPr="00D279D9">
        <w:rPr>
          <w:rFonts w:ascii="Arial" w:hAnsi="Arial"/>
          <w:sz w:val="24"/>
          <w:szCs w:val="24"/>
        </w:rPr>
        <w:t xml:space="preserve">ed </w:t>
      </w:r>
      <w:r w:rsidR="00EA757D" w:rsidRPr="00D279D9">
        <w:rPr>
          <w:rFonts w:ascii="Arial" w:hAnsi="Arial"/>
          <w:sz w:val="24"/>
          <w:szCs w:val="24"/>
        </w:rPr>
        <w:t>wheelchairs from them, took them to bits, and reassemble</w:t>
      </w:r>
      <w:r w:rsidR="003E2422" w:rsidRPr="00D279D9">
        <w:rPr>
          <w:rFonts w:ascii="Arial" w:hAnsi="Arial"/>
          <w:sz w:val="24"/>
          <w:szCs w:val="24"/>
        </w:rPr>
        <w:t>d</w:t>
      </w:r>
      <w:r w:rsidR="00EA757D" w:rsidRPr="00D279D9">
        <w:rPr>
          <w:rFonts w:ascii="Arial" w:hAnsi="Arial"/>
          <w:sz w:val="24"/>
          <w:szCs w:val="24"/>
        </w:rPr>
        <w:t xml:space="preserve"> them in the studio and I came up with this, which people either see is an outline map of Great Britain </w:t>
      </w:r>
      <w:r w:rsidR="003E2422" w:rsidRPr="00D279D9">
        <w:rPr>
          <w:rFonts w:ascii="Arial" w:hAnsi="Arial"/>
          <w:sz w:val="24"/>
          <w:szCs w:val="24"/>
        </w:rPr>
        <w:t>or</w:t>
      </w:r>
      <w:r w:rsidR="00EA757D" w:rsidRPr="00D279D9">
        <w:rPr>
          <w:rFonts w:ascii="Arial" w:hAnsi="Arial"/>
          <w:sz w:val="24"/>
          <w:szCs w:val="24"/>
        </w:rPr>
        <w:t xml:space="preserve"> they just see a lot of </w:t>
      </w:r>
      <w:r w:rsidR="003E2422" w:rsidRPr="00D279D9">
        <w:rPr>
          <w:rFonts w:ascii="Arial" w:hAnsi="Arial"/>
          <w:sz w:val="24"/>
          <w:szCs w:val="24"/>
        </w:rPr>
        <w:t xml:space="preserve">jumbled </w:t>
      </w:r>
      <w:r w:rsidR="00EA757D" w:rsidRPr="00D279D9">
        <w:rPr>
          <w:rFonts w:ascii="Arial" w:hAnsi="Arial"/>
          <w:sz w:val="24"/>
          <w:szCs w:val="24"/>
        </w:rPr>
        <w:t xml:space="preserve">bits </w:t>
      </w:r>
      <w:r w:rsidR="003E2422" w:rsidRPr="00D279D9">
        <w:rPr>
          <w:rFonts w:ascii="Arial" w:hAnsi="Arial"/>
          <w:sz w:val="24"/>
          <w:szCs w:val="24"/>
        </w:rPr>
        <w:t>and bobs</w:t>
      </w:r>
      <w:r w:rsidR="00EA757D" w:rsidRPr="00D279D9">
        <w:rPr>
          <w:rFonts w:ascii="Arial" w:hAnsi="Arial"/>
          <w:sz w:val="24"/>
          <w:szCs w:val="24"/>
        </w:rPr>
        <w:t xml:space="preserve"> of wheelchairs, really. But she described it in her writing about it as an allegory for the decline of the welfare state, and of a country whose government has resisted all attempts to recognize the discrimination faced by disabled people. And who were actually implementing changes that continue to cause oppression. And of course the sculpture</w:t>
      </w:r>
      <w:r w:rsidR="003E2422" w:rsidRPr="00D279D9">
        <w:rPr>
          <w:rFonts w:ascii="Arial" w:hAnsi="Arial"/>
          <w:sz w:val="24"/>
          <w:szCs w:val="24"/>
        </w:rPr>
        <w:t>,</w:t>
      </w:r>
      <w:r w:rsidR="00EA757D" w:rsidRPr="00D279D9">
        <w:rPr>
          <w:rFonts w:ascii="Arial" w:hAnsi="Arial"/>
          <w:sz w:val="24"/>
          <w:szCs w:val="24"/>
        </w:rPr>
        <w:t xml:space="preserve"> you can't really see it</w:t>
      </w:r>
      <w:r w:rsidR="003E2422" w:rsidRPr="00D279D9">
        <w:rPr>
          <w:rFonts w:ascii="Arial" w:hAnsi="Arial"/>
          <w:sz w:val="24"/>
          <w:szCs w:val="24"/>
        </w:rPr>
        <w:t>,</w:t>
      </w:r>
      <w:r w:rsidR="00EA757D" w:rsidRPr="00D279D9">
        <w:rPr>
          <w:rFonts w:ascii="Arial" w:hAnsi="Arial"/>
          <w:sz w:val="24"/>
          <w:szCs w:val="24"/>
        </w:rPr>
        <w:t xml:space="preserve"> but it han</w:t>
      </w:r>
      <w:r w:rsidR="003E2422" w:rsidRPr="00D279D9">
        <w:rPr>
          <w:rFonts w:ascii="Arial" w:hAnsi="Arial"/>
          <w:sz w:val="24"/>
          <w:szCs w:val="24"/>
        </w:rPr>
        <w:t>gs from a symbolic thread. And</w:t>
      </w:r>
      <w:r w:rsidR="00EA757D" w:rsidRPr="00D279D9">
        <w:rPr>
          <w:rFonts w:ascii="Arial" w:hAnsi="Arial"/>
          <w:sz w:val="24"/>
          <w:szCs w:val="24"/>
        </w:rPr>
        <w:t xml:space="preserve"> I made that back in 1994</w:t>
      </w:r>
      <w:r w:rsidR="003E2422" w:rsidRPr="00D279D9">
        <w:rPr>
          <w:rFonts w:ascii="Arial" w:hAnsi="Arial"/>
          <w:sz w:val="24"/>
          <w:szCs w:val="24"/>
        </w:rPr>
        <w:t>,</w:t>
      </w:r>
      <w:r w:rsidR="00EA757D" w:rsidRPr="00D279D9">
        <w:rPr>
          <w:rFonts w:ascii="Arial" w:hAnsi="Arial"/>
          <w:sz w:val="24"/>
          <w:szCs w:val="24"/>
        </w:rPr>
        <w:t xml:space="preserve"> 26 years ago, and now I kind of feel like country's largely been declining ever since. I mean witness today's government and the collateral damage that they've inflicted on disabled people as a result of, you know, the last 12 years of austerity and policy decisions where you know we face the brunt of that as disabled people</w:t>
      </w:r>
      <w:r w:rsidR="003E2422" w:rsidRPr="00D279D9">
        <w:rPr>
          <w:rFonts w:ascii="Arial" w:hAnsi="Arial"/>
          <w:sz w:val="24"/>
          <w:szCs w:val="24"/>
        </w:rPr>
        <w:t>.</w:t>
      </w:r>
      <w:r w:rsidR="00EA757D" w:rsidRPr="00D279D9">
        <w:rPr>
          <w:rFonts w:ascii="Arial" w:hAnsi="Arial"/>
          <w:sz w:val="24"/>
          <w:szCs w:val="24"/>
        </w:rPr>
        <w:t xml:space="preserve"> </w:t>
      </w:r>
      <w:proofErr w:type="gramStart"/>
      <w:r w:rsidR="00EA757D" w:rsidRPr="00D279D9">
        <w:rPr>
          <w:rFonts w:ascii="Arial" w:hAnsi="Arial"/>
          <w:sz w:val="24"/>
          <w:szCs w:val="24"/>
        </w:rPr>
        <w:t>we're</w:t>
      </w:r>
      <w:proofErr w:type="gramEnd"/>
      <w:r w:rsidR="00EA757D" w:rsidRPr="00D279D9">
        <w:rPr>
          <w:rFonts w:ascii="Arial" w:hAnsi="Arial"/>
          <w:sz w:val="24"/>
          <w:szCs w:val="24"/>
        </w:rPr>
        <w:t xml:space="preserve"> the sixth richest nation in the world, apparently, but we won't look after our people. Anyway, enough politics </w:t>
      </w:r>
    </w:p>
    <w:p w14:paraId="2688FD37" w14:textId="77777777" w:rsidR="003E2422" w:rsidRPr="00D279D9" w:rsidRDefault="003E2422">
      <w:pPr>
        <w:spacing w:after="0"/>
        <w:rPr>
          <w:rFonts w:ascii="Arial" w:hAnsi="Arial"/>
          <w:sz w:val="24"/>
          <w:szCs w:val="24"/>
        </w:rPr>
      </w:pPr>
    </w:p>
    <w:p w14:paraId="68D9A190" w14:textId="792D78FA" w:rsidR="00975C00" w:rsidRPr="00FE36C9" w:rsidRDefault="003E2422">
      <w:pPr>
        <w:spacing w:after="0"/>
        <w:rPr>
          <w:rFonts w:ascii="Arial" w:hAnsi="Arial"/>
          <w:color w:val="4F81BD" w:themeColor="accent1"/>
          <w:sz w:val="24"/>
          <w:szCs w:val="24"/>
        </w:rPr>
      </w:pPr>
      <w:r w:rsidRPr="00FE36C9">
        <w:rPr>
          <w:rFonts w:ascii="Arial" w:hAnsi="Arial"/>
          <w:color w:val="4F81BD" w:themeColor="accent1"/>
          <w:sz w:val="24"/>
          <w:szCs w:val="24"/>
        </w:rPr>
        <w:t>Jennifer:</w:t>
      </w:r>
      <w:r w:rsidR="00EA757D" w:rsidRPr="00FE36C9">
        <w:rPr>
          <w:rFonts w:ascii="Arial" w:hAnsi="Arial"/>
          <w:color w:val="4F81BD" w:themeColor="accent1"/>
          <w:sz w:val="24"/>
          <w:szCs w:val="24"/>
        </w:rPr>
        <w:t xml:space="preserve"> so you said that this lady came t</w:t>
      </w:r>
      <w:r w:rsidRPr="00FE36C9">
        <w:rPr>
          <w:rFonts w:ascii="Arial" w:hAnsi="Arial"/>
          <w:color w:val="4F81BD" w:themeColor="accent1"/>
          <w:sz w:val="24"/>
          <w:szCs w:val="24"/>
        </w:rPr>
        <w:t>o your studio. C</w:t>
      </w:r>
      <w:r w:rsidR="00EA757D" w:rsidRPr="00FE36C9">
        <w:rPr>
          <w:rFonts w:ascii="Arial" w:hAnsi="Arial"/>
          <w:color w:val="4F81BD" w:themeColor="accent1"/>
          <w:sz w:val="24"/>
          <w:szCs w:val="24"/>
        </w:rPr>
        <w:t>ould you say at what stage, do you think that people became m</w:t>
      </w:r>
      <w:r w:rsidRPr="00FE36C9">
        <w:rPr>
          <w:rFonts w:ascii="Arial" w:hAnsi="Arial"/>
          <w:color w:val="4F81BD" w:themeColor="accent1"/>
          <w:sz w:val="24"/>
          <w:szCs w:val="24"/>
        </w:rPr>
        <w:t>ore known of you as an artist</w:t>
      </w:r>
      <w:r w:rsidR="00EA757D" w:rsidRPr="00FE36C9">
        <w:rPr>
          <w:rFonts w:ascii="Arial" w:hAnsi="Arial"/>
          <w:color w:val="4F81BD" w:themeColor="accent1"/>
          <w:sz w:val="24"/>
          <w:szCs w:val="24"/>
        </w:rPr>
        <w:t xml:space="preserve">, you know, </w:t>
      </w:r>
      <w:r w:rsidRPr="00FE36C9">
        <w:rPr>
          <w:rFonts w:ascii="Arial" w:hAnsi="Arial"/>
          <w:color w:val="4F81BD" w:themeColor="accent1"/>
          <w:sz w:val="24"/>
          <w:szCs w:val="24"/>
        </w:rPr>
        <w:t xml:space="preserve">to </w:t>
      </w:r>
      <w:r w:rsidR="00EA757D" w:rsidRPr="00FE36C9">
        <w:rPr>
          <w:rFonts w:ascii="Arial" w:hAnsi="Arial"/>
          <w:color w:val="4F81BD" w:themeColor="accent1"/>
          <w:sz w:val="24"/>
          <w:szCs w:val="24"/>
        </w:rPr>
        <w:t xml:space="preserve">come and visit you and visit your work </w:t>
      </w:r>
      <w:r w:rsidRPr="00FE36C9">
        <w:rPr>
          <w:rFonts w:ascii="Arial" w:hAnsi="Arial"/>
          <w:color w:val="4F81BD" w:themeColor="accent1"/>
          <w:sz w:val="24"/>
          <w:szCs w:val="24"/>
        </w:rPr>
        <w:t xml:space="preserve">- </w:t>
      </w:r>
      <w:r w:rsidR="00EA757D" w:rsidRPr="00FE36C9">
        <w:rPr>
          <w:rFonts w:ascii="Arial" w:hAnsi="Arial"/>
          <w:color w:val="4F81BD" w:themeColor="accent1"/>
          <w:sz w:val="24"/>
          <w:szCs w:val="24"/>
        </w:rPr>
        <w:t>was there a moment or something that happened, that kind o</w:t>
      </w:r>
      <w:r w:rsidRPr="00FE36C9">
        <w:rPr>
          <w:rFonts w:ascii="Arial" w:hAnsi="Arial"/>
          <w:color w:val="4F81BD" w:themeColor="accent1"/>
          <w:sz w:val="24"/>
          <w:szCs w:val="24"/>
        </w:rPr>
        <w:t>f made people more aware of you?</w:t>
      </w:r>
    </w:p>
    <w:p w14:paraId="0018017C" w14:textId="77777777" w:rsidR="00975C00" w:rsidRPr="00D279D9" w:rsidRDefault="00975C00">
      <w:pPr>
        <w:spacing w:after="0"/>
        <w:rPr>
          <w:rFonts w:ascii="Arial" w:hAnsi="Arial"/>
          <w:sz w:val="24"/>
          <w:szCs w:val="24"/>
        </w:rPr>
      </w:pPr>
    </w:p>
    <w:p w14:paraId="24483CEA" w14:textId="73643796" w:rsidR="00975C00" w:rsidRPr="00D279D9" w:rsidRDefault="003E2422">
      <w:pPr>
        <w:spacing w:after="0"/>
        <w:rPr>
          <w:rFonts w:ascii="Arial" w:hAnsi="Arial"/>
          <w:sz w:val="24"/>
          <w:szCs w:val="24"/>
        </w:rPr>
      </w:pPr>
      <w:r w:rsidRPr="00D279D9">
        <w:rPr>
          <w:rFonts w:ascii="Arial" w:hAnsi="Arial"/>
          <w:sz w:val="24"/>
          <w:szCs w:val="24"/>
        </w:rPr>
        <w:t xml:space="preserve">Tony: </w:t>
      </w:r>
      <w:r w:rsidR="00EA757D" w:rsidRPr="00D279D9">
        <w:rPr>
          <w:rFonts w:ascii="Arial" w:hAnsi="Arial"/>
          <w:sz w:val="24"/>
          <w:szCs w:val="24"/>
        </w:rPr>
        <w:t xml:space="preserve">Well I guess the piece that we've just looked at shaken not stirred was featured in quite a lot of things at the time. And of course, really, back in the day there was just the, the </w:t>
      </w:r>
      <w:r w:rsidRPr="00D279D9">
        <w:rPr>
          <w:rFonts w:ascii="Arial" w:hAnsi="Arial"/>
          <w:sz w:val="24"/>
          <w:szCs w:val="24"/>
        </w:rPr>
        <w:t>disability</w:t>
      </w:r>
      <w:r w:rsidR="00EA757D" w:rsidRPr="00D279D9">
        <w:rPr>
          <w:rFonts w:ascii="Arial" w:hAnsi="Arial"/>
          <w:sz w:val="24"/>
          <w:szCs w:val="24"/>
        </w:rPr>
        <w:t xml:space="preserve"> magazine you know </w:t>
      </w:r>
      <w:r w:rsidRPr="00D279D9">
        <w:rPr>
          <w:rFonts w:ascii="Arial" w:hAnsi="Arial"/>
          <w:sz w:val="24"/>
          <w:szCs w:val="24"/>
        </w:rPr>
        <w:t xml:space="preserve">from </w:t>
      </w:r>
      <w:r w:rsidR="00EA757D" w:rsidRPr="00D279D9">
        <w:rPr>
          <w:rFonts w:ascii="Arial" w:hAnsi="Arial"/>
          <w:sz w:val="24"/>
          <w:szCs w:val="24"/>
        </w:rPr>
        <w:t>disability Arts in London, an</w:t>
      </w:r>
      <w:r w:rsidRPr="00D279D9">
        <w:rPr>
          <w:rFonts w:ascii="Arial" w:hAnsi="Arial"/>
          <w:sz w:val="24"/>
          <w:szCs w:val="24"/>
        </w:rPr>
        <w:t xml:space="preserve">d you've got to think back then </w:t>
      </w:r>
      <w:r w:rsidR="00EA757D" w:rsidRPr="00D279D9">
        <w:rPr>
          <w:rFonts w:ascii="Arial" w:hAnsi="Arial"/>
          <w:sz w:val="24"/>
          <w:szCs w:val="24"/>
        </w:rPr>
        <w:t xml:space="preserve">there was no social media or anything. </w:t>
      </w:r>
      <w:proofErr w:type="gramStart"/>
      <w:r w:rsidR="00EA757D" w:rsidRPr="00D279D9">
        <w:rPr>
          <w:rFonts w:ascii="Arial" w:hAnsi="Arial"/>
          <w:sz w:val="24"/>
          <w:szCs w:val="24"/>
        </w:rPr>
        <w:t>there's</w:t>
      </w:r>
      <w:proofErr w:type="gramEnd"/>
      <w:r w:rsidR="00EA757D" w:rsidRPr="00D279D9">
        <w:rPr>
          <w:rFonts w:ascii="Arial" w:hAnsi="Arial"/>
          <w:sz w:val="24"/>
          <w:szCs w:val="24"/>
        </w:rPr>
        <w:t xml:space="preserve"> a full collection </w:t>
      </w:r>
      <w:r w:rsidRPr="00D279D9">
        <w:rPr>
          <w:rFonts w:ascii="Arial" w:hAnsi="Arial"/>
          <w:sz w:val="24"/>
          <w:szCs w:val="24"/>
        </w:rPr>
        <w:t xml:space="preserve">of that magazine in the NDACA </w:t>
      </w:r>
      <w:r w:rsidR="00EA757D" w:rsidRPr="00D279D9">
        <w:rPr>
          <w:rFonts w:ascii="Arial" w:hAnsi="Arial"/>
          <w:sz w:val="24"/>
          <w:szCs w:val="24"/>
        </w:rPr>
        <w:t xml:space="preserve">collection </w:t>
      </w:r>
      <w:r w:rsidRPr="00D279D9">
        <w:rPr>
          <w:rFonts w:ascii="Arial" w:hAnsi="Arial"/>
          <w:sz w:val="24"/>
          <w:szCs w:val="24"/>
        </w:rPr>
        <w:t>at bucks</w:t>
      </w:r>
      <w:r w:rsidR="00EA757D" w:rsidRPr="00D279D9">
        <w:rPr>
          <w:rFonts w:ascii="Arial" w:hAnsi="Arial"/>
          <w:sz w:val="24"/>
          <w:szCs w:val="24"/>
        </w:rPr>
        <w:t xml:space="preserve"> University. So it did features</w:t>
      </w:r>
      <w:r w:rsidRPr="00D279D9">
        <w:rPr>
          <w:rFonts w:ascii="Arial" w:hAnsi="Arial"/>
          <w:sz w:val="24"/>
          <w:szCs w:val="24"/>
        </w:rPr>
        <w:t xml:space="preserve"> and</w:t>
      </w:r>
      <w:r w:rsidR="00EA757D" w:rsidRPr="00D279D9">
        <w:rPr>
          <w:rFonts w:ascii="Arial" w:hAnsi="Arial"/>
          <w:sz w:val="24"/>
          <w:szCs w:val="24"/>
        </w:rPr>
        <w:t xml:space="preserve"> that piece was covered in the observer </w:t>
      </w:r>
      <w:r w:rsidR="00EA757D" w:rsidRPr="00D279D9">
        <w:rPr>
          <w:rFonts w:ascii="Arial" w:hAnsi="Arial"/>
          <w:sz w:val="24"/>
          <w:szCs w:val="24"/>
        </w:rPr>
        <w:lastRenderedPageBreak/>
        <w:t xml:space="preserve">newspaper, The Guardian newspaper, </w:t>
      </w:r>
      <w:r w:rsidRPr="00D279D9">
        <w:rPr>
          <w:rFonts w:ascii="Arial" w:hAnsi="Arial"/>
          <w:sz w:val="24"/>
          <w:szCs w:val="24"/>
        </w:rPr>
        <w:t xml:space="preserve">it was on BBC TV, and David </w:t>
      </w:r>
      <w:proofErr w:type="spellStart"/>
      <w:r w:rsidRPr="00D279D9">
        <w:rPr>
          <w:rFonts w:ascii="Arial" w:hAnsi="Arial"/>
          <w:sz w:val="24"/>
          <w:szCs w:val="24"/>
        </w:rPr>
        <w:t>Hevey</w:t>
      </w:r>
      <w:proofErr w:type="spellEnd"/>
      <w:r w:rsidRPr="00D279D9">
        <w:rPr>
          <w:rFonts w:ascii="Arial" w:hAnsi="Arial"/>
          <w:sz w:val="24"/>
          <w:szCs w:val="24"/>
        </w:rPr>
        <w:t xml:space="preserve"> actually made a film of me. </w:t>
      </w:r>
      <w:proofErr w:type="gramStart"/>
      <w:r w:rsidR="00EA757D" w:rsidRPr="00D279D9">
        <w:rPr>
          <w:rFonts w:ascii="Arial" w:hAnsi="Arial"/>
          <w:sz w:val="24"/>
          <w:szCs w:val="24"/>
        </w:rPr>
        <w:t>my</w:t>
      </w:r>
      <w:proofErr w:type="gramEnd"/>
      <w:r w:rsidR="00EA757D" w:rsidRPr="00D279D9">
        <w:rPr>
          <w:rFonts w:ascii="Arial" w:hAnsi="Arial"/>
          <w:sz w:val="24"/>
          <w:szCs w:val="24"/>
        </w:rPr>
        <w:t xml:space="preserve"> studio was flipping Grange over sands where I lived at the time. And he rolled up in his leather jacket with a van and </w:t>
      </w:r>
      <w:r w:rsidRPr="00D279D9">
        <w:rPr>
          <w:rFonts w:ascii="Arial" w:hAnsi="Arial"/>
          <w:sz w:val="24"/>
          <w:szCs w:val="24"/>
        </w:rPr>
        <w:t>a</w:t>
      </w:r>
      <w:r w:rsidR="00EA757D" w:rsidRPr="00D279D9">
        <w:rPr>
          <w:rFonts w:ascii="Arial" w:hAnsi="Arial"/>
          <w:sz w:val="24"/>
          <w:szCs w:val="24"/>
        </w:rPr>
        <w:t xml:space="preserve"> film c</w:t>
      </w:r>
      <w:r w:rsidRPr="00D279D9">
        <w:rPr>
          <w:rFonts w:ascii="Arial" w:hAnsi="Arial"/>
          <w:sz w:val="24"/>
          <w:szCs w:val="24"/>
        </w:rPr>
        <w:t xml:space="preserve">rew and he said right pile all </w:t>
      </w:r>
      <w:proofErr w:type="spellStart"/>
      <w:r w:rsidRPr="00D279D9">
        <w:rPr>
          <w:rFonts w:ascii="Arial" w:hAnsi="Arial"/>
          <w:sz w:val="24"/>
          <w:szCs w:val="24"/>
        </w:rPr>
        <w:t>heaton’s</w:t>
      </w:r>
      <w:proofErr w:type="spellEnd"/>
      <w:r w:rsidR="00EA757D" w:rsidRPr="00D279D9">
        <w:rPr>
          <w:rFonts w:ascii="Arial" w:hAnsi="Arial"/>
          <w:sz w:val="24"/>
          <w:szCs w:val="24"/>
        </w:rPr>
        <w:t xml:space="preserve"> sculptures </w:t>
      </w:r>
      <w:r w:rsidRPr="00D279D9">
        <w:rPr>
          <w:rFonts w:ascii="Arial" w:hAnsi="Arial"/>
          <w:sz w:val="24"/>
          <w:szCs w:val="24"/>
        </w:rPr>
        <w:t xml:space="preserve">in the van and let's go off. </w:t>
      </w:r>
      <w:r w:rsidR="00EA757D" w:rsidRPr="00D279D9">
        <w:rPr>
          <w:rFonts w:ascii="Arial" w:hAnsi="Arial"/>
          <w:sz w:val="24"/>
          <w:szCs w:val="24"/>
        </w:rPr>
        <w:t xml:space="preserve">So it was absolutely freezing, </w:t>
      </w:r>
      <w:r w:rsidRPr="00D279D9">
        <w:rPr>
          <w:rFonts w:ascii="Arial" w:hAnsi="Arial"/>
          <w:sz w:val="24"/>
          <w:szCs w:val="24"/>
        </w:rPr>
        <w:t xml:space="preserve">he would say that was good, </w:t>
      </w:r>
      <w:r w:rsidR="00EA757D" w:rsidRPr="00D279D9">
        <w:rPr>
          <w:rFonts w:ascii="Arial" w:hAnsi="Arial"/>
          <w:sz w:val="24"/>
          <w:szCs w:val="24"/>
        </w:rPr>
        <w:t xml:space="preserve">but we have to do that again in like 14 takes, and it started snowing. It was really windy. </w:t>
      </w:r>
      <w:proofErr w:type="gramStart"/>
      <w:r w:rsidR="00EA757D" w:rsidRPr="00D279D9">
        <w:rPr>
          <w:rFonts w:ascii="Arial" w:hAnsi="Arial"/>
          <w:sz w:val="24"/>
          <w:szCs w:val="24"/>
        </w:rPr>
        <w:t>people</w:t>
      </w:r>
      <w:proofErr w:type="gramEnd"/>
      <w:r w:rsidR="00EA757D" w:rsidRPr="00D279D9">
        <w:rPr>
          <w:rFonts w:ascii="Arial" w:hAnsi="Arial"/>
          <w:sz w:val="24"/>
          <w:szCs w:val="24"/>
        </w:rPr>
        <w:t xml:space="preserve"> didn't think it was real they thought it was a stage set</w:t>
      </w:r>
      <w:r w:rsidRPr="00D279D9">
        <w:rPr>
          <w:rFonts w:ascii="Arial" w:hAnsi="Arial"/>
          <w:sz w:val="24"/>
          <w:szCs w:val="24"/>
        </w:rPr>
        <w:t xml:space="preserve"> – there was </w:t>
      </w:r>
      <w:r w:rsidR="00EA757D" w:rsidRPr="00D279D9">
        <w:rPr>
          <w:rFonts w:ascii="Arial" w:hAnsi="Arial"/>
          <w:sz w:val="24"/>
          <w:szCs w:val="24"/>
        </w:rPr>
        <w:t>snow going sideways and me freezing. And I don't know where the film is now, so there was lots of that sort of stuff going on. Okay, so I guess if you knew about disability arts you'd know where to look for stuff.</w:t>
      </w:r>
    </w:p>
    <w:p w14:paraId="0255B56D" w14:textId="77777777" w:rsidR="00975C00" w:rsidRPr="00D279D9" w:rsidRDefault="00975C00">
      <w:pPr>
        <w:spacing w:after="0"/>
        <w:rPr>
          <w:rFonts w:ascii="Arial" w:hAnsi="Arial"/>
          <w:sz w:val="24"/>
          <w:szCs w:val="24"/>
        </w:rPr>
      </w:pPr>
    </w:p>
    <w:p w14:paraId="18C6655D" w14:textId="77777777" w:rsidR="003E2422" w:rsidRPr="00FE36C9" w:rsidRDefault="003E2422">
      <w:pPr>
        <w:spacing w:after="0"/>
        <w:rPr>
          <w:rFonts w:ascii="Arial" w:hAnsi="Arial"/>
          <w:color w:val="4F81BD" w:themeColor="accent1"/>
          <w:sz w:val="24"/>
          <w:szCs w:val="24"/>
        </w:rPr>
      </w:pPr>
      <w:r w:rsidRPr="00FE36C9">
        <w:rPr>
          <w:rFonts w:ascii="Arial" w:hAnsi="Arial"/>
          <w:color w:val="4F81BD" w:themeColor="accent1"/>
          <w:sz w:val="24"/>
          <w:szCs w:val="24"/>
        </w:rPr>
        <w:t>Jennifer: So, moving on to your gold lame,</w:t>
      </w:r>
      <w:r w:rsidR="00EA757D" w:rsidRPr="00FE36C9">
        <w:rPr>
          <w:rFonts w:ascii="Arial" w:hAnsi="Arial"/>
          <w:color w:val="4F81BD" w:themeColor="accent1"/>
          <w:sz w:val="24"/>
          <w:szCs w:val="24"/>
        </w:rPr>
        <w:t xml:space="preserve"> </w:t>
      </w:r>
      <w:r w:rsidRPr="00FE36C9">
        <w:rPr>
          <w:rFonts w:ascii="Arial" w:hAnsi="Arial"/>
          <w:color w:val="4F81BD" w:themeColor="accent1"/>
          <w:sz w:val="24"/>
          <w:szCs w:val="24"/>
        </w:rPr>
        <w:t xml:space="preserve">which </w:t>
      </w:r>
      <w:r w:rsidR="00EA757D" w:rsidRPr="00FE36C9">
        <w:rPr>
          <w:rFonts w:ascii="Arial" w:hAnsi="Arial"/>
          <w:color w:val="4F81BD" w:themeColor="accent1"/>
          <w:sz w:val="24"/>
          <w:szCs w:val="24"/>
        </w:rPr>
        <w:t xml:space="preserve">obviously did not start life gold </w:t>
      </w:r>
      <w:r w:rsidRPr="00FE36C9">
        <w:rPr>
          <w:rFonts w:ascii="Arial" w:hAnsi="Arial"/>
          <w:color w:val="4F81BD" w:themeColor="accent1"/>
          <w:sz w:val="24"/>
          <w:szCs w:val="24"/>
        </w:rPr>
        <w:t xml:space="preserve">so here we can see you with a blue </w:t>
      </w:r>
      <w:r w:rsidR="00EA757D" w:rsidRPr="00FE36C9">
        <w:rPr>
          <w:rFonts w:ascii="Arial" w:hAnsi="Arial"/>
          <w:color w:val="4F81BD" w:themeColor="accent1"/>
          <w:sz w:val="24"/>
          <w:szCs w:val="24"/>
        </w:rPr>
        <w:t>car in front of you, can you tell us</w:t>
      </w:r>
      <w:r w:rsidRPr="00FE36C9">
        <w:rPr>
          <w:rFonts w:ascii="Arial" w:hAnsi="Arial"/>
          <w:color w:val="4F81BD" w:themeColor="accent1"/>
          <w:sz w:val="24"/>
          <w:szCs w:val="24"/>
        </w:rPr>
        <w:t xml:space="preserve"> about this.</w:t>
      </w:r>
    </w:p>
    <w:p w14:paraId="33E40B1E" w14:textId="77777777" w:rsidR="003E2422" w:rsidRPr="00D279D9" w:rsidRDefault="003E2422">
      <w:pPr>
        <w:spacing w:after="0"/>
        <w:rPr>
          <w:rFonts w:ascii="Arial" w:hAnsi="Arial"/>
          <w:sz w:val="24"/>
          <w:szCs w:val="24"/>
        </w:rPr>
      </w:pPr>
    </w:p>
    <w:p w14:paraId="38559D30" w14:textId="04A6480B" w:rsidR="00975C00" w:rsidRPr="00D279D9" w:rsidRDefault="003E2422">
      <w:pPr>
        <w:spacing w:after="0"/>
        <w:rPr>
          <w:rFonts w:ascii="Arial" w:hAnsi="Arial"/>
          <w:sz w:val="24"/>
          <w:szCs w:val="24"/>
        </w:rPr>
      </w:pPr>
      <w:r w:rsidRPr="00D279D9">
        <w:rPr>
          <w:rFonts w:ascii="Arial" w:hAnsi="Arial"/>
          <w:sz w:val="24"/>
          <w:szCs w:val="24"/>
        </w:rPr>
        <w:t>Tony: Yes, blue arms as well -</w:t>
      </w:r>
      <w:r w:rsidR="00EA757D" w:rsidRPr="00D279D9">
        <w:rPr>
          <w:rFonts w:ascii="Arial" w:hAnsi="Arial"/>
          <w:sz w:val="24"/>
          <w:szCs w:val="24"/>
        </w:rPr>
        <w:t xml:space="preserve"> I didn't work in a </w:t>
      </w:r>
      <w:r w:rsidRPr="00D279D9">
        <w:rPr>
          <w:rFonts w:ascii="Arial" w:hAnsi="Arial"/>
          <w:sz w:val="24"/>
          <w:szCs w:val="24"/>
        </w:rPr>
        <w:t>garage</w:t>
      </w:r>
      <w:r w:rsidR="00EA757D" w:rsidRPr="00D279D9">
        <w:rPr>
          <w:rFonts w:ascii="Arial" w:hAnsi="Arial"/>
          <w:sz w:val="24"/>
          <w:szCs w:val="24"/>
        </w:rPr>
        <w:t xml:space="preserve"> folks, honestly. Um, </w:t>
      </w:r>
      <w:r w:rsidRPr="00D279D9">
        <w:rPr>
          <w:rFonts w:ascii="Arial" w:hAnsi="Arial"/>
          <w:sz w:val="24"/>
          <w:szCs w:val="24"/>
        </w:rPr>
        <w:t xml:space="preserve">well this started at the </w:t>
      </w:r>
      <w:proofErr w:type="spellStart"/>
      <w:r w:rsidRPr="00D279D9">
        <w:rPr>
          <w:rFonts w:ascii="Arial" w:hAnsi="Arial"/>
          <w:sz w:val="24"/>
          <w:szCs w:val="24"/>
        </w:rPr>
        <w:t>DadaFest</w:t>
      </w:r>
      <w:proofErr w:type="spellEnd"/>
      <w:r w:rsidRPr="00D279D9">
        <w:rPr>
          <w:rFonts w:ascii="Arial" w:hAnsi="Arial"/>
          <w:sz w:val="24"/>
          <w:szCs w:val="24"/>
        </w:rPr>
        <w:t xml:space="preserve"> in 2014, and </w:t>
      </w:r>
      <w:proofErr w:type="spellStart"/>
      <w:r w:rsidRPr="00D279D9">
        <w:rPr>
          <w:rFonts w:ascii="Arial" w:hAnsi="Arial"/>
          <w:sz w:val="24"/>
          <w:szCs w:val="24"/>
        </w:rPr>
        <w:t>dadafest</w:t>
      </w:r>
      <w:proofErr w:type="spellEnd"/>
      <w:r w:rsidR="00EA757D" w:rsidRPr="00D279D9">
        <w:rPr>
          <w:rFonts w:ascii="Arial" w:hAnsi="Arial"/>
          <w:sz w:val="24"/>
          <w:szCs w:val="24"/>
        </w:rPr>
        <w:t xml:space="preserve"> in collaboration with the bluecoat Gallery Liverpool, and </w:t>
      </w:r>
      <w:r w:rsidRPr="00D279D9">
        <w:rPr>
          <w:rFonts w:ascii="Arial" w:hAnsi="Arial"/>
          <w:sz w:val="24"/>
          <w:szCs w:val="24"/>
        </w:rPr>
        <w:t xml:space="preserve">they commissioned the artists </w:t>
      </w:r>
      <w:proofErr w:type="spellStart"/>
      <w:proofErr w:type="gramStart"/>
      <w:r w:rsidRPr="00D279D9">
        <w:rPr>
          <w:rFonts w:ascii="Arial" w:hAnsi="Arial"/>
          <w:sz w:val="24"/>
          <w:szCs w:val="24"/>
        </w:rPr>
        <w:t>aaron</w:t>
      </w:r>
      <w:proofErr w:type="spellEnd"/>
      <w:proofErr w:type="gramEnd"/>
      <w:r w:rsidR="00EA757D" w:rsidRPr="00D279D9">
        <w:rPr>
          <w:rFonts w:ascii="Arial" w:hAnsi="Arial"/>
          <w:sz w:val="24"/>
          <w:szCs w:val="24"/>
        </w:rPr>
        <w:t xml:space="preserve"> Williamson, t</w:t>
      </w:r>
      <w:r w:rsidRPr="00D279D9">
        <w:rPr>
          <w:rFonts w:ascii="Arial" w:hAnsi="Arial"/>
          <w:sz w:val="24"/>
          <w:szCs w:val="24"/>
        </w:rPr>
        <w:t xml:space="preserve">o curate an exhibition for </w:t>
      </w:r>
      <w:proofErr w:type="spellStart"/>
      <w:r w:rsidRPr="00D279D9">
        <w:rPr>
          <w:rFonts w:ascii="Arial" w:hAnsi="Arial"/>
          <w:sz w:val="24"/>
          <w:szCs w:val="24"/>
        </w:rPr>
        <w:t>Dada</w:t>
      </w:r>
      <w:r w:rsidR="00EA757D" w:rsidRPr="00D279D9">
        <w:rPr>
          <w:rFonts w:ascii="Arial" w:hAnsi="Arial"/>
          <w:sz w:val="24"/>
          <w:szCs w:val="24"/>
        </w:rPr>
        <w:t>fest</w:t>
      </w:r>
      <w:proofErr w:type="spellEnd"/>
      <w:r w:rsidR="00EA757D" w:rsidRPr="00D279D9">
        <w:rPr>
          <w:rFonts w:ascii="Arial" w:hAnsi="Arial"/>
          <w:sz w:val="24"/>
          <w:szCs w:val="24"/>
        </w:rPr>
        <w:t>.</w:t>
      </w:r>
      <w:r w:rsidRPr="00D279D9">
        <w:rPr>
          <w:rFonts w:ascii="Arial" w:hAnsi="Arial"/>
          <w:sz w:val="24"/>
          <w:szCs w:val="24"/>
        </w:rPr>
        <w:t xml:space="preserve"> And it was called the art of the lived experience (?)</w:t>
      </w:r>
      <w:r w:rsidR="00EA757D" w:rsidRPr="00D279D9">
        <w:rPr>
          <w:rFonts w:ascii="Arial" w:hAnsi="Arial"/>
          <w:sz w:val="24"/>
          <w:szCs w:val="24"/>
        </w:rPr>
        <w:t>. And I think at the heart of the idea of Aaron's was the idea of transmutation, and the philosophical tradition of alchemy. And I'd made a p</w:t>
      </w:r>
      <w:r w:rsidRPr="00D279D9">
        <w:rPr>
          <w:rFonts w:ascii="Arial" w:hAnsi="Arial"/>
          <w:sz w:val="24"/>
          <w:szCs w:val="24"/>
        </w:rPr>
        <w:t xml:space="preserve">iece before this called </w:t>
      </w:r>
      <w:proofErr w:type="spellStart"/>
      <w:r w:rsidRPr="00D279D9">
        <w:rPr>
          <w:rFonts w:ascii="Arial" w:hAnsi="Arial"/>
          <w:sz w:val="24"/>
          <w:szCs w:val="24"/>
        </w:rPr>
        <w:t>squareinthe</w:t>
      </w:r>
      <w:r w:rsidR="00EA757D" w:rsidRPr="00D279D9">
        <w:rPr>
          <w:rFonts w:ascii="Arial" w:hAnsi="Arial"/>
          <w:sz w:val="24"/>
          <w:szCs w:val="24"/>
        </w:rPr>
        <w:t>circle</w:t>
      </w:r>
      <w:proofErr w:type="spellEnd"/>
      <w:proofErr w:type="gramStart"/>
      <w:r w:rsidRPr="00D279D9">
        <w:rPr>
          <w:rFonts w:ascii="Arial" w:hAnsi="Arial"/>
          <w:sz w:val="24"/>
          <w:szCs w:val="24"/>
        </w:rPr>
        <w:t>?</w:t>
      </w:r>
      <w:r w:rsidR="00EA757D" w:rsidRPr="00D279D9">
        <w:rPr>
          <w:rFonts w:ascii="Arial" w:hAnsi="Arial"/>
          <w:sz w:val="24"/>
          <w:szCs w:val="24"/>
        </w:rPr>
        <w:t>,</w:t>
      </w:r>
      <w:proofErr w:type="gramEnd"/>
      <w:r w:rsidR="00EA757D" w:rsidRPr="00D279D9">
        <w:rPr>
          <w:rFonts w:ascii="Arial" w:hAnsi="Arial"/>
          <w:sz w:val="24"/>
          <w:szCs w:val="24"/>
        </w:rPr>
        <w:t xml:space="preserve"> which was which was a bit of a play. Oh yeah, there it is. So </w:t>
      </w:r>
      <w:proofErr w:type="spellStart"/>
      <w:r w:rsidRPr="00D279D9">
        <w:rPr>
          <w:rFonts w:ascii="Arial" w:hAnsi="Arial"/>
          <w:sz w:val="24"/>
          <w:szCs w:val="24"/>
        </w:rPr>
        <w:t>squareinthecircle</w:t>
      </w:r>
      <w:proofErr w:type="spellEnd"/>
      <w:r w:rsidRPr="00D279D9">
        <w:rPr>
          <w:rFonts w:ascii="Arial" w:hAnsi="Arial"/>
          <w:sz w:val="24"/>
          <w:szCs w:val="24"/>
        </w:rPr>
        <w:t>?</w:t>
      </w:r>
      <w:r w:rsidR="00EA757D" w:rsidRPr="00D279D9">
        <w:rPr>
          <w:rFonts w:ascii="Arial" w:hAnsi="Arial"/>
          <w:sz w:val="24"/>
          <w:szCs w:val="24"/>
        </w:rPr>
        <w:t xml:space="preserve"> </w:t>
      </w:r>
      <w:proofErr w:type="gramStart"/>
      <w:r w:rsidR="00EA757D" w:rsidRPr="00D279D9">
        <w:rPr>
          <w:rFonts w:ascii="Arial" w:hAnsi="Arial"/>
          <w:sz w:val="24"/>
          <w:szCs w:val="24"/>
        </w:rPr>
        <w:t>was</w:t>
      </w:r>
      <w:proofErr w:type="gramEnd"/>
      <w:r w:rsidR="00EA757D" w:rsidRPr="00D279D9">
        <w:rPr>
          <w:rFonts w:ascii="Arial" w:hAnsi="Arial"/>
          <w:sz w:val="24"/>
          <w:szCs w:val="24"/>
        </w:rPr>
        <w:t xml:space="preserve"> a play on this idea of not being trying to turn a square into a circle which was deemed to be impossible, you know, mathematically impossible</w:t>
      </w:r>
      <w:r w:rsidRPr="00D279D9">
        <w:rPr>
          <w:rFonts w:ascii="Arial" w:hAnsi="Arial"/>
          <w:sz w:val="24"/>
          <w:szCs w:val="24"/>
        </w:rPr>
        <w:t>. So I decided to make a stone sculpture, this is 15</w:t>
      </w:r>
      <w:r w:rsidR="00EA757D" w:rsidRPr="00D279D9">
        <w:rPr>
          <w:rFonts w:ascii="Arial" w:hAnsi="Arial"/>
          <w:sz w:val="24"/>
          <w:szCs w:val="24"/>
        </w:rPr>
        <w:t xml:space="preserve"> tons of Portland stone. And I don't know if you can see it </w:t>
      </w:r>
      <w:r w:rsidRPr="00D279D9">
        <w:rPr>
          <w:rFonts w:ascii="Arial" w:hAnsi="Arial"/>
          <w:sz w:val="24"/>
          <w:szCs w:val="24"/>
        </w:rPr>
        <w:t>very well on the image, but I</w:t>
      </w:r>
      <w:r w:rsidR="00EA757D" w:rsidRPr="00D279D9">
        <w:rPr>
          <w:rFonts w:ascii="Arial" w:hAnsi="Arial"/>
          <w:sz w:val="24"/>
          <w:szCs w:val="24"/>
        </w:rPr>
        <w:t xml:space="preserve"> basically etched a square into the top of the five blocks. And then I carved a circle, an arc. So each of the five pieces </w:t>
      </w:r>
      <w:r w:rsidRPr="00D279D9">
        <w:rPr>
          <w:rFonts w:ascii="Arial" w:hAnsi="Arial"/>
          <w:sz w:val="24"/>
          <w:szCs w:val="24"/>
        </w:rPr>
        <w:t>h</w:t>
      </w:r>
      <w:r w:rsidR="00EA757D" w:rsidRPr="00D279D9">
        <w:rPr>
          <w:rFonts w:ascii="Arial" w:hAnsi="Arial"/>
          <w:sz w:val="24"/>
          <w:szCs w:val="24"/>
        </w:rPr>
        <w:t>as a bit of an arc of a circle and a bit of a square. But when</w:t>
      </w:r>
      <w:r w:rsidRPr="00D279D9">
        <w:rPr>
          <w:rFonts w:ascii="Arial" w:hAnsi="Arial"/>
          <w:sz w:val="24"/>
          <w:szCs w:val="24"/>
        </w:rPr>
        <w:t xml:space="preserve"> you combine the five pieces it makes your eye</w:t>
      </w:r>
      <w:r w:rsidR="00EA757D" w:rsidRPr="00D279D9">
        <w:rPr>
          <w:rFonts w:ascii="Arial" w:hAnsi="Arial"/>
          <w:sz w:val="24"/>
          <w:szCs w:val="24"/>
        </w:rPr>
        <w:t xml:space="preserve"> and your </w:t>
      </w:r>
      <w:proofErr w:type="gramStart"/>
      <w:r w:rsidR="00EA757D" w:rsidRPr="00D279D9">
        <w:rPr>
          <w:rFonts w:ascii="Arial" w:hAnsi="Arial"/>
          <w:sz w:val="24"/>
          <w:szCs w:val="24"/>
        </w:rPr>
        <w:t xml:space="preserve">brain </w:t>
      </w:r>
      <w:r w:rsidRPr="00D279D9">
        <w:rPr>
          <w:rFonts w:ascii="Arial" w:hAnsi="Arial"/>
          <w:sz w:val="24"/>
          <w:szCs w:val="24"/>
        </w:rPr>
        <w:t>work</w:t>
      </w:r>
      <w:proofErr w:type="gramEnd"/>
      <w:r w:rsidRPr="00D279D9">
        <w:rPr>
          <w:rFonts w:ascii="Arial" w:hAnsi="Arial"/>
          <w:sz w:val="24"/>
          <w:szCs w:val="24"/>
        </w:rPr>
        <w:t xml:space="preserve"> together to sort of see it as</w:t>
      </w:r>
      <w:r w:rsidR="00EA757D" w:rsidRPr="00D279D9">
        <w:rPr>
          <w:rFonts w:ascii="Arial" w:hAnsi="Arial"/>
          <w:sz w:val="24"/>
          <w:szCs w:val="24"/>
        </w:rPr>
        <w:t xml:space="preserve"> a whole circle and a whole square. </w:t>
      </w:r>
      <w:r w:rsidRPr="00D279D9">
        <w:rPr>
          <w:rFonts w:ascii="Arial" w:hAnsi="Arial"/>
          <w:sz w:val="24"/>
          <w:szCs w:val="24"/>
        </w:rPr>
        <w:t>It was exhibited</w:t>
      </w:r>
      <w:r w:rsidR="00EA757D" w:rsidRPr="00D279D9">
        <w:rPr>
          <w:rFonts w:ascii="Arial" w:hAnsi="Arial"/>
          <w:sz w:val="24"/>
          <w:szCs w:val="24"/>
        </w:rPr>
        <w:t xml:space="preserve"> at </w:t>
      </w:r>
      <w:r w:rsidRPr="00D279D9">
        <w:rPr>
          <w:rFonts w:ascii="Arial" w:hAnsi="Arial"/>
          <w:sz w:val="24"/>
          <w:szCs w:val="24"/>
        </w:rPr>
        <w:t xml:space="preserve">the </w:t>
      </w:r>
      <w:r w:rsidR="00EA757D" w:rsidRPr="00D279D9">
        <w:rPr>
          <w:rFonts w:ascii="Arial" w:hAnsi="Arial"/>
          <w:sz w:val="24"/>
          <w:szCs w:val="24"/>
        </w:rPr>
        <w:t>Portsmouth Sch</w:t>
      </w:r>
      <w:r w:rsidRPr="00D279D9">
        <w:rPr>
          <w:rFonts w:ascii="Arial" w:hAnsi="Arial"/>
          <w:sz w:val="24"/>
          <w:szCs w:val="24"/>
        </w:rPr>
        <w:t>ool of Architecture</w:t>
      </w:r>
      <w:r w:rsidR="00EA757D" w:rsidRPr="00D279D9">
        <w:rPr>
          <w:rFonts w:ascii="Arial" w:hAnsi="Arial"/>
          <w:sz w:val="24"/>
          <w:szCs w:val="24"/>
        </w:rPr>
        <w:t>, in a square, so you can see the flagstones there</w:t>
      </w:r>
      <w:r w:rsidR="000E56DB" w:rsidRPr="00D279D9">
        <w:rPr>
          <w:rFonts w:ascii="Arial" w:hAnsi="Arial"/>
          <w:sz w:val="24"/>
          <w:szCs w:val="24"/>
        </w:rPr>
        <w:t>.</w:t>
      </w:r>
      <w:r w:rsidR="00EA757D" w:rsidRPr="00D279D9">
        <w:rPr>
          <w:rFonts w:ascii="Arial" w:hAnsi="Arial"/>
          <w:sz w:val="24"/>
          <w:szCs w:val="24"/>
        </w:rPr>
        <w:t xml:space="preserve"> I think they're about two foot or th</w:t>
      </w:r>
      <w:r w:rsidR="000E56DB" w:rsidRPr="00D279D9">
        <w:rPr>
          <w:rFonts w:ascii="Arial" w:hAnsi="Arial"/>
          <w:sz w:val="24"/>
          <w:szCs w:val="24"/>
        </w:rPr>
        <w:t>ree foot square. And they're gre</w:t>
      </w:r>
      <w:r w:rsidR="00EA757D" w:rsidRPr="00D279D9">
        <w:rPr>
          <w:rFonts w:ascii="Arial" w:hAnsi="Arial"/>
          <w:sz w:val="24"/>
          <w:szCs w:val="24"/>
        </w:rPr>
        <w:t xml:space="preserve">y, but I designed a white circle of stone on the </w:t>
      </w:r>
      <w:proofErr w:type="gramStart"/>
      <w:r w:rsidR="00EA757D" w:rsidRPr="00D279D9">
        <w:rPr>
          <w:rFonts w:ascii="Arial" w:hAnsi="Arial"/>
          <w:sz w:val="24"/>
          <w:szCs w:val="24"/>
        </w:rPr>
        <w:t>floor which</w:t>
      </w:r>
      <w:proofErr w:type="gramEnd"/>
      <w:r w:rsidR="00EA757D" w:rsidRPr="00D279D9">
        <w:rPr>
          <w:rFonts w:ascii="Arial" w:hAnsi="Arial"/>
          <w:sz w:val="24"/>
          <w:szCs w:val="24"/>
        </w:rPr>
        <w:t xml:space="preserve"> the circle sits on, and a black squ</w:t>
      </w:r>
      <w:r w:rsidR="000E56DB" w:rsidRPr="00D279D9">
        <w:rPr>
          <w:rFonts w:ascii="Arial" w:hAnsi="Arial"/>
          <w:sz w:val="24"/>
          <w:szCs w:val="24"/>
        </w:rPr>
        <w:t>are in the middle of black flag stones</w:t>
      </w:r>
      <w:r w:rsidR="00EA757D" w:rsidRPr="00D279D9">
        <w:rPr>
          <w:rFonts w:ascii="Arial" w:hAnsi="Arial"/>
          <w:sz w:val="24"/>
          <w:szCs w:val="24"/>
        </w:rPr>
        <w:t xml:space="preserve">. And then I made it at Portland quarry down in Dorset. And we delivered it to Portsmouth and the night before we were </w:t>
      </w:r>
      <w:r w:rsidR="000E56DB" w:rsidRPr="00D279D9">
        <w:rPr>
          <w:rFonts w:ascii="Arial" w:hAnsi="Arial"/>
          <w:sz w:val="24"/>
          <w:szCs w:val="24"/>
        </w:rPr>
        <w:t xml:space="preserve">delivering it, I suddenly </w:t>
      </w:r>
      <w:proofErr w:type="spellStart"/>
      <w:r w:rsidR="000E56DB" w:rsidRPr="00D279D9">
        <w:rPr>
          <w:rFonts w:ascii="Arial" w:hAnsi="Arial"/>
          <w:sz w:val="24"/>
          <w:szCs w:val="24"/>
        </w:rPr>
        <w:t>realis</w:t>
      </w:r>
      <w:r w:rsidR="00EA757D" w:rsidRPr="00D279D9">
        <w:rPr>
          <w:rFonts w:ascii="Arial" w:hAnsi="Arial"/>
          <w:sz w:val="24"/>
          <w:szCs w:val="24"/>
        </w:rPr>
        <w:t>ed</w:t>
      </w:r>
      <w:proofErr w:type="spellEnd"/>
      <w:r w:rsidR="00EA757D" w:rsidRPr="00D279D9">
        <w:rPr>
          <w:rFonts w:ascii="Arial" w:hAnsi="Arial"/>
          <w:sz w:val="24"/>
          <w:szCs w:val="24"/>
        </w:rPr>
        <w:t xml:space="preserve"> that I'd never actually seen the five</w:t>
      </w:r>
      <w:r w:rsidR="000E56DB" w:rsidRPr="00D279D9">
        <w:rPr>
          <w:rFonts w:ascii="Arial" w:hAnsi="Arial"/>
          <w:sz w:val="24"/>
          <w:szCs w:val="24"/>
        </w:rPr>
        <w:t xml:space="preserve"> together</w:t>
      </w:r>
      <w:r w:rsidR="00EA757D" w:rsidRPr="00D279D9">
        <w:rPr>
          <w:rFonts w:ascii="Arial" w:hAnsi="Arial"/>
          <w:sz w:val="24"/>
          <w:szCs w:val="24"/>
        </w:rPr>
        <w:t>. You've got to imagine that big pieces of stone that come up to about my chest as a wheelchair user. And part of the idea is that I as a wheelchair user cannot get to the middle. You know the center of power. That's the sort of symbolic thing behind i</w:t>
      </w:r>
      <w:r w:rsidR="000E56DB" w:rsidRPr="00D279D9">
        <w:rPr>
          <w:rFonts w:ascii="Arial" w:hAnsi="Arial"/>
          <w:sz w:val="24"/>
          <w:szCs w:val="24"/>
        </w:rPr>
        <w:t>t. And of course it's outside the</w:t>
      </w:r>
      <w:r w:rsidR="00EA757D" w:rsidRPr="00D279D9">
        <w:rPr>
          <w:rFonts w:ascii="Arial" w:hAnsi="Arial"/>
          <w:sz w:val="24"/>
          <w:szCs w:val="24"/>
        </w:rPr>
        <w:t xml:space="preserve"> school of architecture and architects are renowned for forgetting to build access int</w:t>
      </w:r>
      <w:r w:rsidR="000E56DB" w:rsidRPr="00D279D9">
        <w:rPr>
          <w:rFonts w:ascii="Arial" w:hAnsi="Arial"/>
          <w:sz w:val="24"/>
          <w:szCs w:val="24"/>
        </w:rPr>
        <w:t xml:space="preserve">o their buildings, so it was </w:t>
      </w:r>
      <w:r w:rsidR="00EA757D" w:rsidRPr="00D279D9">
        <w:rPr>
          <w:rFonts w:ascii="Arial" w:hAnsi="Arial"/>
          <w:sz w:val="24"/>
          <w:szCs w:val="24"/>
        </w:rPr>
        <w:t>a bit about that</w:t>
      </w:r>
      <w:r w:rsidR="000E56DB" w:rsidRPr="00D279D9">
        <w:rPr>
          <w:rFonts w:ascii="Arial" w:hAnsi="Arial"/>
          <w:sz w:val="24"/>
          <w:szCs w:val="24"/>
        </w:rPr>
        <w:t xml:space="preserve"> too</w:t>
      </w:r>
      <w:r w:rsidR="00EA757D" w:rsidRPr="00D279D9">
        <w:rPr>
          <w:rFonts w:ascii="Arial" w:hAnsi="Arial"/>
          <w:sz w:val="24"/>
          <w:szCs w:val="24"/>
        </w:rPr>
        <w:t xml:space="preserve">. Well, it was a lot about that really. And so, I can't see from the side I just see blank walls. I just see blank barriers all the way around it, as I push around it, no way to get into it and no way to see what's actually </w:t>
      </w:r>
      <w:r w:rsidR="000E56DB" w:rsidRPr="00D279D9">
        <w:rPr>
          <w:rFonts w:ascii="Arial" w:hAnsi="Arial"/>
          <w:sz w:val="24"/>
          <w:szCs w:val="24"/>
        </w:rPr>
        <w:t>carved</w:t>
      </w:r>
      <w:r w:rsidR="00EA757D" w:rsidRPr="00D279D9">
        <w:rPr>
          <w:rFonts w:ascii="Arial" w:hAnsi="Arial"/>
          <w:sz w:val="24"/>
          <w:szCs w:val="24"/>
        </w:rPr>
        <w:t xml:space="preserve"> into it</w:t>
      </w:r>
      <w:r w:rsidR="000E56DB" w:rsidRPr="00D279D9">
        <w:rPr>
          <w:rFonts w:ascii="Arial" w:hAnsi="Arial"/>
          <w:sz w:val="24"/>
          <w:szCs w:val="24"/>
        </w:rPr>
        <w:t>.</w:t>
      </w:r>
    </w:p>
    <w:p w14:paraId="477BFE9F" w14:textId="77777777" w:rsidR="00975C00" w:rsidRPr="00D279D9" w:rsidRDefault="00975C00">
      <w:pPr>
        <w:spacing w:after="0"/>
        <w:rPr>
          <w:rFonts w:ascii="Arial" w:hAnsi="Arial"/>
          <w:sz w:val="24"/>
          <w:szCs w:val="24"/>
        </w:rPr>
      </w:pPr>
    </w:p>
    <w:p w14:paraId="17B45939" w14:textId="75C6CD4C" w:rsidR="00975C00" w:rsidRPr="00FE36C9" w:rsidRDefault="000E56DB">
      <w:pPr>
        <w:spacing w:after="0"/>
        <w:rPr>
          <w:rFonts w:ascii="Arial" w:hAnsi="Arial"/>
          <w:color w:val="4F81BD" w:themeColor="accent1"/>
          <w:sz w:val="24"/>
          <w:szCs w:val="24"/>
        </w:rPr>
      </w:pPr>
      <w:r w:rsidRPr="00FE36C9">
        <w:rPr>
          <w:rFonts w:ascii="Arial" w:hAnsi="Arial"/>
          <w:color w:val="4F81BD" w:themeColor="accent1"/>
          <w:sz w:val="24"/>
          <w:szCs w:val="24"/>
        </w:rPr>
        <w:t>Jennifer: tony how tall is each block?</w:t>
      </w:r>
    </w:p>
    <w:p w14:paraId="7CCF8E62" w14:textId="77777777" w:rsidR="00975C00" w:rsidRPr="00D279D9" w:rsidRDefault="00975C00">
      <w:pPr>
        <w:spacing w:after="0"/>
        <w:rPr>
          <w:rFonts w:ascii="Arial" w:hAnsi="Arial"/>
          <w:sz w:val="24"/>
          <w:szCs w:val="24"/>
        </w:rPr>
      </w:pPr>
    </w:p>
    <w:p w14:paraId="3DEF56ED" w14:textId="7911953C" w:rsidR="00975C00" w:rsidRPr="00D279D9" w:rsidRDefault="000E56DB">
      <w:pPr>
        <w:spacing w:after="0"/>
        <w:rPr>
          <w:rFonts w:ascii="Arial" w:hAnsi="Arial"/>
          <w:sz w:val="24"/>
          <w:szCs w:val="24"/>
        </w:rPr>
      </w:pPr>
      <w:r w:rsidRPr="00D279D9">
        <w:rPr>
          <w:rFonts w:ascii="Arial" w:hAnsi="Arial"/>
          <w:sz w:val="24"/>
          <w:szCs w:val="24"/>
        </w:rPr>
        <w:lastRenderedPageBreak/>
        <w:t>Tony: It comes up to about</w:t>
      </w:r>
      <w:r w:rsidR="00EA757D" w:rsidRPr="00D279D9">
        <w:rPr>
          <w:rFonts w:ascii="Arial" w:hAnsi="Arial"/>
          <w:sz w:val="24"/>
          <w:szCs w:val="24"/>
        </w:rPr>
        <w:t xml:space="preserve"> my chest sat down</w:t>
      </w:r>
      <w:r w:rsidRPr="00D279D9">
        <w:rPr>
          <w:rFonts w:ascii="Arial" w:hAnsi="Arial"/>
          <w:sz w:val="24"/>
          <w:szCs w:val="24"/>
        </w:rPr>
        <w:t xml:space="preserve">, so they were probably about </w:t>
      </w:r>
      <w:proofErr w:type="spellStart"/>
      <w:r w:rsidRPr="00D279D9">
        <w:rPr>
          <w:rFonts w:ascii="Arial" w:hAnsi="Arial"/>
          <w:sz w:val="24"/>
          <w:szCs w:val="24"/>
        </w:rPr>
        <w:t>metre</w:t>
      </w:r>
      <w:proofErr w:type="spellEnd"/>
      <w:r w:rsidR="00EA757D" w:rsidRPr="00D279D9">
        <w:rPr>
          <w:rFonts w:ascii="Arial" w:hAnsi="Arial"/>
          <w:sz w:val="24"/>
          <w:szCs w:val="24"/>
        </w:rPr>
        <w:t xml:space="preserve"> high something like that. It takes up about 15 feet across, and it weighs about 15 and </w:t>
      </w:r>
      <w:proofErr w:type="gramStart"/>
      <w:r w:rsidR="00EA757D" w:rsidRPr="00D279D9">
        <w:rPr>
          <w:rFonts w:ascii="Arial" w:hAnsi="Arial"/>
          <w:sz w:val="24"/>
          <w:szCs w:val="24"/>
        </w:rPr>
        <w:t>a half</w:t>
      </w:r>
      <w:proofErr w:type="gramEnd"/>
      <w:r w:rsidR="00EA757D" w:rsidRPr="00D279D9">
        <w:rPr>
          <w:rFonts w:ascii="Arial" w:hAnsi="Arial"/>
          <w:sz w:val="24"/>
          <w:szCs w:val="24"/>
        </w:rPr>
        <w:t xml:space="preserve"> ton</w:t>
      </w:r>
      <w:r w:rsidRPr="00D279D9">
        <w:rPr>
          <w:rFonts w:ascii="Arial" w:hAnsi="Arial"/>
          <w:sz w:val="24"/>
          <w:szCs w:val="24"/>
        </w:rPr>
        <w:t>s,</w:t>
      </w:r>
      <w:r w:rsidR="00EA757D" w:rsidRPr="00D279D9">
        <w:rPr>
          <w:rFonts w:ascii="Arial" w:hAnsi="Arial"/>
          <w:sz w:val="24"/>
          <w:szCs w:val="24"/>
        </w:rPr>
        <w:t xml:space="preserve"> so it's a big piece, and they all stand on a smaller piece of stone so they're elevated off the floor. But there's a tall building so if you go up the tall building look out of it. You can see down on it like this. A</w:t>
      </w:r>
      <w:r w:rsidRPr="00D279D9">
        <w:rPr>
          <w:rFonts w:ascii="Arial" w:hAnsi="Arial"/>
          <w:sz w:val="24"/>
          <w:szCs w:val="24"/>
        </w:rPr>
        <w:t>nd that's where this photograph is</w:t>
      </w:r>
      <w:r w:rsidR="00EA757D" w:rsidRPr="00D279D9">
        <w:rPr>
          <w:rFonts w:ascii="Arial" w:hAnsi="Arial"/>
          <w:sz w:val="24"/>
          <w:szCs w:val="24"/>
        </w:rPr>
        <w:t xml:space="preserve"> being taken from, but I'd never seen the five pieces together, and I suddenly was terrified that they wouldn't line up. And if they did line up they might not line up</w:t>
      </w:r>
      <w:r w:rsidRPr="00D279D9">
        <w:rPr>
          <w:rFonts w:ascii="Arial" w:hAnsi="Arial"/>
          <w:sz w:val="24"/>
          <w:szCs w:val="24"/>
        </w:rPr>
        <w:t xml:space="preserve"> on</w:t>
      </w:r>
      <w:r w:rsidR="00EA757D" w:rsidRPr="00D279D9">
        <w:rPr>
          <w:rFonts w:ascii="Arial" w:hAnsi="Arial"/>
          <w:sz w:val="24"/>
          <w:szCs w:val="24"/>
        </w:rPr>
        <w:t xml:space="preserve"> the drawings for the square, you know, did the guys put </w:t>
      </w:r>
      <w:r w:rsidRPr="00D279D9">
        <w:rPr>
          <w:rFonts w:ascii="Arial" w:hAnsi="Arial"/>
          <w:sz w:val="24"/>
          <w:szCs w:val="24"/>
        </w:rPr>
        <w:t>the circle in the right place or</w:t>
      </w:r>
      <w:r w:rsidR="00EA757D" w:rsidRPr="00D279D9">
        <w:rPr>
          <w:rFonts w:ascii="Arial" w:hAnsi="Arial"/>
          <w:sz w:val="24"/>
          <w:szCs w:val="24"/>
        </w:rPr>
        <w:t xml:space="preserve"> put square in the right place. So I was really scared because it would have looked dreadful</w:t>
      </w:r>
      <w:r w:rsidRPr="00D279D9">
        <w:rPr>
          <w:rFonts w:ascii="Arial" w:hAnsi="Arial"/>
          <w:sz w:val="24"/>
          <w:szCs w:val="24"/>
        </w:rPr>
        <w:t xml:space="preserve"> if it didn't line up you know I</w:t>
      </w:r>
      <w:r w:rsidR="00EA757D" w:rsidRPr="00D279D9">
        <w:rPr>
          <w:rFonts w:ascii="Arial" w:hAnsi="Arial"/>
          <w:sz w:val="24"/>
          <w:szCs w:val="24"/>
        </w:rPr>
        <w:t xml:space="preserve"> mean you may think it's dreadful now but there we go. Anyway, that's a side story. </w:t>
      </w:r>
      <w:proofErr w:type="gramStart"/>
      <w:r w:rsidR="00EA757D" w:rsidRPr="00D279D9">
        <w:rPr>
          <w:rFonts w:ascii="Arial" w:hAnsi="Arial"/>
          <w:sz w:val="24"/>
          <w:szCs w:val="24"/>
        </w:rPr>
        <w:t xml:space="preserve">So </w:t>
      </w:r>
      <w:r w:rsidRPr="00D279D9">
        <w:rPr>
          <w:rFonts w:ascii="Arial" w:hAnsi="Arial"/>
          <w:sz w:val="24"/>
          <w:szCs w:val="24"/>
        </w:rPr>
        <w:t xml:space="preserve">to </w:t>
      </w:r>
      <w:r w:rsidR="00EA757D" w:rsidRPr="00D279D9">
        <w:rPr>
          <w:rFonts w:ascii="Arial" w:hAnsi="Arial"/>
          <w:sz w:val="24"/>
          <w:szCs w:val="24"/>
        </w:rPr>
        <w:t>go b</w:t>
      </w:r>
      <w:r w:rsidRPr="00D279D9">
        <w:rPr>
          <w:rFonts w:ascii="Arial" w:hAnsi="Arial"/>
          <w:sz w:val="24"/>
          <w:szCs w:val="24"/>
        </w:rPr>
        <w:t>ack to Aaron Williamson.</w:t>
      </w:r>
      <w:proofErr w:type="gramEnd"/>
      <w:r w:rsidRPr="00D279D9">
        <w:rPr>
          <w:rFonts w:ascii="Arial" w:hAnsi="Arial"/>
          <w:sz w:val="24"/>
          <w:szCs w:val="24"/>
        </w:rPr>
        <w:t xml:space="preserve"> So</w:t>
      </w:r>
      <w:r w:rsidR="00EA757D" w:rsidRPr="00D279D9">
        <w:rPr>
          <w:rFonts w:ascii="Arial" w:hAnsi="Arial"/>
          <w:sz w:val="24"/>
          <w:szCs w:val="24"/>
        </w:rPr>
        <w:t xml:space="preserve"> he invited me to make a piece, he said, </w:t>
      </w:r>
      <w:proofErr w:type="gramStart"/>
      <w:r w:rsidR="00EA757D" w:rsidRPr="00D279D9">
        <w:rPr>
          <w:rFonts w:ascii="Arial" w:hAnsi="Arial"/>
          <w:sz w:val="24"/>
          <w:szCs w:val="24"/>
        </w:rPr>
        <w:t>What</w:t>
      </w:r>
      <w:proofErr w:type="gramEnd"/>
      <w:r w:rsidR="00EA757D" w:rsidRPr="00D279D9">
        <w:rPr>
          <w:rFonts w:ascii="Arial" w:hAnsi="Arial"/>
          <w:sz w:val="24"/>
          <w:szCs w:val="24"/>
        </w:rPr>
        <w:t xml:space="preserve"> would you like to </w:t>
      </w:r>
      <w:r w:rsidRPr="00D279D9">
        <w:rPr>
          <w:rFonts w:ascii="Arial" w:hAnsi="Arial"/>
          <w:sz w:val="24"/>
          <w:szCs w:val="24"/>
        </w:rPr>
        <w:t>make and</w:t>
      </w:r>
      <w:r w:rsidR="00EA757D" w:rsidRPr="00D279D9">
        <w:rPr>
          <w:rFonts w:ascii="Arial" w:hAnsi="Arial"/>
          <w:sz w:val="24"/>
          <w:szCs w:val="24"/>
        </w:rPr>
        <w:t xml:space="preserve"> I'll commission you. We've got X amount of money. What would you like to do and I said well I'm quite interested in this idea of alchemy and turning you know maybe thought about turning base metal into gold. Or what's the base metal. Well you know I think about my transmission as a human. And I transmuted from a baker into a wheelchair user, you know, and I swappe</w:t>
      </w:r>
      <w:r w:rsidRPr="00D279D9">
        <w:rPr>
          <w:rFonts w:ascii="Arial" w:hAnsi="Arial"/>
          <w:sz w:val="24"/>
          <w:szCs w:val="24"/>
        </w:rPr>
        <w:t xml:space="preserve">d my rec motorbike for an invalid </w:t>
      </w:r>
      <w:r w:rsidR="00EA757D" w:rsidRPr="00D279D9">
        <w:rPr>
          <w:rFonts w:ascii="Arial" w:hAnsi="Arial"/>
          <w:sz w:val="24"/>
          <w:szCs w:val="24"/>
        </w:rPr>
        <w:t>carriage. That was my next set of wheels, and we went off to the pub to discuss what</w:t>
      </w:r>
      <w:r w:rsidRPr="00D279D9">
        <w:rPr>
          <w:rFonts w:ascii="Arial" w:hAnsi="Arial"/>
          <w:sz w:val="24"/>
          <w:szCs w:val="24"/>
        </w:rPr>
        <w:t xml:space="preserve"> I</w:t>
      </w:r>
      <w:r w:rsidR="00EA757D" w:rsidRPr="00D279D9">
        <w:rPr>
          <w:rFonts w:ascii="Arial" w:hAnsi="Arial"/>
          <w:sz w:val="24"/>
          <w:szCs w:val="24"/>
        </w:rPr>
        <w:t xml:space="preserve"> might make. And I think after about two or three pints we come up with this bad idea of buying an invalid carriage off the internet because of course the </w:t>
      </w:r>
      <w:r w:rsidRPr="00D279D9">
        <w:rPr>
          <w:rFonts w:ascii="Arial" w:hAnsi="Arial"/>
          <w:sz w:val="24"/>
          <w:szCs w:val="24"/>
        </w:rPr>
        <w:t>invalid carriage</w:t>
      </w:r>
      <w:r w:rsidR="00EA757D" w:rsidRPr="00D279D9">
        <w:rPr>
          <w:rFonts w:ascii="Arial" w:hAnsi="Arial"/>
          <w:sz w:val="24"/>
          <w:szCs w:val="24"/>
        </w:rPr>
        <w:t xml:space="preserve"> doesn't exist anymore they took it out of circulation</w:t>
      </w:r>
      <w:r w:rsidRPr="00D279D9">
        <w:rPr>
          <w:rFonts w:ascii="Arial" w:hAnsi="Arial"/>
          <w:sz w:val="24"/>
          <w:szCs w:val="24"/>
        </w:rPr>
        <w:t>.</w:t>
      </w:r>
    </w:p>
    <w:p w14:paraId="21E68649" w14:textId="77777777" w:rsidR="00975C00" w:rsidRPr="00D279D9" w:rsidRDefault="00975C00">
      <w:pPr>
        <w:spacing w:after="0"/>
        <w:rPr>
          <w:rFonts w:ascii="Arial" w:hAnsi="Arial"/>
          <w:sz w:val="24"/>
          <w:szCs w:val="24"/>
        </w:rPr>
      </w:pPr>
    </w:p>
    <w:p w14:paraId="3F97A1E9" w14:textId="3673DEDD" w:rsidR="00975C00" w:rsidRPr="00FE36C9" w:rsidRDefault="000E56DB" w:rsidP="000E56DB">
      <w:pPr>
        <w:spacing w:after="0"/>
        <w:rPr>
          <w:rFonts w:ascii="Arial" w:hAnsi="Arial"/>
          <w:color w:val="4F81BD" w:themeColor="accent1"/>
          <w:sz w:val="24"/>
          <w:szCs w:val="24"/>
        </w:rPr>
      </w:pPr>
      <w:r w:rsidRPr="00FE36C9">
        <w:rPr>
          <w:rFonts w:ascii="Arial" w:hAnsi="Arial"/>
          <w:color w:val="4F81BD" w:themeColor="accent1"/>
          <w:sz w:val="24"/>
          <w:szCs w:val="24"/>
        </w:rPr>
        <w:t>Jennifer: Tony can you explain what an invalid carriage is for anyone that doesn’t know please?</w:t>
      </w:r>
    </w:p>
    <w:p w14:paraId="372B3CB0" w14:textId="77777777" w:rsidR="00975C00" w:rsidRPr="00D279D9" w:rsidRDefault="00975C00">
      <w:pPr>
        <w:spacing w:after="0"/>
        <w:rPr>
          <w:rFonts w:ascii="Arial" w:hAnsi="Arial"/>
          <w:sz w:val="24"/>
          <w:szCs w:val="24"/>
        </w:rPr>
      </w:pPr>
    </w:p>
    <w:p w14:paraId="4C0D0A3B" w14:textId="4FF06A40" w:rsidR="00975C00" w:rsidRPr="00D279D9" w:rsidRDefault="000E56DB">
      <w:pPr>
        <w:spacing w:after="0"/>
        <w:rPr>
          <w:rFonts w:ascii="Arial" w:hAnsi="Arial"/>
          <w:sz w:val="24"/>
          <w:szCs w:val="24"/>
        </w:rPr>
      </w:pPr>
      <w:r w:rsidRPr="00D279D9">
        <w:rPr>
          <w:rFonts w:ascii="Arial" w:hAnsi="Arial"/>
          <w:sz w:val="24"/>
          <w:szCs w:val="24"/>
        </w:rPr>
        <w:t xml:space="preserve">Tony: An invalid </w:t>
      </w:r>
      <w:r w:rsidR="00EA757D" w:rsidRPr="00D279D9">
        <w:rPr>
          <w:rFonts w:ascii="Arial" w:hAnsi="Arial"/>
          <w:sz w:val="24"/>
          <w:szCs w:val="24"/>
        </w:rPr>
        <w:t xml:space="preserve">carriage is a </w:t>
      </w:r>
      <w:proofErr w:type="gramStart"/>
      <w:r w:rsidR="00EA757D" w:rsidRPr="00D279D9">
        <w:rPr>
          <w:rFonts w:ascii="Arial" w:hAnsi="Arial"/>
          <w:sz w:val="24"/>
          <w:szCs w:val="24"/>
        </w:rPr>
        <w:t>three wheeled</w:t>
      </w:r>
      <w:proofErr w:type="gramEnd"/>
      <w:r w:rsidR="00EA757D" w:rsidRPr="00D279D9">
        <w:rPr>
          <w:rFonts w:ascii="Arial" w:hAnsi="Arial"/>
          <w:sz w:val="24"/>
          <w:szCs w:val="24"/>
        </w:rPr>
        <w:t xml:space="preserve"> fiberglass car</w:t>
      </w:r>
      <w:r w:rsidR="00802C80" w:rsidRPr="00D279D9">
        <w:rPr>
          <w:rFonts w:ascii="Arial" w:hAnsi="Arial"/>
          <w:sz w:val="24"/>
          <w:szCs w:val="24"/>
        </w:rPr>
        <w:t>,</w:t>
      </w:r>
      <w:r w:rsidR="00EA757D" w:rsidRPr="00D279D9">
        <w:rPr>
          <w:rFonts w:ascii="Arial" w:hAnsi="Arial"/>
          <w:sz w:val="24"/>
          <w:szCs w:val="24"/>
        </w:rPr>
        <w:t xml:space="preserve"> if you g</w:t>
      </w:r>
      <w:r w:rsidR="00802C80" w:rsidRPr="00D279D9">
        <w:rPr>
          <w:rFonts w:ascii="Arial" w:hAnsi="Arial"/>
          <w:sz w:val="24"/>
          <w:szCs w:val="24"/>
        </w:rPr>
        <w:t>o back to the slide before y</w:t>
      </w:r>
      <w:r w:rsidR="00EA757D" w:rsidRPr="00D279D9">
        <w:rPr>
          <w:rFonts w:ascii="Arial" w:hAnsi="Arial"/>
          <w:sz w:val="24"/>
          <w:szCs w:val="24"/>
        </w:rPr>
        <w:t xml:space="preserve">ou can see it better. </w:t>
      </w:r>
      <w:proofErr w:type="gramStart"/>
      <w:r w:rsidR="00EA757D" w:rsidRPr="00D279D9">
        <w:rPr>
          <w:rFonts w:ascii="Arial" w:hAnsi="Arial"/>
          <w:sz w:val="24"/>
          <w:szCs w:val="24"/>
        </w:rPr>
        <w:t>they</w:t>
      </w:r>
      <w:proofErr w:type="gramEnd"/>
      <w:r w:rsidR="00EA757D" w:rsidRPr="00D279D9">
        <w:rPr>
          <w:rFonts w:ascii="Arial" w:hAnsi="Arial"/>
          <w:sz w:val="24"/>
          <w:szCs w:val="24"/>
        </w:rPr>
        <w:t xml:space="preserve"> were all painted this blue, which we used to call s</w:t>
      </w:r>
      <w:r w:rsidR="00802C80" w:rsidRPr="00D279D9">
        <w:rPr>
          <w:rFonts w:ascii="Arial" w:hAnsi="Arial"/>
          <w:sz w:val="24"/>
          <w:szCs w:val="24"/>
        </w:rPr>
        <w:t>paz blue everybody called spaz blue. And they</w:t>
      </w:r>
      <w:r w:rsidR="00EA757D" w:rsidRPr="00D279D9">
        <w:rPr>
          <w:rFonts w:ascii="Arial" w:hAnsi="Arial"/>
          <w:sz w:val="24"/>
          <w:szCs w:val="24"/>
        </w:rPr>
        <w:t xml:space="preserve"> are basically three Wheeler</w:t>
      </w:r>
      <w:r w:rsidR="00802C80" w:rsidRPr="00D279D9">
        <w:rPr>
          <w:rFonts w:ascii="Arial" w:hAnsi="Arial"/>
          <w:sz w:val="24"/>
          <w:szCs w:val="24"/>
        </w:rPr>
        <w:t>s</w:t>
      </w:r>
      <w:r w:rsidR="00EA757D" w:rsidRPr="00D279D9">
        <w:rPr>
          <w:rFonts w:ascii="Arial" w:hAnsi="Arial"/>
          <w:sz w:val="24"/>
          <w:szCs w:val="24"/>
        </w:rPr>
        <w:t>, they went about 45 miles an hour, it had a wheel at the front. It had one seat. And you got it from the NHS</w:t>
      </w:r>
      <w:r w:rsidR="00802C80" w:rsidRPr="00D279D9">
        <w:rPr>
          <w:rFonts w:ascii="Arial" w:hAnsi="Arial"/>
          <w:sz w:val="24"/>
          <w:szCs w:val="24"/>
        </w:rPr>
        <w:t>.</w:t>
      </w:r>
      <w:r w:rsidR="00EA757D" w:rsidRPr="00D279D9">
        <w:rPr>
          <w:rFonts w:ascii="Arial" w:hAnsi="Arial"/>
          <w:sz w:val="24"/>
          <w:szCs w:val="24"/>
        </w:rPr>
        <w:t xml:space="preserve"> It was a prosthetic, it was not seen as a car. It was seen as a means of transport you know it's </w:t>
      </w:r>
      <w:r w:rsidR="00802C80" w:rsidRPr="00D279D9">
        <w:rPr>
          <w:rFonts w:ascii="Arial" w:hAnsi="Arial"/>
          <w:sz w:val="24"/>
          <w:szCs w:val="24"/>
        </w:rPr>
        <w:t xml:space="preserve">like a buggy or a wheelchair in many ways, but it just had one seat so </w:t>
      </w:r>
      <w:r w:rsidR="00EA757D" w:rsidRPr="00D279D9">
        <w:rPr>
          <w:rFonts w:ascii="Arial" w:hAnsi="Arial"/>
          <w:sz w:val="24"/>
          <w:szCs w:val="24"/>
        </w:rPr>
        <w:t>it assumed that you had no lovers or family or anything you know just the solit</w:t>
      </w:r>
      <w:r w:rsidR="00802C80" w:rsidRPr="00D279D9">
        <w:rPr>
          <w:rFonts w:ascii="Arial" w:hAnsi="Arial"/>
          <w:sz w:val="24"/>
          <w:szCs w:val="24"/>
        </w:rPr>
        <w:t xml:space="preserve">ary cripple chugging along at </w:t>
      </w:r>
      <w:r w:rsidR="00EA757D" w:rsidRPr="00D279D9">
        <w:rPr>
          <w:rFonts w:ascii="Arial" w:hAnsi="Arial"/>
          <w:sz w:val="24"/>
          <w:szCs w:val="24"/>
        </w:rPr>
        <w:t>45 miles an hour, really. And there were lethally dangerous you know we used to think that they invented them purely a</w:t>
      </w:r>
      <w:r w:rsidR="00802C80" w:rsidRPr="00D279D9">
        <w:rPr>
          <w:rFonts w:ascii="Arial" w:hAnsi="Arial"/>
          <w:sz w:val="24"/>
          <w:szCs w:val="24"/>
        </w:rPr>
        <w:t>nd simply to exterminate all</w:t>
      </w:r>
      <w:r w:rsidR="00EA757D" w:rsidRPr="00D279D9">
        <w:rPr>
          <w:rFonts w:ascii="Arial" w:hAnsi="Arial"/>
          <w:sz w:val="24"/>
          <w:szCs w:val="24"/>
        </w:rPr>
        <w:t xml:space="preserve"> disabled people you know because people </w:t>
      </w:r>
      <w:r w:rsidR="00802C80" w:rsidRPr="00D279D9">
        <w:rPr>
          <w:rFonts w:ascii="Arial" w:hAnsi="Arial"/>
          <w:sz w:val="24"/>
          <w:szCs w:val="24"/>
        </w:rPr>
        <w:t xml:space="preserve">would </w:t>
      </w:r>
      <w:r w:rsidR="00EA757D" w:rsidRPr="00D279D9">
        <w:rPr>
          <w:rFonts w:ascii="Arial" w:hAnsi="Arial"/>
          <w:sz w:val="24"/>
          <w:szCs w:val="24"/>
        </w:rPr>
        <w:t>crash them</w:t>
      </w:r>
      <w:r w:rsidR="00802C80" w:rsidRPr="00D279D9">
        <w:rPr>
          <w:rFonts w:ascii="Arial" w:hAnsi="Arial"/>
          <w:sz w:val="24"/>
          <w:szCs w:val="24"/>
        </w:rPr>
        <w:t xml:space="preserve"> all over the place. Anyway, they are out of</w:t>
      </w:r>
      <w:r w:rsidR="00EA757D" w:rsidRPr="00D279D9">
        <w:rPr>
          <w:rFonts w:ascii="Arial" w:hAnsi="Arial"/>
          <w:sz w:val="24"/>
          <w:szCs w:val="24"/>
        </w:rPr>
        <w:t xml:space="preserve"> service, </w:t>
      </w:r>
      <w:r w:rsidR="00802C80" w:rsidRPr="00D279D9">
        <w:rPr>
          <w:rFonts w:ascii="Arial" w:hAnsi="Arial"/>
          <w:sz w:val="24"/>
          <w:szCs w:val="24"/>
        </w:rPr>
        <w:t>but</w:t>
      </w:r>
      <w:r w:rsidR="00EA757D" w:rsidRPr="00D279D9">
        <w:rPr>
          <w:rFonts w:ascii="Arial" w:hAnsi="Arial"/>
          <w:sz w:val="24"/>
          <w:szCs w:val="24"/>
        </w:rPr>
        <w:t xml:space="preserve"> I track</w:t>
      </w:r>
      <w:r w:rsidR="00802C80" w:rsidRPr="00D279D9">
        <w:rPr>
          <w:rFonts w:ascii="Arial" w:hAnsi="Arial"/>
          <w:sz w:val="24"/>
          <w:szCs w:val="24"/>
        </w:rPr>
        <w:t>ed</w:t>
      </w:r>
      <w:r w:rsidR="00EA757D" w:rsidRPr="00D279D9">
        <w:rPr>
          <w:rFonts w:ascii="Arial" w:hAnsi="Arial"/>
          <w:sz w:val="24"/>
          <w:szCs w:val="24"/>
        </w:rPr>
        <w:t xml:space="preserve"> one down by the good old Internet, and we shipped it back up north, it was in a terrible state. And you can see me sanding it down, getting it ready for paint. So what I said </w:t>
      </w:r>
      <w:r w:rsidR="00802C80" w:rsidRPr="00D279D9">
        <w:rPr>
          <w:rFonts w:ascii="Arial" w:hAnsi="Arial"/>
          <w:sz w:val="24"/>
          <w:szCs w:val="24"/>
        </w:rPr>
        <w:t>to Aaron is I'm going to paint it</w:t>
      </w:r>
      <w:r w:rsidR="00EA757D" w:rsidRPr="00D279D9">
        <w:rPr>
          <w:rFonts w:ascii="Arial" w:hAnsi="Arial"/>
          <w:sz w:val="24"/>
          <w:szCs w:val="24"/>
        </w:rPr>
        <w:t xml:space="preserve"> gold</w:t>
      </w:r>
      <w:r w:rsidR="00802C80" w:rsidRPr="00D279D9">
        <w:rPr>
          <w:rFonts w:ascii="Arial" w:hAnsi="Arial"/>
          <w:sz w:val="24"/>
          <w:szCs w:val="24"/>
        </w:rPr>
        <w:t>,</w:t>
      </w:r>
      <w:r w:rsidR="00EA757D" w:rsidRPr="00D279D9">
        <w:rPr>
          <w:rFonts w:ascii="Arial" w:hAnsi="Arial"/>
          <w:sz w:val="24"/>
          <w:szCs w:val="24"/>
        </w:rPr>
        <w:t xml:space="preserve"> w</w:t>
      </w:r>
      <w:r w:rsidR="00802C80" w:rsidRPr="00D279D9">
        <w:rPr>
          <w:rFonts w:ascii="Arial" w:hAnsi="Arial"/>
          <w:sz w:val="24"/>
          <w:szCs w:val="24"/>
        </w:rPr>
        <w:t xml:space="preserve">e're going to hang it from the </w:t>
      </w:r>
      <w:r w:rsidR="00EA757D" w:rsidRPr="00D279D9">
        <w:rPr>
          <w:rFonts w:ascii="Arial" w:hAnsi="Arial"/>
          <w:sz w:val="24"/>
          <w:szCs w:val="24"/>
        </w:rPr>
        <w:t xml:space="preserve">ceiling in the bluecoat Gallery, and it's </w:t>
      </w:r>
      <w:proofErr w:type="spellStart"/>
      <w:r w:rsidR="00EA757D" w:rsidRPr="00D279D9">
        <w:rPr>
          <w:rFonts w:ascii="Arial" w:hAnsi="Arial"/>
          <w:sz w:val="24"/>
          <w:szCs w:val="24"/>
        </w:rPr>
        <w:t>gonna</w:t>
      </w:r>
      <w:proofErr w:type="spellEnd"/>
      <w:r w:rsidR="00EA757D" w:rsidRPr="00D279D9">
        <w:rPr>
          <w:rFonts w:ascii="Arial" w:hAnsi="Arial"/>
          <w:sz w:val="24"/>
          <w:szCs w:val="24"/>
        </w:rPr>
        <w:t xml:space="preserve"> be like a spacesh</w:t>
      </w:r>
      <w:r w:rsidR="00802C80" w:rsidRPr="00D279D9">
        <w:rPr>
          <w:rFonts w:ascii="Arial" w:hAnsi="Arial"/>
          <w:sz w:val="24"/>
          <w:szCs w:val="24"/>
        </w:rPr>
        <w:t>ip. It's amazing what you think of when you've had a few pints bi</w:t>
      </w:r>
      <w:r w:rsidR="00EA757D" w:rsidRPr="00D279D9">
        <w:rPr>
          <w:rFonts w:ascii="Arial" w:hAnsi="Arial"/>
          <w:sz w:val="24"/>
          <w:szCs w:val="24"/>
        </w:rPr>
        <w:t xml:space="preserve">tter </w:t>
      </w:r>
      <w:proofErr w:type="gramStart"/>
      <w:r w:rsidR="00EA757D" w:rsidRPr="00D279D9">
        <w:rPr>
          <w:rFonts w:ascii="Arial" w:hAnsi="Arial"/>
          <w:sz w:val="24"/>
          <w:szCs w:val="24"/>
        </w:rPr>
        <w:t>isn't</w:t>
      </w:r>
      <w:proofErr w:type="gramEnd"/>
      <w:r w:rsidR="00EA757D" w:rsidRPr="00D279D9">
        <w:rPr>
          <w:rFonts w:ascii="Arial" w:hAnsi="Arial"/>
          <w:sz w:val="24"/>
          <w:szCs w:val="24"/>
        </w:rPr>
        <w:t xml:space="preserve"> it. An</w:t>
      </w:r>
      <w:r w:rsidR="00802C80" w:rsidRPr="00D279D9">
        <w:rPr>
          <w:rFonts w:ascii="Arial" w:hAnsi="Arial"/>
          <w:sz w:val="24"/>
          <w:szCs w:val="24"/>
        </w:rPr>
        <w:t>d he said yeah great go away here’s the money. So,</w:t>
      </w:r>
      <w:r w:rsidR="00EA757D" w:rsidRPr="00D279D9">
        <w:rPr>
          <w:rFonts w:ascii="Arial" w:hAnsi="Arial"/>
          <w:sz w:val="24"/>
          <w:szCs w:val="24"/>
        </w:rPr>
        <w:t xml:space="preserve"> I just got cracking, and the </w:t>
      </w:r>
      <w:r w:rsidR="00802C80" w:rsidRPr="00D279D9">
        <w:rPr>
          <w:rFonts w:ascii="Arial" w:hAnsi="Arial"/>
          <w:sz w:val="24"/>
          <w:szCs w:val="24"/>
        </w:rPr>
        <w:t>small pictures are of gold lame</w:t>
      </w:r>
      <w:r w:rsidR="00EA757D" w:rsidRPr="00D279D9">
        <w:rPr>
          <w:rFonts w:ascii="Arial" w:hAnsi="Arial"/>
          <w:sz w:val="24"/>
          <w:szCs w:val="24"/>
        </w:rPr>
        <w:t xml:space="preserve"> hanging</w:t>
      </w:r>
      <w:r w:rsidR="00802C80" w:rsidRPr="00D279D9">
        <w:rPr>
          <w:rFonts w:ascii="Arial" w:hAnsi="Arial"/>
          <w:sz w:val="24"/>
          <w:szCs w:val="24"/>
        </w:rPr>
        <w:t>. As it</w:t>
      </w:r>
      <w:r w:rsidR="00EA757D" w:rsidRPr="00D279D9">
        <w:rPr>
          <w:rFonts w:ascii="Arial" w:hAnsi="Arial"/>
          <w:sz w:val="24"/>
          <w:szCs w:val="24"/>
        </w:rPr>
        <w:t xml:space="preserve"> hangs down as you can see in the bottom picture with the lights and the indicators flashing and the top picture shows the fee</w:t>
      </w:r>
      <w:r w:rsidR="00802C80" w:rsidRPr="00D279D9">
        <w:rPr>
          <w:rFonts w:ascii="Arial" w:hAnsi="Arial"/>
          <w:sz w:val="24"/>
          <w:szCs w:val="24"/>
        </w:rPr>
        <w:t xml:space="preserve">d much better actually. </w:t>
      </w:r>
      <w:r w:rsidR="00EA757D" w:rsidRPr="00D279D9">
        <w:rPr>
          <w:rFonts w:ascii="Arial" w:hAnsi="Arial"/>
          <w:sz w:val="24"/>
          <w:szCs w:val="24"/>
        </w:rPr>
        <w:t xml:space="preserve">I think it's </w:t>
      </w:r>
      <w:r w:rsidR="00EA757D" w:rsidRPr="00D279D9">
        <w:rPr>
          <w:rFonts w:ascii="Arial" w:hAnsi="Arial"/>
          <w:sz w:val="24"/>
          <w:szCs w:val="24"/>
        </w:rPr>
        <w:lastRenderedPageBreak/>
        <w:t xml:space="preserve">three or four </w:t>
      </w:r>
      <w:proofErr w:type="spellStart"/>
      <w:r w:rsidR="00EA757D" w:rsidRPr="00D279D9">
        <w:rPr>
          <w:rFonts w:ascii="Arial" w:hAnsi="Arial"/>
          <w:sz w:val="24"/>
          <w:szCs w:val="24"/>
        </w:rPr>
        <w:t>storey</w:t>
      </w:r>
      <w:r w:rsidR="00802C80" w:rsidRPr="00D279D9">
        <w:rPr>
          <w:rFonts w:ascii="Arial" w:hAnsi="Arial"/>
          <w:sz w:val="24"/>
          <w:szCs w:val="24"/>
        </w:rPr>
        <w:t>’</w:t>
      </w:r>
      <w:r w:rsidR="00EA757D" w:rsidRPr="00D279D9">
        <w:rPr>
          <w:rFonts w:ascii="Arial" w:hAnsi="Arial"/>
          <w:sz w:val="24"/>
          <w:szCs w:val="24"/>
        </w:rPr>
        <w:t>s</w:t>
      </w:r>
      <w:proofErr w:type="spellEnd"/>
      <w:r w:rsidR="00EA757D" w:rsidRPr="00D279D9">
        <w:rPr>
          <w:rFonts w:ascii="Arial" w:hAnsi="Arial"/>
          <w:sz w:val="24"/>
          <w:szCs w:val="24"/>
        </w:rPr>
        <w:t xml:space="preserve"> high in the bluecoat Gallery. And they had to put a roll</w:t>
      </w:r>
      <w:r w:rsidR="00802C80" w:rsidRPr="00D279D9">
        <w:rPr>
          <w:rFonts w:ascii="Arial" w:hAnsi="Arial"/>
          <w:sz w:val="24"/>
          <w:szCs w:val="24"/>
        </w:rPr>
        <w:t xml:space="preserve"> steel joist</w:t>
      </w:r>
      <w:r w:rsidR="00EA757D" w:rsidRPr="00D279D9">
        <w:rPr>
          <w:rFonts w:ascii="Arial" w:hAnsi="Arial"/>
          <w:sz w:val="24"/>
          <w:szCs w:val="24"/>
        </w:rPr>
        <w:t xml:space="preserve"> and </w:t>
      </w:r>
      <w:proofErr w:type="spellStart"/>
      <w:r w:rsidR="00EA757D" w:rsidRPr="00D279D9">
        <w:rPr>
          <w:rFonts w:ascii="Arial" w:hAnsi="Arial"/>
          <w:sz w:val="24"/>
          <w:szCs w:val="24"/>
        </w:rPr>
        <w:t>rsj</w:t>
      </w:r>
      <w:proofErr w:type="spellEnd"/>
      <w:r w:rsidR="00802C80" w:rsidRPr="00D279D9">
        <w:rPr>
          <w:rFonts w:ascii="Arial" w:hAnsi="Arial"/>
          <w:sz w:val="24"/>
          <w:szCs w:val="24"/>
        </w:rPr>
        <w:t xml:space="preserve"> (?), which we just about see at</w:t>
      </w:r>
      <w:r w:rsidR="00EA757D" w:rsidRPr="00D279D9">
        <w:rPr>
          <w:rFonts w:ascii="Arial" w:hAnsi="Arial"/>
          <w:sz w:val="24"/>
          <w:szCs w:val="24"/>
        </w:rPr>
        <w:t xml:space="preserve"> the top so it cost huge amounts of money actually, I think we went massively over budget, but they basically got to put a n</w:t>
      </w:r>
      <w:r w:rsidR="00802C80" w:rsidRPr="00D279D9">
        <w:rPr>
          <w:rFonts w:ascii="Arial" w:hAnsi="Arial"/>
          <w:sz w:val="24"/>
          <w:szCs w:val="24"/>
        </w:rPr>
        <w:t xml:space="preserve">ew beam in up there to hang </w:t>
      </w:r>
      <w:r w:rsidR="00EA757D" w:rsidRPr="00D279D9">
        <w:rPr>
          <w:rFonts w:ascii="Arial" w:hAnsi="Arial"/>
          <w:sz w:val="24"/>
          <w:szCs w:val="24"/>
        </w:rPr>
        <w:t xml:space="preserve">the car, you can just see the chains hanging down that I hung it from. And you can see a little person at the bottom looking up, and the gap is where at each floor where the lift comes out. There's this gap where you can look down into the </w:t>
      </w:r>
      <w:r w:rsidR="00802C80" w:rsidRPr="00D279D9">
        <w:rPr>
          <w:rFonts w:ascii="Arial" w:hAnsi="Arial"/>
          <w:sz w:val="24"/>
          <w:szCs w:val="24"/>
        </w:rPr>
        <w:t>void</w:t>
      </w:r>
      <w:r w:rsidR="00EA757D" w:rsidRPr="00D279D9">
        <w:rPr>
          <w:rFonts w:ascii="Arial" w:hAnsi="Arial"/>
          <w:sz w:val="24"/>
          <w:szCs w:val="24"/>
        </w:rPr>
        <w:t>. And it meant it was great really because you can see it from the top, and from the middle and from the bottom. And the picture on the left is from when it f</w:t>
      </w:r>
      <w:r w:rsidR="00802C80" w:rsidRPr="00D279D9">
        <w:rPr>
          <w:rFonts w:ascii="Arial" w:hAnsi="Arial"/>
          <w:sz w:val="24"/>
          <w:szCs w:val="24"/>
        </w:rPr>
        <w:t>inished at the bluecoat Gallery</w:t>
      </w:r>
      <w:r w:rsidR="00EA757D" w:rsidRPr="00D279D9">
        <w:rPr>
          <w:rFonts w:ascii="Arial" w:hAnsi="Arial"/>
          <w:sz w:val="24"/>
          <w:szCs w:val="24"/>
        </w:rPr>
        <w:t>. It then got shipped to America to Detroit, Mi</w:t>
      </w:r>
      <w:r w:rsidR="00802C80" w:rsidRPr="00D279D9">
        <w:rPr>
          <w:rFonts w:ascii="Arial" w:hAnsi="Arial"/>
          <w:sz w:val="24"/>
          <w:szCs w:val="24"/>
        </w:rPr>
        <w:t xml:space="preserve">chigan, where it was exhibited. </w:t>
      </w:r>
      <w:proofErr w:type="gramStart"/>
      <w:r w:rsidR="00EA757D" w:rsidRPr="00D279D9">
        <w:rPr>
          <w:rFonts w:ascii="Arial" w:hAnsi="Arial"/>
          <w:sz w:val="24"/>
          <w:szCs w:val="24"/>
        </w:rPr>
        <w:t>it</w:t>
      </w:r>
      <w:proofErr w:type="gramEnd"/>
      <w:r w:rsidR="00EA757D" w:rsidRPr="00D279D9">
        <w:rPr>
          <w:rFonts w:ascii="Arial" w:hAnsi="Arial"/>
          <w:sz w:val="24"/>
          <w:szCs w:val="24"/>
        </w:rPr>
        <w:t xml:space="preserve"> costs a lot of money to ship it across to the states but apparently the mayor said, Hey, we're Detroit we're Motor City and we're </w:t>
      </w:r>
      <w:proofErr w:type="spellStart"/>
      <w:r w:rsidR="00802C80" w:rsidRPr="00D279D9">
        <w:rPr>
          <w:rFonts w:ascii="Arial" w:hAnsi="Arial"/>
          <w:sz w:val="24"/>
          <w:szCs w:val="24"/>
        </w:rPr>
        <w:t>gonna</w:t>
      </w:r>
      <w:proofErr w:type="spellEnd"/>
      <w:r w:rsidR="00802C80" w:rsidRPr="00D279D9">
        <w:rPr>
          <w:rFonts w:ascii="Arial" w:hAnsi="Arial"/>
          <w:sz w:val="24"/>
          <w:szCs w:val="24"/>
        </w:rPr>
        <w:t xml:space="preserve"> have this lame gold</w:t>
      </w:r>
      <w:r w:rsidR="00EA757D" w:rsidRPr="00D279D9">
        <w:rPr>
          <w:rFonts w:ascii="Arial" w:hAnsi="Arial"/>
          <w:sz w:val="24"/>
          <w:szCs w:val="24"/>
        </w:rPr>
        <w:t xml:space="preserve"> car. What the hell, so they shipped it over to the states which was great and it got shown in a couple</w:t>
      </w:r>
      <w:r w:rsidR="00802C80" w:rsidRPr="00D279D9">
        <w:rPr>
          <w:rFonts w:ascii="Arial" w:hAnsi="Arial"/>
          <w:sz w:val="24"/>
          <w:szCs w:val="24"/>
        </w:rPr>
        <w:t xml:space="preserve"> of the contemporary art galleries</w:t>
      </w:r>
      <w:r w:rsidR="00EA757D" w:rsidRPr="00D279D9">
        <w:rPr>
          <w:rFonts w:ascii="Arial" w:hAnsi="Arial"/>
          <w:sz w:val="24"/>
          <w:szCs w:val="24"/>
        </w:rPr>
        <w:t xml:space="preserve"> in Michigan. And then it came back to England and then it went to the Attenbo</w:t>
      </w:r>
      <w:r w:rsidR="00802C80" w:rsidRPr="00D279D9">
        <w:rPr>
          <w:rFonts w:ascii="Arial" w:hAnsi="Arial"/>
          <w:sz w:val="24"/>
          <w:szCs w:val="24"/>
        </w:rPr>
        <w:t>rough Art Centre</w:t>
      </w:r>
      <w:r w:rsidR="00EA757D" w:rsidRPr="00D279D9">
        <w:rPr>
          <w:rFonts w:ascii="Arial" w:hAnsi="Arial"/>
          <w:sz w:val="24"/>
          <w:szCs w:val="24"/>
        </w:rPr>
        <w:t xml:space="preserve">. </w:t>
      </w:r>
      <w:proofErr w:type="gramStart"/>
      <w:r w:rsidR="00EA757D" w:rsidRPr="00D279D9">
        <w:rPr>
          <w:rFonts w:ascii="Arial" w:hAnsi="Arial"/>
          <w:sz w:val="24"/>
          <w:szCs w:val="24"/>
        </w:rPr>
        <w:t xml:space="preserve">And then when I left London </w:t>
      </w:r>
      <w:r w:rsidR="00802C80" w:rsidRPr="00D279D9">
        <w:rPr>
          <w:rFonts w:ascii="Arial" w:hAnsi="Arial"/>
          <w:sz w:val="24"/>
          <w:szCs w:val="24"/>
        </w:rPr>
        <w:t xml:space="preserve">and </w:t>
      </w:r>
      <w:r w:rsidR="00EA757D" w:rsidRPr="00D279D9">
        <w:rPr>
          <w:rFonts w:ascii="Arial" w:hAnsi="Arial"/>
          <w:sz w:val="24"/>
          <w:szCs w:val="24"/>
        </w:rPr>
        <w:t>moved back up north.</w:t>
      </w:r>
      <w:proofErr w:type="gramEnd"/>
      <w:r w:rsidR="00EA757D" w:rsidRPr="00D279D9">
        <w:rPr>
          <w:rFonts w:ascii="Arial" w:hAnsi="Arial"/>
          <w:sz w:val="24"/>
          <w:szCs w:val="24"/>
        </w:rPr>
        <w:t xml:space="preserve"> Somebody told me about this new initiative for the Liverpool plinth</w:t>
      </w:r>
      <w:r w:rsidR="0093601D" w:rsidRPr="00D279D9">
        <w:rPr>
          <w:rFonts w:ascii="Arial" w:hAnsi="Arial"/>
          <w:sz w:val="24"/>
          <w:szCs w:val="24"/>
        </w:rPr>
        <w:t>,</w:t>
      </w:r>
      <w:r w:rsidR="00EA757D" w:rsidRPr="00D279D9">
        <w:rPr>
          <w:rFonts w:ascii="Arial" w:hAnsi="Arial"/>
          <w:sz w:val="24"/>
          <w:szCs w:val="24"/>
        </w:rPr>
        <w:t xml:space="preserve"> which was kind </w:t>
      </w:r>
      <w:proofErr w:type="gramStart"/>
      <w:r w:rsidR="00EA757D" w:rsidRPr="00D279D9">
        <w:rPr>
          <w:rFonts w:ascii="Arial" w:hAnsi="Arial"/>
          <w:sz w:val="24"/>
          <w:szCs w:val="24"/>
        </w:rPr>
        <w:t>of</w:t>
      </w:r>
      <w:proofErr w:type="gramEnd"/>
      <w:r w:rsidR="00EA757D" w:rsidRPr="00D279D9">
        <w:rPr>
          <w:rFonts w:ascii="Arial" w:hAnsi="Arial"/>
          <w:sz w:val="24"/>
          <w:szCs w:val="24"/>
        </w:rPr>
        <w:t xml:space="preserve"> </w:t>
      </w:r>
      <w:proofErr w:type="spellStart"/>
      <w:r w:rsidR="00EA757D" w:rsidRPr="00D279D9">
        <w:rPr>
          <w:rFonts w:ascii="Arial" w:hAnsi="Arial"/>
          <w:sz w:val="24"/>
          <w:szCs w:val="24"/>
        </w:rPr>
        <w:t>mo</w:t>
      </w:r>
      <w:r w:rsidR="0093601D" w:rsidRPr="00D279D9">
        <w:rPr>
          <w:rFonts w:ascii="Arial" w:hAnsi="Arial"/>
          <w:sz w:val="24"/>
          <w:szCs w:val="24"/>
        </w:rPr>
        <w:t>ulded</w:t>
      </w:r>
      <w:proofErr w:type="spellEnd"/>
      <w:r w:rsidR="0093601D" w:rsidRPr="00D279D9">
        <w:rPr>
          <w:rFonts w:ascii="Arial" w:hAnsi="Arial"/>
          <w:sz w:val="24"/>
          <w:szCs w:val="24"/>
        </w:rPr>
        <w:t xml:space="preserve"> around t</w:t>
      </w:r>
      <w:r w:rsidR="00EA757D" w:rsidRPr="00D279D9">
        <w:rPr>
          <w:rFonts w:ascii="Arial" w:hAnsi="Arial"/>
          <w:sz w:val="24"/>
          <w:szCs w:val="24"/>
        </w:rPr>
        <w:t>he London Trafalgar Square plinth. And</w:t>
      </w:r>
      <w:r w:rsidR="0093601D" w:rsidRPr="00D279D9">
        <w:rPr>
          <w:rFonts w:ascii="Arial" w:hAnsi="Arial"/>
          <w:sz w:val="24"/>
          <w:szCs w:val="24"/>
        </w:rPr>
        <w:t xml:space="preserve"> </w:t>
      </w:r>
      <w:proofErr w:type="spellStart"/>
      <w:r w:rsidR="0093601D" w:rsidRPr="00D279D9">
        <w:rPr>
          <w:rFonts w:ascii="Arial" w:hAnsi="Arial"/>
          <w:sz w:val="24"/>
          <w:szCs w:val="24"/>
        </w:rPr>
        <w:t>I</w:t>
      </w:r>
      <w:proofErr w:type="spellEnd"/>
      <w:r w:rsidR="0093601D" w:rsidRPr="00D279D9">
        <w:rPr>
          <w:rFonts w:ascii="Arial" w:hAnsi="Arial"/>
          <w:sz w:val="24"/>
          <w:szCs w:val="24"/>
        </w:rPr>
        <w:t xml:space="preserve"> proposed gold lame</w:t>
      </w:r>
      <w:r w:rsidR="00EA757D" w:rsidRPr="00D279D9">
        <w:rPr>
          <w:rFonts w:ascii="Arial" w:hAnsi="Arial"/>
          <w:sz w:val="24"/>
          <w:szCs w:val="24"/>
        </w:rPr>
        <w:t xml:space="preserve"> for it. And they shortlisted me and then they </w:t>
      </w:r>
      <w:r w:rsidR="0093601D" w:rsidRPr="00D279D9">
        <w:rPr>
          <w:rFonts w:ascii="Arial" w:hAnsi="Arial"/>
          <w:sz w:val="24"/>
          <w:szCs w:val="24"/>
        </w:rPr>
        <w:t>interviewed me and then they</w:t>
      </w:r>
      <w:r w:rsidR="00EA757D" w:rsidRPr="00D279D9">
        <w:rPr>
          <w:rFonts w:ascii="Arial" w:hAnsi="Arial"/>
          <w:sz w:val="24"/>
          <w:szCs w:val="24"/>
        </w:rPr>
        <w:t xml:space="preserve"> selected it so it was the </w:t>
      </w:r>
      <w:r w:rsidR="0093601D" w:rsidRPr="00D279D9">
        <w:rPr>
          <w:rFonts w:ascii="Arial" w:hAnsi="Arial"/>
          <w:sz w:val="24"/>
          <w:szCs w:val="24"/>
        </w:rPr>
        <w:t xml:space="preserve">first piece of sculpture </w:t>
      </w:r>
      <w:r w:rsidR="00EA757D" w:rsidRPr="00D279D9">
        <w:rPr>
          <w:rFonts w:ascii="Arial" w:hAnsi="Arial"/>
          <w:sz w:val="24"/>
          <w:szCs w:val="24"/>
        </w:rPr>
        <w:t>on the Liverpool plinth and it was up there for a year wh</w:t>
      </w:r>
      <w:r w:rsidR="0093601D" w:rsidRPr="00D279D9">
        <w:rPr>
          <w:rFonts w:ascii="Arial" w:hAnsi="Arial"/>
          <w:sz w:val="24"/>
          <w:szCs w:val="24"/>
        </w:rPr>
        <w:t>ich is I think where you saw it.</w:t>
      </w:r>
    </w:p>
    <w:p w14:paraId="2B4E560C" w14:textId="77777777" w:rsidR="00975C00" w:rsidRPr="00D279D9" w:rsidRDefault="00975C00">
      <w:pPr>
        <w:spacing w:after="0"/>
        <w:rPr>
          <w:rFonts w:ascii="Arial" w:hAnsi="Arial"/>
          <w:sz w:val="24"/>
          <w:szCs w:val="24"/>
        </w:rPr>
      </w:pPr>
    </w:p>
    <w:p w14:paraId="1935EACB" w14:textId="285B3A26" w:rsidR="00975C00" w:rsidRPr="00FE36C9" w:rsidRDefault="0093601D">
      <w:pPr>
        <w:spacing w:after="0"/>
        <w:rPr>
          <w:rFonts w:ascii="Arial" w:hAnsi="Arial"/>
          <w:color w:val="4F81BD" w:themeColor="accent1"/>
          <w:sz w:val="24"/>
          <w:szCs w:val="24"/>
        </w:rPr>
      </w:pPr>
      <w:r w:rsidRPr="00FE36C9">
        <w:rPr>
          <w:rFonts w:ascii="Arial" w:hAnsi="Arial"/>
          <w:color w:val="4F81BD" w:themeColor="accent1"/>
          <w:sz w:val="24"/>
          <w:szCs w:val="24"/>
        </w:rPr>
        <w:t xml:space="preserve">Jennifer: </w:t>
      </w:r>
      <w:r w:rsidR="00EA757D" w:rsidRPr="00FE36C9">
        <w:rPr>
          <w:rFonts w:ascii="Arial" w:hAnsi="Arial"/>
          <w:color w:val="4F81BD" w:themeColor="accent1"/>
          <w:sz w:val="24"/>
          <w:szCs w:val="24"/>
        </w:rPr>
        <w:t xml:space="preserve">I did, it was great </w:t>
      </w:r>
      <w:r w:rsidRPr="00FE36C9">
        <w:rPr>
          <w:rFonts w:ascii="Arial" w:hAnsi="Arial"/>
          <w:color w:val="4F81BD" w:themeColor="accent1"/>
          <w:sz w:val="24"/>
          <w:szCs w:val="24"/>
        </w:rPr>
        <w:t>raining when</w:t>
      </w:r>
      <w:r w:rsidR="00EA757D" w:rsidRPr="00FE36C9">
        <w:rPr>
          <w:rFonts w:ascii="Arial" w:hAnsi="Arial"/>
          <w:color w:val="4F81BD" w:themeColor="accent1"/>
          <w:sz w:val="24"/>
          <w:szCs w:val="24"/>
        </w:rPr>
        <w:t xml:space="preserve"> I saw it.</w:t>
      </w:r>
    </w:p>
    <w:p w14:paraId="447D239F" w14:textId="77777777" w:rsidR="00975C00" w:rsidRPr="00D279D9" w:rsidRDefault="00975C00">
      <w:pPr>
        <w:spacing w:after="0"/>
        <w:rPr>
          <w:rFonts w:ascii="Arial" w:hAnsi="Arial"/>
          <w:sz w:val="24"/>
          <w:szCs w:val="24"/>
        </w:rPr>
      </w:pPr>
    </w:p>
    <w:p w14:paraId="2CEEF421" w14:textId="30888192" w:rsidR="00975C00" w:rsidRPr="00D279D9" w:rsidRDefault="0093601D">
      <w:pPr>
        <w:spacing w:after="0"/>
        <w:rPr>
          <w:rFonts w:ascii="Arial" w:hAnsi="Arial"/>
          <w:sz w:val="24"/>
          <w:szCs w:val="24"/>
        </w:rPr>
      </w:pPr>
      <w:r w:rsidRPr="00D279D9">
        <w:rPr>
          <w:rFonts w:ascii="Arial" w:hAnsi="Arial"/>
          <w:sz w:val="24"/>
          <w:szCs w:val="24"/>
        </w:rPr>
        <w:t xml:space="preserve">Tony: Yeah, well it's the North it always rains. </w:t>
      </w:r>
      <w:r w:rsidR="00EA757D" w:rsidRPr="00D279D9">
        <w:rPr>
          <w:rFonts w:ascii="Arial" w:hAnsi="Arial"/>
          <w:sz w:val="24"/>
          <w:szCs w:val="24"/>
        </w:rPr>
        <w:t xml:space="preserve">So my strap line for that is you </w:t>
      </w:r>
      <w:proofErr w:type="gramStart"/>
      <w:r w:rsidR="00EA757D" w:rsidRPr="00D279D9">
        <w:rPr>
          <w:rFonts w:ascii="Arial" w:hAnsi="Arial"/>
          <w:sz w:val="24"/>
          <w:szCs w:val="24"/>
        </w:rPr>
        <w:t>know</w:t>
      </w:r>
      <w:proofErr w:type="gramEnd"/>
      <w:r w:rsidR="00EA757D" w:rsidRPr="00D279D9">
        <w:rPr>
          <w:rFonts w:ascii="Arial" w:hAnsi="Arial"/>
          <w:sz w:val="24"/>
          <w:szCs w:val="24"/>
        </w:rPr>
        <w:t xml:space="preserve"> from </w:t>
      </w:r>
      <w:r w:rsidRPr="00D279D9">
        <w:rPr>
          <w:rFonts w:ascii="Arial" w:hAnsi="Arial"/>
          <w:sz w:val="24"/>
          <w:szCs w:val="24"/>
        </w:rPr>
        <w:t>blue to gold, and from lam</w:t>
      </w:r>
      <w:r w:rsidR="00EA757D" w:rsidRPr="00D279D9">
        <w:rPr>
          <w:rFonts w:ascii="Arial" w:hAnsi="Arial"/>
          <w:sz w:val="24"/>
          <w:szCs w:val="24"/>
        </w:rPr>
        <w:t xml:space="preserve">e to </w:t>
      </w:r>
      <w:r w:rsidRPr="00D279D9">
        <w:rPr>
          <w:rFonts w:ascii="Arial" w:hAnsi="Arial"/>
          <w:sz w:val="24"/>
          <w:szCs w:val="24"/>
        </w:rPr>
        <w:t>lame</w:t>
      </w:r>
      <w:r w:rsidR="00EA757D" w:rsidRPr="00D279D9">
        <w:rPr>
          <w:rFonts w:ascii="Arial" w:hAnsi="Arial"/>
          <w:sz w:val="24"/>
          <w:szCs w:val="24"/>
        </w:rPr>
        <w:t>. Yeah, something like that. It's up in Glasgow at the moment if you want to see i</w:t>
      </w:r>
      <w:r w:rsidRPr="00D279D9">
        <w:rPr>
          <w:rFonts w:ascii="Arial" w:hAnsi="Arial"/>
          <w:sz w:val="24"/>
          <w:szCs w:val="24"/>
        </w:rPr>
        <w:t>t it's that Riverside Art Centre</w:t>
      </w:r>
      <w:r w:rsidR="00EA757D" w:rsidRPr="00D279D9">
        <w:rPr>
          <w:rFonts w:ascii="Arial" w:hAnsi="Arial"/>
          <w:sz w:val="24"/>
          <w:szCs w:val="24"/>
        </w:rPr>
        <w:t>. No, the riverside Museum in Glasgow,</w:t>
      </w:r>
    </w:p>
    <w:p w14:paraId="66187033" w14:textId="77777777" w:rsidR="00975C00" w:rsidRPr="00D279D9" w:rsidRDefault="00975C00">
      <w:pPr>
        <w:spacing w:after="0"/>
        <w:rPr>
          <w:rFonts w:ascii="Arial" w:hAnsi="Arial"/>
          <w:sz w:val="24"/>
          <w:szCs w:val="24"/>
        </w:rPr>
      </w:pPr>
    </w:p>
    <w:p w14:paraId="441FEFC8" w14:textId="73822C17" w:rsidR="00975C00" w:rsidRPr="00FE36C9" w:rsidRDefault="0093601D">
      <w:pPr>
        <w:spacing w:after="0"/>
        <w:rPr>
          <w:rFonts w:ascii="Arial" w:hAnsi="Arial"/>
          <w:color w:val="4F81BD" w:themeColor="accent1"/>
          <w:sz w:val="24"/>
          <w:szCs w:val="24"/>
        </w:rPr>
      </w:pPr>
      <w:r w:rsidRPr="00FE36C9">
        <w:rPr>
          <w:rFonts w:ascii="Arial" w:hAnsi="Arial"/>
          <w:color w:val="4F81BD" w:themeColor="accent1"/>
          <w:sz w:val="24"/>
          <w:szCs w:val="24"/>
        </w:rPr>
        <w:t xml:space="preserve">Jennifer: Little plug </w:t>
      </w:r>
      <w:proofErr w:type="gramStart"/>
      <w:r w:rsidRPr="00FE36C9">
        <w:rPr>
          <w:rFonts w:ascii="Arial" w:hAnsi="Arial"/>
          <w:color w:val="4F81BD" w:themeColor="accent1"/>
          <w:sz w:val="24"/>
          <w:szCs w:val="24"/>
        </w:rPr>
        <w:t>there</w:t>
      </w:r>
      <w:proofErr w:type="gramEnd"/>
      <w:r w:rsidRPr="00FE36C9">
        <w:rPr>
          <w:rFonts w:ascii="Arial" w:hAnsi="Arial"/>
          <w:color w:val="4F81BD" w:themeColor="accent1"/>
          <w:sz w:val="24"/>
          <w:szCs w:val="24"/>
        </w:rPr>
        <w:t xml:space="preserve"> Tony!</w:t>
      </w:r>
    </w:p>
    <w:p w14:paraId="183E9BC2" w14:textId="77777777" w:rsidR="00975C00" w:rsidRPr="00D279D9" w:rsidRDefault="00975C00">
      <w:pPr>
        <w:spacing w:after="0"/>
        <w:rPr>
          <w:rFonts w:ascii="Arial" w:hAnsi="Arial"/>
          <w:sz w:val="24"/>
          <w:szCs w:val="24"/>
        </w:rPr>
      </w:pPr>
    </w:p>
    <w:p w14:paraId="14327ACE" w14:textId="1855D42F" w:rsidR="00975C00" w:rsidRPr="00D279D9" w:rsidRDefault="0093601D">
      <w:pPr>
        <w:spacing w:after="0"/>
        <w:rPr>
          <w:rFonts w:ascii="Arial" w:hAnsi="Arial"/>
          <w:sz w:val="24"/>
          <w:szCs w:val="24"/>
        </w:rPr>
      </w:pPr>
      <w:r w:rsidRPr="00D279D9">
        <w:rPr>
          <w:rFonts w:ascii="Arial" w:hAnsi="Arial"/>
          <w:sz w:val="24"/>
          <w:szCs w:val="24"/>
        </w:rPr>
        <w:t xml:space="preserve">Tony: </w:t>
      </w:r>
      <w:r w:rsidR="00EA757D" w:rsidRPr="00D279D9">
        <w:rPr>
          <w:rFonts w:ascii="Arial" w:hAnsi="Arial"/>
          <w:sz w:val="24"/>
          <w:szCs w:val="24"/>
        </w:rPr>
        <w:t>got to do a bit of a plug.</w:t>
      </w:r>
    </w:p>
    <w:p w14:paraId="6F9DF4B8" w14:textId="77777777" w:rsidR="00975C00" w:rsidRPr="00D279D9" w:rsidRDefault="00975C00">
      <w:pPr>
        <w:spacing w:after="0"/>
        <w:rPr>
          <w:rFonts w:ascii="Arial" w:hAnsi="Arial"/>
          <w:sz w:val="24"/>
          <w:szCs w:val="24"/>
        </w:rPr>
      </w:pPr>
    </w:p>
    <w:p w14:paraId="484875D1" w14:textId="1A78F129" w:rsidR="00975C00" w:rsidRPr="00FE36C9" w:rsidRDefault="0093601D">
      <w:pPr>
        <w:spacing w:after="0"/>
        <w:rPr>
          <w:rFonts w:ascii="Arial" w:hAnsi="Arial"/>
          <w:color w:val="4F81BD" w:themeColor="accent1"/>
          <w:sz w:val="24"/>
          <w:szCs w:val="24"/>
        </w:rPr>
      </w:pPr>
      <w:r w:rsidRPr="00FE36C9">
        <w:rPr>
          <w:rFonts w:ascii="Arial" w:hAnsi="Arial"/>
          <w:color w:val="4F81BD" w:themeColor="accent1"/>
          <w:sz w:val="24"/>
          <w:szCs w:val="24"/>
        </w:rPr>
        <w:t xml:space="preserve">Jennifer: </w:t>
      </w:r>
      <w:r w:rsidR="00EA757D" w:rsidRPr="00FE36C9">
        <w:rPr>
          <w:rFonts w:ascii="Arial" w:hAnsi="Arial"/>
          <w:color w:val="4F81BD" w:themeColor="accent1"/>
          <w:sz w:val="24"/>
          <w:szCs w:val="24"/>
        </w:rPr>
        <w:t>So this photo is from 2012, when you were commissioned to cre</w:t>
      </w:r>
      <w:r w:rsidRPr="00FE36C9">
        <w:rPr>
          <w:rFonts w:ascii="Arial" w:hAnsi="Arial"/>
          <w:color w:val="4F81BD" w:themeColor="accent1"/>
          <w:sz w:val="24"/>
          <w:szCs w:val="24"/>
        </w:rPr>
        <w:t>ate a work outside the channel 4</w:t>
      </w:r>
      <w:r w:rsidR="00EA757D" w:rsidRPr="00FE36C9">
        <w:rPr>
          <w:rFonts w:ascii="Arial" w:hAnsi="Arial"/>
          <w:color w:val="4F81BD" w:themeColor="accent1"/>
          <w:sz w:val="24"/>
          <w:szCs w:val="24"/>
        </w:rPr>
        <w:t xml:space="preserve"> building</w:t>
      </w:r>
      <w:r w:rsidRPr="00FE36C9">
        <w:rPr>
          <w:rFonts w:ascii="Arial" w:hAnsi="Arial"/>
          <w:color w:val="4F81BD" w:themeColor="accent1"/>
          <w:sz w:val="24"/>
          <w:szCs w:val="24"/>
        </w:rPr>
        <w:t>,</w:t>
      </w:r>
      <w:r w:rsidR="00EA757D" w:rsidRPr="00FE36C9">
        <w:rPr>
          <w:rFonts w:ascii="Arial" w:hAnsi="Arial"/>
          <w:color w:val="4F81BD" w:themeColor="accent1"/>
          <w:sz w:val="24"/>
          <w:szCs w:val="24"/>
        </w:rPr>
        <w:t xml:space="preserve"> so brie</w:t>
      </w:r>
      <w:r w:rsidRPr="00FE36C9">
        <w:rPr>
          <w:rFonts w:ascii="Arial" w:hAnsi="Arial"/>
          <w:color w:val="4F81BD" w:themeColor="accent1"/>
          <w:sz w:val="24"/>
          <w:szCs w:val="24"/>
        </w:rPr>
        <w:t>fly Tony because time is flying?</w:t>
      </w:r>
    </w:p>
    <w:p w14:paraId="1EDCAD71" w14:textId="77777777" w:rsidR="00975C00" w:rsidRPr="00D279D9" w:rsidRDefault="00975C00">
      <w:pPr>
        <w:spacing w:after="0"/>
        <w:rPr>
          <w:rFonts w:ascii="Arial" w:hAnsi="Arial"/>
          <w:sz w:val="24"/>
          <w:szCs w:val="24"/>
        </w:rPr>
      </w:pPr>
    </w:p>
    <w:p w14:paraId="175A9FC9" w14:textId="055DC64B" w:rsidR="00975C00" w:rsidRPr="00D279D9" w:rsidRDefault="0093601D">
      <w:pPr>
        <w:spacing w:after="0"/>
        <w:rPr>
          <w:rFonts w:ascii="Arial" w:hAnsi="Arial"/>
          <w:sz w:val="24"/>
          <w:szCs w:val="24"/>
        </w:rPr>
      </w:pPr>
      <w:r w:rsidRPr="00D279D9">
        <w:rPr>
          <w:rFonts w:ascii="Arial" w:hAnsi="Arial"/>
          <w:sz w:val="24"/>
          <w:szCs w:val="24"/>
        </w:rPr>
        <w:t>Tony:</w:t>
      </w:r>
      <w:r w:rsidR="00EA757D" w:rsidRPr="00D279D9">
        <w:rPr>
          <w:rFonts w:ascii="Arial" w:hAnsi="Arial"/>
          <w:sz w:val="24"/>
          <w:szCs w:val="24"/>
        </w:rPr>
        <w:t xml:space="preserve"> B</w:t>
      </w:r>
      <w:r w:rsidRPr="00D279D9">
        <w:rPr>
          <w:rFonts w:ascii="Arial" w:hAnsi="Arial"/>
          <w:sz w:val="24"/>
          <w:szCs w:val="24"/>
        </w:rPr>
        <w:t>asically, yes that's channel 4</w:t>
      </w:r>
      <w:r w:rsidR="00EA757D" w:rsidRPr="00D279D9">
        <w:rPr>
          <w:rFonts w:ascii="Arial" w:hAnsi="Arial"/>
          <w:sz w:val="24"/>
          <w:szCs w:val="24"/>
        </w:rPr>
        <w:t xml:space="preserve"> Pa</w:t>
      </w:r>
      <w:r w:rsidRPr="00D279D9">
        <w:rPr>
          <w:rFonts w:ascii="Arial" w:hAnsi="Arial"/>
          <w:sz w:val="24"/>
          <w:szCs w:val="24"/>
        </w:rPr>
        <w:t>ralympic Games. They put a call</w:t>
      </w:r>
      <w:r w:rsidR="00EA757D" w:rsidRPr="00D279D9">
        <w:rPr>
          <w:rFonts w:ascii="Arial" w:hAnsi="Arial"/>
          <w:sz w:val="24"/>
          <w:szCs w:val="24"/>
        </w:rPr>
        <w:t>out for disabled artists to create something to dress the big four. So this is the four that you see on your TV s</w:t>
      </w:r>
      <w:r w:rsidR="00D250BA" w:rsidRPr="00D279D9">
        <w:rPr>
          <w:rFonts w:ascii="Arial" w:hAnsi="Arial"/>
          <w:sz w:val="24"/>
          <w:szCs w:val="24"/>
        </w:rPr>
        <w:t>creen</w:t>
      </w:r>
      <w:r w:rsidR="00EA757D" w:rsidRPr="00D279D9">
        <w:rPr>
          <w:rFonts w:ascii="Arial" w:hAnsi="Arial"/>
          <w:sz w:val="24"/>
          <w:szCs w:val="24"/>
        </w:rPr>
        <w:t>s, that sort of whizzes ro</w:t>
      </w:r>
      <w:r w:rsidR="00D250BA" w:rsidRPr="00D279D9">
        <w:rPr>
          <w:rFonts w:ascii="Arial" w:hAnsi="Arial"/>
          <w:sz w:val="24"/>
          <w:szCs w:val="24"/>
        </w:rPr>
        <w:t>und and becomes a four. And</w:t>
      </w:r>
      <w:r w:rsidR="00EA757D" w:rsidRPr="00D279D9">
        <w:rPr>
          <w:rFonts w:ascii="Arial" w:hAnsi="Arial"/>
          <w:sz w:val="24"/>
          <w:szCs w:val="24"/>
        </w:rPr>
        <w:t xml:space="preserve"> my proposal was to basically turn it into the wheelchair logo you know the ubiquitous stick figure with a wheel that blue badges are made out of. And what I wanted to do was more fit into the disc </w:t>
      </w:r>
      <w:proofErr w:type="spellStart"/>
      <w:r w:rsidR="00EA757D" w:rsidRPr="00D279D9">
        <w:rPr>
          <w:rFonts w:ascii="Arial" w:hAnsi="Arial"/>
          <w:sz w:val="24"/>
          <w:szCs w:val="24"/>
        </w:rPr>
        <w:t>mobilus</w:t>
      </w:r>
      <w:proofErr w:type="spellEnd"/>
      <w:r w:rsidR="00EA757D" w:rsidRPr="00D279D9">
        <w:rPr>
          <w:rFonts w:ascii="Arial" w:hAnsi="Arial"/>
          <w:sz w:val="24"/>
          <w:szCs w:val="24"/>
        </w:rPr>
        <w:t>, which is the sculptor Myron I thi</w:t>
      </w:r>
      <w:r w:rsidR="00D250BA" w:rsidRPr="00D279D9">
        <w:rPr>
          <w:rFonts w:ascii="Arial" w:hAnsi="Arial"/>
          <w:sz w:val="24"/>
          <w:szCs w:val="24"/>
        </w:rPr>
        <w:t>nk 450 BC, people will know</w:t>
      </w:r>
      <w:r w:rsidR="00EA757D" w:rsidRPr="00D279D9">
        <w:rPr>
          <w:rFonts w:ascii="Arial" w:hAnsi="Arial"/>
          <w:sz w:val="24"/>
          <w:szCs w:val="24"/>
        </w:rPr>
        <w:t xml:space="preserve"> the bronze marble carving of </w:t>
      </w:r>
      <w:r w:rsidR="00D250BA" w:rsidRPr="00D279D9">
        <w:rPr>
          <w:rFonts w:ascii="Arial" w:hAnsi="Arial"/>
          <w:sz w:val="24"/>
          <w:szCs w:val="24"/>
        </w:rPr>
        <w:t>Myron (?)</w:t>
      </w:r>
      <w:r w:rsidR="00EA757D" w:rsidRPr="00D279D9">
        <w:rPr>
          <w:rFonts w:ascii="Arial" w:hAnsi="Arial"/>
          <w:sz w:val="24"/>
          <w:szCs w:val="24"/>
        </w:rPr>
        <w:t xml:space="preserve"> the </w:t>
      </w:r>
      <w:r w:rsidR="00D250BA" w:rsidRPr="00D279D9">
        <w:rPr>
          <w:rFonts w:ascii="Arial" w:hAnsi="Arial"/>
          <w:sz w:val="24"/>
          <w:szCs w:val="24"/>
        </w:rPr>
        <w:t xml:space="preserve">discus </w:t>
      </w:r>
      <w:r w:rsidR="00EA757D" w:rsidRPr="00D279D9">
        <w:rPr>
          <w:rFonts w:ascii="Arial" w:hAnsi="Arial"/>
          <w:sz w:val="24"/>
          <w:szCs w:val="24"/>
        </w:rPr>
        <w:t>thrower. The beautiful sculpture. So it's a discus thrower in a wheelchair, which is a four so there's a gold, silver and br</w:t>
      </w:r>
      <w:r w:rsidR="00D250BA" w:rsidRPr="00D279D9">
        <w:rPr>
          <w:rFonts w:ascii="Arial" w:hAnsi="Arial"/>
          <w:sz w:val="24"/>
          <w:szCs w:val="24"/>
        </w:rPr>
        <w:t>onze uprights stainless steel in</w:t>
      </w:r>
      <w:r w:rsidR="00EA757D" w:rsidRPr="00D279D9">
        <w:rPr>
          <w:rFonts w:ascii="Arial" w:hAnsi="Arial"/>
          <w:sz w:val="24"/>
          <w:szCs w:val="24"/>
        </w:rPr>
        <w:t xml:space="preserve"> the body and the wheel is a </w:t>
      </w:r>
      <w:r w:rsidR="00EA757D" w:rsidRPr="00D279D9">
        <w:rPr>
          <w:rFonts w:ascii="Arial" w:hAnsi="Arial"/>
          <w:sz w:val="24"/>
          <w:szCs w:val="24"/>
        </w:rPr>
        <w:lastRenderedPageBreak/>
        <w:t xml:space="preserve">stainless steel but he's got two </w:t>
      </w:r>
      <w:proofErr w:type="spellStart"/>
      <w:r w:rsidR="00EA757D" w:rsidRPr="00D279D9">
        <w:rPr>
          <w:rFonts w:ascii="Arial" w:hAnsi="Arial"/>
          <w:sz w:val="24"/>
          <w:szCs w:val="24"/>
        </w:rPr>
        <w:t>neons</w:t>
      </w:r>
      <w:proofErr w:type="spellEnd"/>
      <w:r w:rsidR="00EA757D" w:rsidRPr="00D279D9">
        <w:rPr>
          <w:rFonts w:ascii="Arial" w:hAnsi="Arial"/>
          <w:sz w:val="24"/>
          <w:szCs w:val="24"/>
        </w:rPr>
        <w:t xml:space="preserve"> which you can see </w:t>
      </w:r>
      <w:r w:rsidR="00D250BA" w:rsidRPr="00D279D9">
        <w:rPr>
          <w:rFonts w:ascii="Arial" w:hAnsi="Arial"/>
          <w:sz w:val="24"/>
          <w:szCs w:val="24"/>
        </w:rPr>
        <w:t xml:space="preserve">- </w:t>
      </w:r>
      <w:r w:rsidR="00EA757D" w:rsidRPr="00D279D9">
        <w:rPr>
          <w:rFonts w:ascii="Arial" w:hAnsi="Arial"/>
          <w:sz w:val="24"/>
          <w:szCs w:val="24"/>
        </w:rPr>
        <w:t xml:space="preserve">this is a obviously a nighttime picture </w:t>
      </w:r>
      <w:r w:rsidR="00D250BA" w:rsidRPr="00D279D9">
        <w:rPr>
          <w:rFonts w:ascii="Arial" w:hAnsi="Arial"/>
          <w:sz w:val="24"/>
          <w:szCs w:val="24"/>
        </w:rPr>
        <w:t xml:space="preserve">as </w:t>
      </w:r>
      <w:r w:rsidR="00EA757D" w:rsidRPr="00D279D9">
        <w:rPr>
          <w:rFonts w:ascii="Arial" w:hAnsi="Arial"/>
          <w:sz w:val="24"/>
          <w:szCs w:val="24"/>
        </w:rPr>
        <w:t xml:space="preserve">you can see the car lights zipping past it. It's about 55 feet tall </w:t>
      </w:r>
      <w:r w:rsidR="00D250BA" w:rsidRPr="00D279D9">
        <w:rPr>
          <w:rFonts w:ascii="Arial" w:hAnsi="Arial"/>
          <w:sz w:val="24"/>
          <w:szCs w:val="24"/>
        </w:rPr>
        <w:t xml:space="preserve">so it </w:t>
      </w:r>
      <w:r w:rsidR="00EA757D" w:rsidRPr="00D279D9">
        <w:rPr>
          <w:rFonts w:ascii="Arial" w:hAnsi="Arial"/>
          <w:sz w:val="24"/>
          <w:szCs w:val="24"/>
        </w:rPr>
        <w:t xml:space="preserve">is quite big. And the </w:t>
      </w:r>
      <w:r w:rsidR="00D250BA" w:rsidRPr="00D279D9">
        <w:rPr>
          <w:rFonts w:ascii="Arial" w:hAnsi="Arial"/>
          <w:sz w:val="24"/>
          <w:szCs w:val="24"/>
        </w:rPr>
        <w:t>discus is a polypropylene discus. An obscured discus</w:t>
      </w:r>
      <w:r w:rsidR="00EA757D" w:rsidRPr="00D279D9">
        <w:rPr>
          <w:rFonts w:ascii="Arial" w:hAnsi="Arial"/>
          <w:sz w:val="24"/>
          <w:szCs w:val="24"/>
        </w:rPr>
        <w:t xml:space="preserve"> and it's filled with I can't remember how many LED lights, and it's lit from above and Channel Four is a four story building so you can get a sense of the scale of it. And that's it at night. It</w:t>
      </w:r>
      <w:r w:rsidR="00D250BA" w:rsidRPr="00D279D9">
        <w:rPr>
          <w:rFonts w:ascii="Arial" w:hAnsi="Arial"/>
          <w:sz w:val="24"/>
          <w:szCs w:val="24"/>
        </w:rPr>
        <w:t>'s called monument to the un</w:t>
      </w:r>
      <w:r w:rsidR="00EA757D" w:rsidRPr="00D279D9">
        <w:rPr>
          <w:rFonts w:ascii="Arial" w:hAnsi="Arial"/>
          <w:sz w:val="24"/>
          <w:szCs w:val="24"/>
        </w:rPr>
        <w:t xml:space="preserve">intended performer. I didn't call it that till I knew I got the job. And it was a done deal because I thought it was quite a contentious title. And the idea is that disabled people who stood out in the street, they might not want to be </w:t>
      </w:r>
      <w:r w:rsidR="00D250BA" w:rsidRPr="00D279D9">
        <w:rPr>
          <w:rFonts w:ascii="Arial" w:hAnsi="Arial"/>
          <w:sz w:val="24"/>
          <w:szCs w:val="24"/>
        </w:rPr>
        <w:t>stared at,</w:t>
      </w:r>
      <w:r w:rsidR="00EA757D" w:rsidRPr="00D279D9">
        <w:rPr>
          <w:rFonts w:ascii="Arial" w:hAnsi="Arial"/>
          <w:sz w:val="24"/>
          <w:szCs w:val="24"/>
        </w:rPr>
        <w:t xml:space="preserve"> so they become unintended performers you know getting on a bus or walking down the street with a guide dog or a white cane or whatever. And of course, Paralympians want to be looked at, you know, they want to. </w:t>
      </w:r>
      <w:proofErr w:type="gramStart"/>
      <w:r w:rsidR="00EA757D" w:rsidRPr="00D279D9">
        <w:rPr>
          <w:rFonts w:ascii="Arial" w:hAnsi="Arial"/>
          <w:sz w:val="24"/>
          <w:szCs w:val="24"/>
        </w:rPr>
        <w:t>They want to perform</w:t>
      </w:r>
      <w:proofErr w:type="gramEnd"/>
      <w:r w:rsidR="00EA757D" w:rsidRPr="00D279D9">
        <w:rPr>
          <w:rFonts w:ascii="Arial" w:hAnsi="Arial"/>
          <w:sz w:val="24"/>
          <w:szCs w:val="24"/>
        </w:rPr>
        <w:t xml:space="preserve">, </w:t>
      </w:r>
      <w:proofErr w:type="gramStart"/>
      <w:r w:rsidR="00EA757D" w:rsidRPr="00D279D9">
        <w:rPr>
          <w:rFonts w:ascii="Arial" w:hAnsi="Arial"/>
          <w:sz w:val="24"/>
          <w:szCs w:val="24"/>
        </w:rPr>
        <w:t>there are athletes</w:t>
      </w:r>
      <w:proofErr w:type="gramEnd"/>
      <w:r w:rsidR="00EA757D" w:rsidRPr="00D279D9">
        <w:rPr>
          <w:rFonts w:ascii="Arial" w:hAnsi="Arial"/>
          <w:sz w:val="24"/>
          <w:szCs w:val="24"/>
        </w:rPr>
        <w:t>. So it was that, that sort of paradox really</w:t>
      </w:r>
      <w:r w:rsidR="00D250BA" w:rsidRPr="00D279D9">
        <w:rPr>
          <w:rFonts w:ascii="Arial" w:hAnsi="Arial"/>
          <w:sz w:val="24"/>
          <w:szCs w:val="24"/>
        </w:rPr>
        <w:t xml:space="preserve">. </w:t>
      </w:r>
      <w:proofErr w:type="gramStart"/>
      <w:r w:rsidR="00D250BA" w:rsidRPr="00D279D9">
        <w:rPr>
          <w:rFonts w:ascii="Arial" w:hAnsi="Arial"/>
          <w:sz w:val="24"/>
          <w:szCs w:val="24"/>
        </w:rPr>
        <w:t>moving</w:t>
      </w:r>
      <w:proofErr w:type="gramEnd"/>
      <w:r w:rsidR="00D250BA" w:rsidRPr="00D279D9">
        <w:rPr>
          <w:rFonts w:ascii="Arial" w:hAnsi="Arial"/>
          <w:sz w:val="24"/>
          <w:szCs w:val="24"/>
        </w:rPr>
        <w:t xml:space="preserve"> on.</w:t>
      </w:r>
    </w:p>
    <w:p w14:paraId="0AB08D42" w14:textId="77777777" w:rsidR="00975C00" w:rsidRPr="00D279D9" w:rsidRDefault="00975C00">
      <w:pPr>
        <w:spacing w:after="0"/>
        <w:rPr>
          <w:rFonts w:ascii="Arial" w:hAnsi="Arial"/>
          <w:sz w:val="24"/>
          <w:szCs w:val="24"/>
        </w:rPr>
      </w:pPr>
    </w:p>
    <w:p w14:paraId="3B58309E" w14:textId="16C98CEA" w:rsidR="00975C00" w:rsidRPr="00FE36C9" w:rsidRDefault="00D250BA">
      <w:pPr>
        <w:spacing w:after="0"/>
        <w:rPr>
          <w:rFonts w:ascii="Arial" w:hAnsi="Arial"/>
          <w:color w:val="4F81BD" w:themeColor="accent1"/>
          <w:sz w:val="24"/>
          <w:szCs w:val="24"/>
        </w:rPr>
      </w:pPr>
      <w:r w:rsidRPr="00FE36C9">
        <w:rPr>
          <w:rFonts w:ascii="Arial" w:hAnsi="Arial"/>
          <w:color w:val="4F81BD" w:themeColor="accent1"/>
          <w:sz w:val="24"/>
          <w:szCs w:val="24"/>
        </w:rPr>
        <w:t>Jennifer:</w:t>
      </w:r>
      <w:r w:rsidR="00EA757D" w:rsidRPr="00FE36C9">
        <w:rPr>
          <w:rFonts w:ascii="Arial" w:hAnsi="Arial"/>
          <w:color w:val="4F81BD" w:themeColor="accent1"/>
          <w:sz w:val="24"/>
          <w:szCs w:val="24"/>
        </w:rPr>
        <w:t xml:space="preserve"> moving on to neon works here, one </w:t>
      </w:r>
      <w:r w:rsidRPr="00FE36C9">
        <w:rPr>
          <w:rFonts w:ascii="Arial" w:hAnsi="Arial"/>
          <w:color w:val="4F81BD" w:themeColor="accent1"/>
          <w:sz w:val="24"/>
          <w:szCs w:val="24"/>
        </w:rPr>
        <w:t>called</w:t>
      </w:r>
      <w:r w:rsidR="00EA757D" w:rsidRPr="00FE36C9">
        <w:rPr>
          <w:rFonts w:ascii="Arial" w:hAnsi="Arial"/>
          <w:color w:val="4F81BD" w:themeColor="accent1"/>
          <w:sz w:val="24"/>
          <w:szCs w:val="24"/>
        </w:rPr>
        <w:t xml:space="preserve"> tragic brave </w:t>
      </w:r>
      <w:r w:rsidRPr="00FE36C9">
        <w:rPr>
          <w:rFonts w:ascii="Arial" w:hAnsi="Arial"/>
          <w:color w:val="4F81BD" w:themeColor="accent1"/>
          <w:sz w:val="24"/>
          <w:szCs w:val="24"/>
        </w:rPr>
        <w:t xml:space="preserve">and one called raspberry ripple, </w:t>
      </w:r>
      <w:r w:rsidR="00EA757D" w:rsidRPr="00FE36C9">
        <w:rPr>
          <w:rFonts w:ascii="Arial" w:hAnsi="Arial"/>
          <w:color w:val="4F81BD" w:themeColor="accent1"/>
          <w:sz w:val="24"/>
          <w:szCs w:val="24"/>
        </w:rPr>
        <w:t xml:space="preserve">which is the </w:t>
      </w:r>
      <w:proofErr w:type="spellStart"/>
      <w:r w:rsidRPr="00FE36C9">
        <w:rPr>
          <w:rFonts w:ascii="Arial" w:hAnsi="Arial"/>
          <w:color w:val="4F81BD" w:themeColor="accent1"/>
          <w:sz w:val="24"/>
          <w:szCs w:val="24"/>
        </w:rPr>
        <w:t>grundy</w:t>
      </w:r>
      <w:proofErr w:type="spellEnd"/>
      <w:r w:rsidRPr="00FE36C9">
        <w:rPr>
          <w:rFonts w:ascii="Arial" w:hAnsi="Arial"/>
          <w:color w:val="4F81BD" w:themeColor="accent1"/>
          <w:sz w:val="24"/>
          <w:szCs w:val="24"/>
        </w:rPr>
        <w:t xml:space="preserve"> </w:t>
      </w:r>
      <w:r w:rsidR="00EA757D" w:rsidRPr="00FE36C9">
        <w:rPr>
          <w:rFonts w:ascii="Arial" w:hAnsi="Arial"/>
          <w:color w:val="4F81BD" w:themeColor="accent1"/>
          <w:sz w:val="24"/>
          <w:szCs w:val="24"/>
        </w:rPr>
        <w:t>art ga</w:t>
      </w:r>
      <w:r w:rsidRPr="00FE36C9">
        <w:rPr>
          <w:rFonts w:ascii="Arial" w:hAnsi="Arial"/>
          <w:color w:val="4F81BD" w:themeColor="accent1"/>
          <w:sz w:val="24"/>
          <w:szCs w:val="24"/>
        </w:rPr>
        <w:t>llery has now acquired. So</w:t>
      </w:r>
      <w:r w:rsidR="00EA757D" w:rsidRPr="00FE36C9">
        <w:rPr>
          <w:rFonts w:ascii="Arial" w:hAnsi="Arial"/>
          <w:color w:val="4F81BD" w:themeColor="accent1"/>
          <w:sz w:val="24"/>
          <w:szCs w:val="24"/>
        </w:rPr>
        <w:t xml:space="preserve"> why neon, and what's the message behind th</w:t>
      </w:r>
      <w:r w:rsidRPr="00FE36C9">
        <w:rPr>
          <w:rFonts w:ascii="Arial" w:hAnsi="Arial"/>
          <w:color w:val="4F81BD" w:themeColor="accent1"/>
          <w:sz w:val="24"/>
          <w:szCs w:val="24"/>
        </w:rPr>
        <w:t>ese works that you're trying to share?</w:t>
      </w:r>
    </w:p>
    <w:p w14:paraId="414DE8C7" w14:textId="77777777" w:rsidR="00975C00" w:rsidRPr="00D279D9" w:rsidRDefault="00975C00">
      <w:pPr>
        <w:spacing w:after="0"/>
        <w:rPr>
          <w:rFonts w:ascii="Arial" w:hAnsi="Arial"/>
          <w:sz w:val="24"/>
          <w:szCs w:val="24"/>
        </w:rPr>
      </w:pPr>
    </w:p>
    <w:p w14:paraId="3000DFDF" w14:textId="447A9EA8" w:rsidR="00975C00" w:rsidRPr="00D279D9" w:rsidRDefault="00D250BA">
      <w:pPr>
        <w:spacing w:after="0"/>
        <w:rPr>
          <w:rFonts w:ascii="Arial" w:hAnsi="Arial"/>
          <w:sz w:val="24"/>
          <w:szCs w:val="24"/>
        </w:rPr>
      </w:pPr>
      <w:r w:rsidRPr="00D279D9">
        <w:rPr>
          <w:rFonts w:ascii="Arial" w:hAnsi="Arial"/>
          <w:sz w:val="24"/>
          <w:szCs w:val="24"/>
        </w:rPr>
        <w:t xml:space="preserve">Tony: </w:t>
      </w:r>
      <w:r w:rsidR="00EA757D" w:rsidRPr="00D279D9">
        <w:rPr>
          <w:rFonts w:ascii="Arial" w:hAnsi="Arial"/>
          <w:sz w:val="24"/>
          <w:szCs w:val="24"/>
        </w:rPr>
        <w:t xml:space="preserve">Okay, well I </w:t>
      </w:r>
      <w:r w:rsidRPr="00D279D9">
        <w:rPr>
          <w:rFonts w:ascii="Arial" w:hAnsi="Arial"/>
          <w:sz w:val="24"/>
          <w:szCs w:val="24"/>
        </w:rPr>
        <w:t xml:space="preserve">did </w:t>
      </w:r>
      <w:r w:rsidR="00EA757D" w:rsidRPr="00D279D9">
        <w:rPr>
          <w:rFonts w:ascii="Arial" w:hAnsi="Arial"/>
          <w:sz w:val="24"/>
          <w:szCs w:val="24"/>
        </w:rPr>
        <w:t>neon in 2012, and I really liked it, there were big them circles</w:t>
      </w:r>
      <w:r w:rsidRPr="00D279D9">
        <w:rPr>
          <w:rFonts w:ascii="Arial" w:hAnsi="Arial"/>
          <w:sz w:val="24"/>
          <w:szCs w:val="24"/>
        </w:rPr>
        <w:t xml:space="preserve">. </w:t>
      </w:r>
      <w:r w:rsidR="00EA757D" w:rsidRPr="00D279D9">
        <w:rPr>
          <w:rFonts w:ascii="Arial" w:hAnsi="Arial"/>
          <w:sz w:val="24"/>
          <w:szCs w:val="24"/>
        </w:rPr>
        <w:t>And I like to play around with text</w:t>
      </w:r>
      <w:r w:rsidRPr="00D279D9">
        <w:rPr>
          <w:rFonts w:ascii="Arial" w:hAnsi="Arial"/>
          <w:sz w:val="24"/>
          <w:szCs w:val="24"/>
        </w:rPr>
        <w:t>,</w:t>
      </w:r>
      <w:r w:rsidR="00EA757D" w:rsidRPr="00D279D9">
        <w:rPr>
          <w:rFonts w:ascii="Arial" w:hAnsi="Arial"/>
          <w:sz w:val="24"/>
          <w:szCs w:val="24"/>
        </w:rPr>
        <w:t xml:space="preserve"> some of my early</w:t>
      </w:r>
      <w:r w:rsidRPr="00D279D9">
        <w:rPr>
          <w:rFonts w:ascii="Arial" w:hAnsi="Arial"/>
          <w:sz w:val="24"/>
          <w:szCs w:val="24"/>
        </w:rPr>
        <w:t xml:space="preserve"> works at text</w:t>
      </w:r>
      <w:r w:rsidR="00EA757D" w:rsidRPr="00D279D9">
        <w:rPr>
          <w:rFonts w:ascii="Arial" w:hAnsi="Arial"/>
          <w:sz w:val="24"/>
          <w:szCs w:val="24"/>
        </w:rPr>
        <w:t xml:space="preserve"> works. I made a carving called split many years ago which, you know, which is on my website. I've done lots </w:t>
      </w:r>
      <w:r w:rsidRPr="00D279D9">
        <w:rPr>
          <w:rFonts w:ascii="Arial" w:hAnsi="Arial"/>
          <w:sz w:val="24"/>
          <w:szCs w:val="24"/>
        </w:rPr>
        <w:t>of text based works, and tragic brave is -</w:t>
      </w:r>
      <w:r w:rsidR="00EA757D" w:rsidRPr="00D279D9">
        <w:rPr>
          <w:rFonts w:ascii="Arial" w:hAnsi="Arial"/>
          <w:sz w:val="24"/>
          <w:szCs w:val="24"/>
        </w:rPr>
        <w:t xml:space="preserve"> if you ever read about disabled people in the press, were either described as tragic, you know we've had this awful accident or something that's before us, or we're really brave, you know, we've crawled around the London Marathon or something, you know, so we were never just ordinary </w:t>
      </w:r>
      <w:r w:rsidRPr="00D279D9">
        <w:rPr>
          <w:rFonts w:ascii="Arial" w:hAnsi="Arial"/>
          <w:sz w:val="24"/>
          <w:szCs w:val="24"/>
        </w:rPr>
        <w:t xml:space="preserve">folks getting on with our lives. We </w:t>
      </w:r>
      <w:r w:rsidR="00EA757D" w:rsidRPr="00D279D9">
        <w:rPr>
          <w:rFonts w:ascii="Arial" w:hAnsi="Arial"/>
          <w:sz w:val="24"/>
          <w:szCs w:val="24"/>
        </w:rPr>
        <w:t xml:space="preserve">are always tragic or brave and if you don't believe </w:t>
      </w:r>
      <w:proofErr w:type="gramStart"/>
      <w:r w:rsidR="00EA757D" w:rsidRPr="00D279D9">
        <w:rPr>
          <w:rFonts w:ascii="Arial" w:hAnsi="Arial"/>
          <w:sz w:val="24"/>
          <w:szCs w:val="24"/>
        </w:rPr>
        <w:t>me,</w:t>
      </w:r>
      <w:proofErr w:type="gramEnd"/>
      <w:r w:rsidR="00EA757D" w:rsidRPr="00D279D9">
        <w:rPr>
          <w:rFonts w:ascii="Arial" w:hAnsi="Arial"/>
          <w:sz w:val="24"/>
          <w:szCs w:val="24"/>
        </w:rPr>
        <w:t xml:space="preserve"> just go through some press </w:t>
      </w:r>
      <w:r w:rsidRPr="00D279D9">
        <w:rPr>
          <w:rFonts w:ascii="Arial" w:hAnsi="Arial"/>
          <w:sz w:val="24"/>
          <w:szCs w:val="24"/>
        </w:rPr>
        <w:t>cuttings</w:t>
      </w:r>
      <w:r w:rsidR="00EA757D" w:rsidRPr="00D279D9">
        <w:rPr>
          <w:rFonts w:ascii="Arial" w:hAnsi="Arial"/>
          <w:sz w:val="24"/>
          <w:szCs w:val="24"/>
        </w:rPr>
        <w:t>, and</w:t>
      </w:r>
      <w:r w:rsidRPr="00D279D9">
        <w:rPr>
          <w:rFonts w:ascii="Arial" w:hAnsi="Arial"/>
          <w:sz w:val="24"/>
          <w:szCs w:val="24"/>
        </w:rPr>
        <w:t xml:space="preserve"> you'll find tragic or brave.</w:t>
      </w:r>
      <w:r w:rsidR="00EA757D" w:rsidRPr="00D279D9">
        <w:rPr>
          <w:rFonts w:ascii="Arial" w:hAnsi="Arial"/>
          <w:sz w:val="24"/>
          <w:szCs w:val="24"/>
        </w:rPr>
        <w:t xml:space="preserve"> </w:t>
      </w:r>
      <w:proofErr w:type="gramStart"/>
      <w:r w:rsidR="00EA757D" w:rsidRPr="00D279D9">
        <w:rPr>
          <w:rFonts w:ascii="Arial" w:hAnsi="Arial"/>
          <w:sz w:val="24"/>
          <w:szCs w:val="24"/>
        </w:rPr>
        <w:t>so</w:t>
      </w:r>
      <w:proofErr w:type="gramEnd"/>
      <w:r w:rsidR="00EA757D" w:rsidRPr="00D279D9">
        <w:rPr>
          <w:rFonts w:ascii="Arial" w:hAnsi="Arial"/>
          <w:sz w:val="24"/>
          <w:szCs w:val="24"/>
        </w:rPr>
        <w:t xml:space="preserve"> I juxtapose</w:t>
      </w:r>
      <w:r w:rsidRPr="00D279D9">
        <w:rPr>
          <w:rFonts w:ascii="Arial" w:hAnsi="Arial"/>
          <w:sz w:val="24"/>
          <w:szCs w:val="24"/>
        </w:rPr>
        <w:t xml:space="preserve">d them in this </w:t>
      </w:r>
      <w:r w:rsidR="00EA757D" w:rsidRPr="00D279D9">
        <w:rPr>
          <w:rFonts w:ascii="Arial" w:hAnsi="Arial"/>
          <w:sz w:val="24"/>
          <w:szCs w:val="24"/>
        </w:rPr>
        <w:t>cruciform shape. And so I just use the A that links tragic and brave</w:t>
      </w:r>
      <w:r w:rsidRPr="00D279D9">
        <w:rPr>
          <w:rFonts w:ascii="Arial" w:hAnsi="Arial"/>
          <w:sz w:val="24"/>
          <w:szCs w:val="24"/>
        </w:rPr>
        <w:t xml:space="preserve"> in the middle</w:t>
      </w:r>
      <w:r w:rsidR="00EA757D" w:rsidRPr="00D279D9">
        <w:rPr>
          <w:rFonts w:ascii="Arial" w:hAnsi="Arial"/>
          <w:sz w:val="24"/>
          <w:szCs w:val="24"/>
        </w:rPr>
        <w:t>. So it's just the polarity of how people see us and see our lives. And that's nice somebo</w:t>
      </w:r>
      <w:r w:rsidRPr="00D279D9">
        <w:rPr>
          <w:rFonts w:ascii="Arial" w:hAnsi="Arial"/>
          <w:sz w:val="24"/>
          <w:szCs w:val="24"/>
        </w:rPr>
        <w:t>dy said they related tragic</w:t>
      </w:r>
      <w:r w:rsidR="00EA757D" w:rsidRPr="00D279D9">
        <w:rPr>
          <w:rFonts w:ascii="Arial" w:hAnsi="Arial"/>
          <w:sz w:val="24"/>
          <w:szCs w:val="24"/>
        </w:rPr>
        <w:t xml:space="preserve"> brave, you know, a lot of these words I hope will relate to</w:t>
      </w:r>
      <w:r w:rsidRPr="00D279D9">
        <w:rPr>
          <w:rFonts w:ascii="Arial" w:hAnsi="Arial"/>
          <w:sz w:val="24"/>
          <w:szCs w:val="24"/>
        </w:rPr>
        <w:t xml:space="preserve"> disabled people as well as non-</w:t>
      </w:r>
      <w:r w:rsidR="00EA757D" w:rsidRPr="00D279D9">
        <w:rPr>
          <w:rFonts w:ascii="Arial" w:hAnsi="Arial"/>
          <w:sz w:val="24"/>
          <w:szCs w:val="24"/>
        </w:rPr>
        <w:t>disabled people</w:t>
      </w:r>
    </w:p>
    <w:p w14:paraId="2C9940A9" w14:textId="77777777" w:rsidR="00975C00" w:rsidRPr="00D279D9" w:rsidRDefault="00975C00">
      <w:pPr>
        <w:spacing w:after="0"/>
        <w:rPr>
          <w:rFonts w:ascii="Arial" w:hAnsi="Arial"/>
          <w:sz w:val="24"/>
          <w:szCs w:val="24"/>
        </w:rPr>
      </w:pPr>
    </w:p>
    <w:p w14:paraId="0778338A" w14:textId="73FE1363" w:rsidR="00975C00" w:rsidRPr="00FE36C9" w:rsidRDefault="00D250BA">
      <w:pPr>
        <w:spacing w:after="0"/>
        <w:rPr>
          <w:rFonts w:ascii="Arial" w:hAnsi="Arial"/>
          <w:color w:val="4F81BD" w:themeColor="accent1"/>
          <w:sz w:val="24"/>
          <w:szCs w:val="24"/>
        </w:rPr>
      </w:pPr>
      <w:r w:rsidRPr="00FE36C9">
        <w:rPr>
          <w:rFonts w:ascii="Arial" w:hAnsi="Arial"/>
          <w:color w:val="4F81BD" w:themeColor="accent1"/>
          <w:sz w:val="24"/>
          <w:szCs w:val="24"/>
        </w:rPr>
        <w:t>Jennifer: and tragic brave, just as</w:t>
      </w:r>
      <w:r w:rsidR="00EA757D" w:rsidRPr="00FE36C9">
        <w:rPr>
          <w:rFonts w:ascii="Arial" w:hAnsi="Arial"/>
          <w:color w:val="4F81BD" w:themeColor="accent1"/>
          <w:sz w:val="24"/>
          <w:szCs w:val="24"/>
        </w:rPr>
        <w:t xml:space="preserve"> a short description is more </w:t>
      </w:r>
      <w:r w:rsidRPr="00FE36C9">
        <w:rPr>
          <w:rFonts w:ascii="Arial" w:hAnsi="Arial"/>
          <w:color w:val="4F81BD" w:themeColor="accent1"/>
          <w:sz w:val="24"/>
          <w:szCs w:val="24"/>
        </w:rPr>
        <w:t>like</w:t>
      </w:r>
      <w:r w:rsidR="00EA757D" w:rsidRPr="00FE36C9">
        <w:rPr>
          <w:rFonts w:ascii="Arial" w:hAnsi="Arial"/>
          <w:color w:val="4F81BD" w:themeColor="accent1"/>
          <w:sz w:val="24"/>
          <w:szCs w:val="24"/>
        </w:rPr>
        <w:t xml:space="preserve"> outlined bubble writing almost </w:t>
      </w:r>
      <w:r w:rsidRPr="00FE36C9">
        <w:rPr>
          <w:rFonts w:ascii="Arial" w:hAnsi="Arial"/>
          <w:color w:val="4F81BD" w:themeColor="accent1"/>
          <w:sz w:val="24"/>
          <w:szCs w:val="24"/>
        </w:rPr>
        <w:t>line forms in</w:t>
      </w:r>
      <w:r w:rsidR="00EA757D" w:rsidRPr="00FE36C9">
        <w:rPr>
          <w:rFonts w:ascii="Arial" w:hAnsi="Arial"/>
          <w:color w:val="4F81BD" w:themeColor="accent1"/>
          <w:sz w:val="24"/>
          <w:szCs w:val="24"/>
        </w:rPr>
        <w:t xml:space="preserve"> neon, that's kind of purples</w:t>
      </w:r>
      <w:r w:rsidRPr="00FE36C9">
        <w:rPr>
          <w:rFonts w:ascii="Arial" w:hAnsi="Arial"/>
          <w:color w:val="4F81BD" w:themeColor="accent1"/>
          <w:sz w:val="24"/>
          <w:szCs w:val="24"/>
        </w:rPr>
        <w:t>,</w:t>
      </w:r>
      <w:r w:rsidR="00EA757D" w:rsidRPr="00FE36C9">
        <w:rPr>
          <w:rFonts w:ascii="Arial" w:hAnsi="Arial"/>
          <w:color w:val="4F81BD" w:themeColor="accent1"/>
          <w:sz w:val="24"/>
          <w:szCs w:val="24"/>
        </w:rPr>
        <w:t xml:space="preserve"> pinks</w:t>
      </w:r>
      <w:r w:rsidRPr="00FE36C9">
        <w:rPr>
          <w:rFonts w:ascii="Arial" w:hAnsi="Arial"/>
          <w:color w:val="4F81BD" w:themeColor="accent1"/>
          <w:sz w:val="24"/>
          <w:szCs w:val="24"/>
        </w:rPr>
        <w:t>,</w:t>
      </w:r>
      <w:r w:rsidR="00EA757D" w:rsidRPr="00FE36C9">
        <w:rPr>
          <w:rFonts w:ascii="Arial" w:hAnsi="Arial"/>
          <w:color w:val="4F81BD" w:themeColor="accent1"/>
          <w:sz w:val="24"/>
          <w:szCs w:val="24"/>
        </w:rPr>
        <w:t xml:space="preserve"> corals and kind of </w:t>
      </w:r>
      <w:proofErr w:type="spellStart"/>
      <w:r w:rsidR="00EA757D" w:rsidRPr="00FE36C9">
        <w:rPr>
          <w:rFonts w:ascii="Arial" w:hAnsi="Arial"/>
          <w:color w:val="4F81BD" w:themeColor="accent1"/>
          <w:sz w:val="24"/>
          <w:szCs w:val="24"/>
        </w:rPr>
        <w:t>Bluey</w:t>
      </w:r>
      <w:proofErr w:type="spellEnd"/>
      <w:r w:rsidR="00EA757D" w:rsidRPr="00FE36C9">
        <w:rPr>
          <w:rFonts w:ascii="Arial" w:hAnsi="Arial"/>
          <w:color w:val="4F81BD" w:themeColor="accent1"/>
          <w:sz w:val="24"/>
          <w:szCs w:val="24"/>
        </w:rPr>
        <w:t xml:space="preserve"> </w:t>
      </w:r>
      <w:proofErr w:type="spellStart"/>
      <w:r w:rsidR="00EA757D" w:rsidRPr="00FE36C9">
        <w:rPr>
          <w:rFonts w:ascii="Arial" w:hAnsi="Arial"/>
          <w:color w:val="4F81BD" w:themeColor="accent1"/>
          <w:sz w:val="24"/>
          <w:szCs w:val="24"/>
        </w:rPr>
        <w:t>greeny</w:t>
      </w:r>
      <w:proofErr w:type="spellEnd"/>
      <w:r w:rsidR="00EA757D" w:rsidRPr="00FE36C9">
        <w:rPr>
          <w:rFonts w:ascii="Arial" w:hAnsi="Arial"/>
          <w:color w:val="4F81BD" w:themeColor="accent1"/>
          <w:sz w:val="24"/>
          <w:szCs w:val="24"/>
        </w:rPr>
        <w:t xml:space="preserve"> </w:t>
      </w:r>
      <w:proofErr w:type="spellStart"/>
      <w:r w:rsidR="00EA757D" w:rsidRPr="00FE36C9">
        <w:rPr>
          <w:rFonts w:ascii="Arial" w:hAnsi="Arial"/>
          <w:color w:val="4F81BD" w:themeColor="accent1"/>
          <w:sz w:val="24"/>
          <w:szCs w:val="24"/>
        </w:rPr>
        <w:t>colo</w:t>
      </w:r>
      <w:r w:rsidRPr="00FE36C9">
        <w:rPr>
          <w:rFonts w:ascii="Arial" w:hAnsi="Arial"/>
          <w:color w:val="4F81BD" w:themeColor="accent1"/>
          <w:sz w:val="24"/>
          <w:szCs w:val="24"/>
        </w:rPr>
        <w:t>u</w:t>
      </w:r>
      <w:r w:rsidR="00EA757D" w:rsidRPr="00FE36C9">
        <w:rPr>
          <w:rFonts w:ascii="Arial" w:hAnsi="Arial"/>
          <w:color w:val="4F81BD" w:themeColor="accent1"/>
          <w:sz w:val="24"/>
          <w:szCs w:val="24"/>
        </w:rPr>
        <w:t>r</w:t>
      </w:r>
      <w:proofErr w:type="spellEnd"/>
      <w:r w:rsidR="00EA757D" w:rsidRPr="00FE36C9">
        <w:rPr>
          <w:rFonts w:ascii="Arial" w:hAnsi="Arial"/>
          <w:color w:val="4F81BD" w:themeColor="accent1"/>
          <w:sz w:val="24"/>
          <w:szCs w:val="24"/>
        </w:rPr>
        <w:t>.</w:t>
      </w:r>
    </w:p>
    <w:p w14:paraId="295DDF65" w14:textId="77777777" w:rsidR="00975C00" w:rsidRPr="00D279D9" w:rsidRDefault="00975C00">
      <w:pPr>
        <w:spacing w:after="0"/>
        <w:rPr>
          <w:rFonts w:ascii="Arial" w:hAnsi="Arial"/>
          <w:sz w:val="24"/>
          <w:szCs w:val="24"/>
        </w:rPr>
      </w:pPr>
    </w:p>
    <w:p w14:paraId="41DA7ACF" w14:textId="0BB35830" w:rsidR="00975C00" w:rsidRPr="00D279D9" w:rsidRDefault="00D250BA">
      <w:pPr>
        <w:spacing w:after="0"/>
        <w:rPr>
          <w:rFonts w:ascii="Arial" w:hAnsi="Arial"/>
          <w:sz w:val="24"/>
          <w:szCs w:val="24"/>
        </w:rPr>
      </w:pPr>
      <w:r w:rsidRPr="00D279D9">
        <w:rPr>
          <w:rFonts w:ascii="Arial" w:hAnsi="Arial"/>
          <w:sz w:val="24"/>
          <w:szCs w:val="24"/>
        </w:rPr>
        <w:t xml:space="preserve">Tony: Yes the </w:t>
      </w:r>
      <w:proofErr w:type="spellStart"/>
      <w:r w:rsidRPr="00D279D9">
        <w:rPr>
          <w:rFonts w:ascii="Arial" w:hAnsi="Arial"/>
          <w:sz w:val="24"/>
          <w:szCs w:val="24"/>
        </w:rPr>
        <w:t>colours</w:t>
      </w:r>
      <w:proofErr w:type="spellEnd"/>
      <w:r w:rsidRPr="00D279D9">
        <w:rPr>
          <w:rFonts w:ascii="Arial" w:hAnsi="Arial"/>
          <w:sz w:val="24"/>
          <w:szCs w:val="24"/>
        </w:rPr>
        <w:t xml:space="preserve"> move down exactly as you describe it. I</w:t>
      </w:r>
      <w:r w:rsidR="00EA757D" w:rsidRPr="00D279D9">
        <w:rPr>
          <w:rFonts w:ascii="Arial" w:hAnsi="Arial"/>
          <w:sz w:val="24"/>
          <w:szCs w:val="24"/>
        </w:rPr>
        <w:t>t's a very</w:t>
      </w:r>
      <w:r w:rsidRPr="00D279D9">
        <w:rPr>
          <w:rFonts w:ascii="Arial" w:hAnsi="Arial"/>
          <w:sz w:val="24"/>
          <w:szCs w:val="24"/>
        </w:rPr>
        <w:t xml:space="preserve"> 70s</w:t>
      </w:r>
      <w:r w:rsidR="00EA757D" w:rsidRPr="00D279D9">
        <w:rPr>
          <w:rFonts w:ascii="Arial" w:hAnsi="Arial"/>
          <w:sz w:val="24"/>
          <w:szCs w:val="24"/>
        </w:rPr>
        <w:t xml:space="preserve"> </w:t>
      </w:r>
      <w:r w:rsidRPr="00D279D9">
        <w:rPr>
          <w:rFonts w:ascii="Arial" w:hAnsi="Arial"/>
          <w:sz w:val="24"/>
          <w:szCs w:val="24"/>
        </w:rPr>
        <w:t xml:space="preserve">hippie typeface, you know it's a </w:t>
      </w:r>
      <w:r w:rsidR="00EA757D" w:rsidRPr="00D279D9">
        <w:rPr>
          <w:rFonts w:ascii="Arial" w:hAnsi="Arial"/>
          <w:sz w:val="24"/>
          <w:szCs w:val="24"/>
        </w:rPr>
        <w:t xml:space="preserve">quite stylized typeface, and then raspberry ripple </w:t>
      </w:r>
      <w:r w:rsidRPr="00D279D9">
        <w:rPr>
          <w:rFonts w:ascii="Arial" w:hAnsi="Arial"/>
          <w:sz w:val="24"/>
          <w:szCs w:val="24"/>
        </w:rPr>
        <w:t>is again a cruciform. It's in, c</w:t>
      </w:r>
      <w:r w:rsidR="00EA757D" w:rsidRPr="00D279D9">
        <w:rPr>
          <w:rFonts w:ascii="Arial" w:hAnsi="Arial"/>
          <w:sz w:val="24"/>
          <w:szCs w:val="24"/>
        </w:rPr>
        <w:t xml:space="preserve">an I say nipple pink I probably can't, it's </w:t>
      </w:r>
      <w:r w:rsidRPr="00D279D9">
        <w:rPr>
          <w:rFonts w:ascii="Arial" w:hAnsi="Arial"/>
          <w:sz w:val="24"/>
          <w:szCs w:val="24"/>
        </w:rPr>
        <w:t xml:space="preserve">the </w:t>
      </w:r>
      <w:r w:rsidR="00EA757D" w:rsidRPr="00D279D9">
        <w:rPr>
          <w:rFonts w:ascii="Arial" w:hAnsi="Arial"/>
          <w:sz w:val="24"/>
          <w:szCs w:val="24"/>
        </w:rPr>
        <w:t>kind of raspberry you get on top of your ice cream</w:t>
      </w:r>
      <w:r w:rsidRPr="00D279D9">
        <w:rPr>
          <w:rFonts w:ascii="Arial" w:hAnsi="Arial"/>
          <w:sz w:val="24"/>
          <w:szCs w:val="24"/>
        </w:rPr>
        <w:t xml:space="preserve"> pink</w:t>
      </w:r>
      <w:r w:rsidR="00EA757D" w:rsidRPr="00D279D9">
        <w:rPr>
          <w:rFonts w:ascii="Arial" w:hAnsi="Arial"/>
          <w:sz w:val="24"/>
          <w:szCs w:val="24"/>
        </w:rPr>
        <w:t xml:space="preserve">. So it's sexy. You know, </w:t>
      </w:r>
      <w:r w:rsidRPr="00D279D9">
        <w:rPr>
          <w:rFonts w:ascii="Arial" w:hAnsi="Arial"/>
          <w:sz w:val="24"/>
          <w:szCs w:val="24"/>
        </w:rPr>
        <w:t xml:space="preserve">the </w:t>
      </w:r>
      <w:r w:rsidR="00EA757D" w:rsidRPr="00D279D9">
        <w:rPr>
          <w:rFonts w:ascii="Arial" w:hAnsi="Arial"/>
          <w:sz w:val="24"/>
          <w:szCs w:val="24"/>
        </w:rPr>
        <w:t xml:space="preserve">lettering </w:t>
      </w:r>
      <w:r w:rsidRPr="00D279D9">
        <w:rPr>
          <w:rFonts w:ascii="Arial" w:hAnsi="Arial"/>
          <w:sz w:val="24"/>
          <w:szCs w:val="24"/>
        </w:rPr>
        <w:t xml:space="preserve">it's very </w:t>
      </w:r>
      <w:proofErr w:type="spellStart"/>
      <w:r w:rsidRPr="00D279D9">
        <w:rPr>
          <w:rFonts w:ascii="Arial" w:hAnsi="Arial"/>
          <w:sz w:val="24"/>
          <w:szCs w:val="24"/>
        </w:rPr>
        <w:t>Blackpool</w:t>
      </w:r>
      <w:proofErr w:type="spellEnd"/>
      <w:r w:rsidRPr="00D279D9">
        <w:rPr>
          <w:rFonts w:ascii="Arial" w:hAnsi="Arial"/>
          <w:sz w:val="24"/>
          <w:szCs w:val="24"/>
        </w:rPr>
        <w:t xml:space="preserve"> and</w:t>
      </w:r>
      <w:r w:rsidR="00EA757D" w:rsidRPr="00D279D9">
        <w:rPr>
          <w:rFonts w:ascii="Arial" w:hAnsi="Arial"/>
          <w:sz w:val="24"/>
          <w:szCs w:val="24"/>
        </w:rPr>
        <w:t xml:space="preserve"> raspberry ripple is </w:t>
      </w:r>
      <w:r w:rsidRPr="00D279D9">
        <w:rPr>
          <w:rFonts w:ascii="Arial" w:hAnsi="Arial"/>
          <w:sz w:val="24"/>
          <w:szCs w:val="24"/>
        </w:rPr>
        <w:t>rhyming slang for cripple,</w:t>
      </w:r>
      <w:r w:rsidR="00EA757D" w:rsidRPr="00D279D9">
        <w:rPr>
          <w:rFonts w:ascii="Arial" w:hAnsi="Arial"/>
          <w:sz w:val="24"/>
          <w:szCs w:val="24"/>
        </w:rPr>
        <w:t xml:space="preserve"> </w:t>
      </w:r>
      <w:r w:rsidRPr="00D279D9">
        <w:rPr>
          <w:rFonts w:ascii="Arial" w:hAnsi="Arial"/>
          <w:sz w:val="24"/>
          <w:szCs w:val="24"/>
        </w:rPr>
        <w:t>but you see a raspberry and it</w:t>
      </w:r>
      <w:r w:rsidR="00EA757D" w:rsidRPr="00D279D9">
        <w:rPr>
          <w:rFonts w:ascii="Arial" w:hAnsi="Arial"/>
          <w:sz w:val="24"/>
          <w:szCs w:val="24"/>
        </w:rPr>
        <w:t xml:space="preserve"> seem pink</w:t>
      </w:r>
      <w:r w:rsidRPr="00D279D9">
        <w:rPr>
          <w:rFonts w:ascii="Arial" w:hAnsi="Arial"/>
          <w:sz w:val="24"/>
          <w:szCs w:val="24"/>
        </w:rPr>
        <w:t>s and is</w:t>
      </w:r>
      <w:r w:rsidR="00EA757D" w:rsidRPr="00D279D9">
        <w:rPr>
          <w:rFonts w:ascii="Arial" w:hAnsi="Arial"/>
          <w:sz w:val="24"/>
          <w:szCs w:val="24"/>
        </w:rPr>
        <w:t xml:space="preserve"> kind of juicy and all that. But raspberries got</w:t>
      </w:r>
      <w:r w:rsidRPr="00D279D9">
        <w:rPr>
          <w:rFonts w:ascii="Arial" w:hAnsi="Arial"/>
          <w:sz w:val="24"/>
          <w:szCs w:val="24"/>
        </w:rPr>
        <w:t xml:space="preserve"> a p in it, ripples got two p’s</w:t>
      </w:r>
      <w:r w:rsidR="00EA757D" w:rsidRPr="00D279D9">
        <w:rPr>
          <w:rFonts w:ascii="Arial" w:hAnsi="Arial"/>
          <w:sz w:val="24"/>
          <w:szCs w:val="24"/>
        </w:rPr>
        <w:t xml:space="preserve"> in it</w:t>
      </w:r>
      <w:r w:rsidRPr="00D279D9">
        <w:rPr>
          <w:rFonts w:ascii="Arial" w:hAnsi="Arial"/>
          <w:sz w:val="24"/>
          <w:szCs w:val="24"/>
        </w:rPr>
        <w:t>,</w:t>
      </w:r>
      <w:r w:rsidR="00EA757D" w:rsidRPr="00D279D9">
        <w:rPr>
          <w:rFonts w:ascii="Arial" w:hAnsi="Arial"/>
          <w:sz w:val="24"/>
          <w:szCs w:val="24"/>
        </w:rPr>
        <w:t xml:space="preserve"> so where th</w:t>
      </w:r>
      <w:r w:rsidR="00F3367A" w:rsidRPr="00D279D9">
        <w:rPr>
          <w:rFonts w:ascii="Arial" w:hAnsi="Arial"/>
          <w:sz w:val="24"/>
          <w:szCs w:val="24"/>
        </w:rPr>
        <w:t xml:space="preserve">is cruciform meets in the </w:t>
      </w:r>
      <w:proofErr w:type="spellStart"/>
      <w:r w:rsidR="00F3367A" w:rsidRPr="00D279D9">
        <w:rPr>
          <w:rFonts w:ascii="Arial" w:hAnsi="Arial"/>
          <w:sz w:val="24"/>
          <w:szCs w:val="24"/>
        </w:rPr>
        <w:t>centre</w:t>
      </w:r>
      <w:proofErr w:type="spellEnd"/>
      <w:r w:rsidR="00F3367A" w:rsidRPr="00D279D9">
        <w:rPr>
          <w:rFonts w:ascii="Arial" w:hAnsi="Arial"/>
          <w:sz w:val="24"/>
          <w:szCs w:val="24"/>
        </w:rPr>
        <w:t>, what I've done is left a P o</w:t>
      </w:r>
      <w:r w:rsidR="00EA757D" w:rsidRPr="00D279D9">
        <w:rPr>
          <w:rFonts w:ascii="Arial" w:hAnsi="Arial"/>
          <w:sz w:val="24"/>
          <w:szCs w:val="24"/>
        </w:rPr>
        <w:t>ut of raspberry because it's a silent p, so you don't say it, and three P's seem</w:t>
      </w:r>
      <w:r w:rsidR="00F3367A" w:rsidRPr="00D279D9">
        <w:rPr>
          <w:rFonts w:ascii="Arial" w:hAnsi="Arial"/>
          <w:sz w:val="24"/>
          <w:szCs w:val="24"/>
        </w:rPr>
        <w:t>ed</w:t>
      </w:r>
      <w:r w:rsidR="00EA757D" w:rsidRPr="00D279D9">
        <w:rPr>
          <w:rFonts w:ascii="Arial" w:hAnsi="Arial"/>
          <w:sz w:val="24"/>
          <w:szCs w:val="24"/>
        </w:rPr>
        <w:t xml:space="preserve"> to be a crowd. So there's a deficit and again Crips will know about the deficit </w:t>
      </w:r>
      <w:r w:rsidR="00F3367A" w:rsidRPr="00D279D9">
        <w:rPr>
          <w:rFonts w:ascii="Arial" w:hAnsi="Arial"/>
          <w:sz w:val="24"/>
          <w:szCs w:val="24"/>
        </w:rPr>
        <w:lastRenderedPageBreak/>
        <w:t>model. And so I left the P</w:t>
      </w:r>
      <w:r w:rsidR="00EA757D" w:rsidRPr="00D279D9">
        <w:rPr>
          <w:rFonts w:ascii="Arial" w:hAnsi="Arial"/>
          <w:sz w:val="24"/>
          <w:szCs w:val="24"/>
        </w:rPr>
        <w:t xml:space="preserve"> and people who are really pedantic will say, oh look he spelt it wrong, which is great. And people don't get it, or get left out on purpose. Any balance is up of course when you leave it out</w:t>
      </w:r>
      <w:r w:rsidR="00F3367A" w:rsidRPr="00D279D9">
        <w:rPr>
          <w:rFonts w:ascii="Arial" w:hAnsi="Arial"/>
          <w:sz w:val="24"/>
          <w:szCs w:val="24"/>
        </w:rPr>
        <w:t xml:space="preserve"> in there. It would look weird w</w:t>
      </w:r>
      <w:r w:rsidR="00EA757D" w:rsidRPr="00D279D9">
        <w:rPr>
          <w:rFonts w:ascii="Arial" w:hAnsi="Arial"/>
          <w:sz w:val="24"/>
          <w:szCs w:val="24"/>
        </w:rPr>
        <w:t xml:space="preserve">ouldn't </w:t>
      </w:r>
      <w:r w:rsidR="00F3367A" w:rsidRPr="00D279D9">
        <w:rPr>
          <w:rFonts w:ascii="Arial" w:hAnsi="Arial"/>
          <w:sz w:val="24"/>
          <w:szCs w:val="24"/>
        </w:rPr>
        <w:t>it with ripple having three p’s</w:t>
      </w:r>
      <w:r w:rsidR="00EA757D" w:rsidRPr="00D279D9">
        <w:rPr>
          <w:rFonts w:ascii="Arial" w:hAnsi="Arial"/>
          <w:sz w:val="24"/>
          <w:szCs w:val="24"/>
        </w:rPr>
        <w:t xml:space="preserve"> in the middle of it, too. So it's playing with language </w:t>
      </w:r>
      <w:r w:rsidR="00F3367A" w:rsidRPr="00D279D9">
        <w:rPr>
          <w:rFonts w:ascii="Arial" w:hAnsi="Arial"/>
          <w:sz w:val="24"/>
          <w:szCs w:val="24"/>
        </w:rPr>
        <w:t>and it’s playing with meaning.</w:t>
      </w:r>
    </w:p>
    <w:p w14:paraId="75A61DB4" w14:textId="77777777" w:rsidR="00975C00" w:rsidRPr="00D279D9" w:rsidRDefault="00975C00">
      <w:pPr>
        <w:spacing w:after="0"/>
        <w:rPr>
          <w:rFonts w:ascii="Arial" w:hAnsi="Arial"/>
          <w:sz w:val="24"/>
          <w:szCs w:val="24"/>
        </w:rPr>
      </w:pPr>
    </w:p>
    <w:p w14:paraId="0D04B7F0" w14:textId="2E27E7DC" w:rsidR="00975C00" w:rsidRPr="00FE36C9" w:rsidRDefault="00F3367A">
      <w:pPr>
        <w:spacing w:after="0"/>
        <w:rPr>
          <w:rFonts w:ascii="Arial" w:hAnsi="Arial"/>
          <w:color w:val="4F81BD" w:themeColor="accent1"/>
          <w:sz w:val="24"/>
          <w:szCs w:val="24"/>
        </w:rPr>
      </w:pPr>
      <w:r w:rsidRPr="00FE36C9">
        <w:rPr>
          <w:rFonts w:ascii="Arial" w:hAnsi="Arial"/>
          <w:color w:val="4F81BD" w:themeColor="accent1"/>
          <w:sz w:val="24"/>
          <w:szCs w:val="24"/>
        </w:rPr>
        <w:t>Jennifer:</w:t>
      </w:r>
      <w:r w:rsidR="00EA757D" w:rsidRPr="00FE36C9">
        <w:rPr>
          <w:rFonts w:ascii="Arial" w:hAnsi="Arial"/>
          <w:color w:val="4F81BD" w:themeColor="accent1"/>
          <w:sz w:val="24"/>
          <w:szCs w:val="24"/>
        </w:rPr>
        <w:t xml:space="preserve"> I remember talking to you about t</w:t>
      </w:r>
      <w:r w:rsidRPr="00FE36C9">
        <w:rPr>
          <w:rFonts w:ascii="Arial" w:hAnsi="Arial"/>
          <w:color w:val="4F81BD" w:themeColor="accent1"/>
          <w:sz w:val="24"/>
          <w:szCs w:val="24"/>
        </w:rPr>
        <w:t>his piece a few years ago and you</w:t>
      </w:r>
      <w:r w:rsidR="00EA757D" w:rsidRPr="00FE36C9">
        <w:rPr>
          <w:rFonts w:ascii="Arial" w:hAnsi="Arial"/>
          <w:color w:val="4F81BD" w:themeColor="accent1"/>
          <w:sz w:val="24"/>
          <w:szCs w:val="24"/>
        </w:rPr>
        <w:t xml:space="preserve"> said it went </w:t>
      </w:r>
      <w:r w:rsidRPr="00FE36C9">
        <w:rPr>
          <w:rFonts w:ascii="Arial" w:hAnsi="Arial"/>
          <w:color w:val="4F81BD" w:themeColor="accent1"/>
          <w:sz w:val="24"/>
          <w:szCs w:val="24"/>
        </w:rPr>
        <w:t xml:space="preserve">to the Southbank Centre. And you’ve </w:t>
      </w:r>
      <w:r w:rsidR="00EA757D" w:rsidRPr="00FE36C9">
        <w:rPr>
          <w:rFonts w:ascii="Arial" w:hAnsi="Arial"/>
          <w:color w:val="4F81BD" w:themeColor="accent1"/>
          <w:sz w:val="24"/>
          <w:szCs w:val="24"/>
        </w:rPr>
        <w:t xml:space="preserve">just explained that </w:t>
      </w:r>
      <w:r w:rsidRPr="00FE36C9">
        <w:rPr>
          <w:rFonts w:ascii="Arial" w:hAnsi="Arial"/>
          <w:color w:val="4F81BD" w:themeColor="accent1"/>
          <w:sz w:val="24"/>
          <w:szCs w:val="24"/>
        </w:rPr>
        <w:t>it rhymes with</w:t>
      </w:r>
      <w:r w:rsidR="00EA757D" w:rsidRPr="00FE36C9">
        <w:rPr>
          <w:rFonts w:ascii="Arial" w:hAnsi="Arial"/>
          <w:color w:val="4F81BD" w:themeColor="accent1"/>
          <w:sz w:val="24"/>
          <w:szCs w:val="24"/>
        </w:rPr>
        <w:t xml:space="preserve"> cripple and you said that when the Southbank Centre </w:t>
      </w:r>
      <w:r w:rsidRPr="00FE36C9">
        <w:rPr>
          <w:rFonts w:ascii="Arial" w:hAnsi="Arial"/>
          <w:color w:val="4F81BD" w:themeColor="accent1"/>
          <w:sz w:val="24"/>
          <w:szCs w:val="24"/>
        </w:rPr>
        <w:t>showed this</w:t>
      </w:r>
      <w:r w:rsidR="00EA757D" w:rsidRPr="00FE36C9">
        <w:rPr>
          <w:rFonts w:ascii="Arial" w:hAnsi="Arial"/>
          <w:color w:val="4F81BD" w:themeColor="accent1"/>
          <w:sz w:val="24"/>
          <w:szCs w:val="24"/>
        </w:rPr>
        <w:t>, they kind of altered your use of language and ho</w:t>
      </w:r>
      <w:r w:rsidRPr="00FE36C9">
        <w:rPr>
          <w:rFonts w:ascii="Arial" w:hAnsi="Arial"/>
          <w:color w:val="4F81BD" w:themeColor="accent1"/>
          <w:sz w:val="24"/>
          <w:szCs w:val="24"/>
        </w:rPr>
        <w:t>w you describe this piece?</w:t>
      </w:r>
    </w:p>
    <w:p w14:paraId="09112C7D" w14:textId="77777777" w:rsidR="00975C00" w:rsidRPr="00D279D9" w:rsidRDefault="00975C00">
      <w:pPr>
        <w:spacing w:after="0"/>
        <w:rPr>
          <w:rFonts w:ascii="Arial" w:hAnsi="Arial"/>
          <w:sz w:val="24"/>
          <w:szCs w:val="24"/>
        </w:rPr>
      </w:pPr>
    </w:p>
    <w:p w14:paraId="3DB0818D" w14:textId="43661FEA" w:rsidR="00975C00" w:rsidRPr="00D279D9" w:rsidRDefault="00F3367A">
      <w:pPr>
        <w:spacing w:after="0"/>
        <w:rPr>
          <w:rFonts w:ascii="Arial" w:hAnsi="Arial"/>
          <w:sz w:val="24"/>
          <w:szCs w:val="24"/>
        </w:rPr>
      </w:pPr>
      <w:r w:rsidRPr="00D279D9">
        <w:rPr>
          <w:rFonts w:ascii="Arial" w:hAnsi="Arial"/>
          <w:sz w:val="24"/>
          <w:szCs w:val="24"/>
        </w:rPr>
        <w:t xml:space="preserve">Tony: </w:t>
      </w:r>
      <w:r w:rsidR="00EA757D" w:rsidRPr="00D279D9">
        <w:rPr>
          <w:rFonts w:ascii="Arial" w:hAnsi="Arial"/>
          <w:sz w:val="24"/>
          <w:szCs w:val="24"/>
        </w:rPr>
        <w:t>Yeah, I made this piece when I did my residency at the art house in Wakefield, and that's w</w:t>
      </w:r>
      <w:r w:rsidRPr="00D279D9">
        <w:rPr>
          <w:rFonts w:ascii="Arial" w:hAnsi="Arial"/>
          <w:sz w:val="24"/>
          <w:szCs w:val="24"/>
        </w:rPr>
        <w:t>here I got it made by Neon works (?)</w:t>
      </w:r>
      <w:r w:rsidR="00EA757D" w:rsidRPr="00D279D9">
        <w:rPr>
          <w:rFonts w:ascii="Arial" w:hAnsi="Arial"/>
          <w:sz w:val="24"/>
          <w:szCs w:val="24"/>
        </w:rPr>
        <w:t xml:space="preserve"> with brilliant people in Wakefield. And this was shown as a light piece on the side of the Southbank Centre and it wasn't the Southbank Ce</w:t>
      </w:r>
      <w:r w:rsidRPr="00D279D9">
        <w:rPr>
          <w:rFonts w:ascii="Arial" w:hAnsi="Arial"/>
          <w:sz w:val="24"/>
          <w:szCs w:val="24"/>
        </w:rPr>
        <w:t xml:space="preserve">ntre, it was the commissioners. </w:t>
      </w:r>
      <w:r w:rsidR="00EA757D" w:rsidRPr="00D279D9">
        <w:rPr>
          <w:rFonts w:ascii="Arial" w:hAnsi="Arial"/>
          <w:sz w:val="24"/>
          <w:szCs w:val="24"/>
        </w:rPr>
        <w:t>I think they were really nervous about my text, and I said something like, you know I liken cripple to the N word in the sense that it's forbidden. And yet is full of power in association. And I just think it scared t</w:t>
      </w:r>
      <w:r w:rsidRPr="00D279D9">
        <w:rPr>
          <w:rFonts w:ascii="Arial" w:hAnsi="Arial"/>
          <w:sz w:val="24"/>
          <w:szCs w:val="24"/>
        </w:rPr>
        <w:t xml:space="preserve">he hell out of them really, so </w:t>
      </w:r>
      <w:proofErr w:type="spellStart"/>
      <w:r w:rsidRPr="00D279D9">
        <w:rPr>
          <w:rFonts w:ascii="Arial" w:hAnsi="Arial"/>
          <w:sz w:val="24"/>
          <w:szCs w:val="24"/>
        </w:rPr>
        <w:t>they</w:t>
      </w:r>
      <w:proofErr w:type="spellEnd"/>
      <w:r w:rsidRPr="00D279D9">
        <w:rPr>
          <w:rFonts w:ascii="Arial" w:hAnsi="Arial"/>
          <w:sz w:val="24"/>
          <w:szCs w:val="24"/>
        </w:rPr>
        <w:t xml:space="preserve"> cut</w:t>
      </w:r>
      <w:r w:rsidR="00EA757D" w:rsidRPr="00D279D9">
        <w:rPr>
          <w:rFonts w:ascii="Arial" w:hAnsi="Arial"/>
          <w:sz w:val="24"/>
          <w:szCs w:val="24"/>
        </w:rPr>
        <w:t xml:space="preserve"> my text, even though I was well within</w:t>
      </w:r>
      <w:r w:rsidRPr="00D279D9">
        <w:rPr>
          <w:rFonts w:ascii="Arial" w:hAnsi="Arial"/>
          <w:sz w:val="24"/>
          <w:szCs w:val="24"/>
        </w:rPr>
        <w:t xml:space="preserve"> the word count for the catalogue. </w:t>
      </w:r>
      <w:r w:rsidR="00EA757D" w:rsidRPr="00D279D9">
        <w:rPr>
          <w:rFonts w:ascii="Arial" w:hAnsi="Arial"/>
          <w:sz w:val="24"/>
          <w:szCs w:val="24"/>
        </w:rPr>
        <w:t>I didn't see the copy. So, fair enough. I mean, you know, they made a decision on it. If yo</w:t>
      </w:r>
      <w:r w:rsidRPr="00D279D9">
        <w:rPr>
          <w:rFonts w:ascii="Arial" w:hAnsi="Arial"/>
          <w:sz w:val="24"/>
          <w:szCs w:val="24"/>
        </w:rPr>
        <w:t xml:space="preserve">u want to read the text it's </w:t>
      </w:r>
      <w:r w:rsidR="00EA757D" w:rsidRPr="00D279D9">
        <w:rPr>
          <w:rFonts w:ascii="Arial" w:hAnsi="Arial"/>
          <w:sz w:val="24"/>
          <w:szCs w:val="24"/>
        </w:rPr>
        <w:t xml:space="preserve">on my website anyway. And as you said, it's been purchased by the </w:t>
      </w:r>
      <w:proofErr w:type="spellStart"/>
      <w:r w:rsidRPr="00D279D9">
        <w:rPr>
          <w:rFonts w:ascii="Arial" w:hAnsi="Arial"/>
          <w:sz w:val="24"/>
          <w:szCs w:val="24"/>
        </w:rPr>
        <w:t>grundy</w:t>
      </w:r>
      <w:proofErr w:type="spellEnd"/>
      <w:r w:rsidR="00EA757D" w:rsidRPr="00D279D9">
        <w:rPr>
          <w:rFonts w:ascii="Arial" w:hAnsi="Arial"/>
          <w:sz w:val="24"/>
          <w:szCs w:val="24"/>
        </w:rPr>
        <w:t xml:space="preserve"> Art Gallery in </w:t>
      </w:r>
      <w:proofErr w:type="spellStart"/>
      <w:r w:rsidR="00EA757D" w:rsidRPr="00D279D9">
        <w:rPr>
          <w:rFonts w:ascii="Arial" w:hAnsi="Arial"/>
          <w:sz w:val="24"/>
          <w:szCs w:val="24"/>
        </w:rPr>
        <w:t>Blackpool</w:t>
      </w:r>
      <w:proofErr w:type="spellEnd"/>
      <w:r w:rsidR="00EA757D" w:rsidRPr="00D279D9">
        <w:rPr>
          <w:rFonts w:ascii="Arial" w:hAnsi="Arial"/>
          <w:sz w:val="24"/>
          <w:szCs w:val="24"/>
        </w:rPr>
        <w:t xml:space="preserve"> for the</w:t>
      </w:r>
      <w:r w:rsidRPr="00D279D9">
        <w:rPr>
          <w:rFonts w:ascii="Arial" w:hAnsi="Arial"/>
          <w:sz w:val="24"/>
          <w:szCs w:val="24"/>
        </w:rPr>
        <w:t>ir</w:t>
      </w:r>
      <w:r w:rsidR="00EA757D" w:rsidRPr="00D279D9">
        <w:rPr>
          <w:rFonts w:ascii="Arial" w:hAnsi="Arial"/>
          <w:sz w:val="24"/>
          <w:szCs w:val="24"/>
        </w:rPr>
        <w:t xml:space="preserve"> permanent collection of neon, so thank you Grundy, and it's on exhibition actually it's been on exhibition in and out of lockdown I think it finishes quite soon, but there's a </w:t>
      </w:r>
      <w:r w:rsidRPr="00D279D9">
        <w:rPr>
          <w:rFonts w:ascii="Arial" w:hAnsi="Arial"/>
          <w:sz w:val="24"/>
          <w:szCs w:val="24"/>
        </w:rPr>
        <w:t>neon show called the lights and</w:t>
      </w:r>
      <w:r w:rsidR="00EA757D" w:rsidRPr="00D279D9">
        <w:rPr>
          <w:rFonts w:ascii="Arial" w:hAnsi="Arial"/>
          <w:sz w:val="24"/>
          <w:szCs w:val="24"/>
        </w:rPr>
        <w:t xml:space="preserve"> </w:t>
      </w:r>
      <w:r w:rsidRPr="00D279D9">
        <w:rPr>
          <w:rFonts w:ascii="Arial" w:hAnsi="Arial"/>
          <w:sz w:val="24"/>
          <w:szCs w:val="24"/>
        </w:rPr>
        <w:t xml:space="preserve">my bed fellow is Tracey </w:t>
      </w:r>
      <w:proofErr w:type="spellStart"/>
      <w:r w:rsidRPr="00D279D9">
        <w:rPr>
          <w:rFonts w:ascii="Arial" w:hAnsi="Arial"/>
          <w:sz w:val="24"/>
          <w:szCs w:val="24"/>
        </w:rPr>
        <w:t>emin</w:t>
      </w:r>
      <w:proofErr w:type="spellEnd"/>
      <w:r w:rsidRPr="00D279D9">
        <w:rPr>
          <w:rFonts w:ascii="Arial" w:hAnsi="Arial"/>
          <w:sz w:val="24"/>
          <w:szCs w:val="24"/>
        </w:rPr>
        <w:t xml:space="preserve">. </w:t>
      </w:r>
      <w:r w:rsidR="00EA757D" w:rsidRPr="00D279D9">
        <w:rPr>
          <w:rFonts w:ascii="Arial" w:hAnsi="Arial"/>
          <w:sz w:val="24"/>
          <w:szCs w:val="24"/>
        </w:rPr>
        <w:t xml:space="preserve">I'd like to go around </w:t>
      </w:r>
      <w:proofErr w:type="spellStart"/>
      <w:r w:rsidR="00EA757D" w:rsidRPr="00D279D9">
        <w:rPr>
          <w:rFonts w:ascii="Arial" w:hAnsi="Arial"/>
          <w:sz w:val="24"/>
          <w:szCs w:val="24"/>
        </w:rPr>
        <w:t>Blackpool</w:t>
      </w:r>
      <w:proofErr w:type="spellEnd"/>
      <w:r w:rsidR="00EA757D" w:rsidRPr="00D279D9">
        <w:rPr>
          <w:rFonts w:ascii="Arial" w:hAnsi="Arial"/>
          <w:sz w:val="24"/>
          <w:szCs w:val="24"/>
        </w:rPr>
        <w:t xml:space="preserve"> with Trac</w:t>
      </w:r>
      <w:r w:rsidRPr="00D279D9">
        <w:rPr>
          <w:rFonts w:ascii="Arial" w:hAnsi="Arial"/>
          <w:sz w:val="24"/>
          <w:szCs w:val="24"/>
        </w:rPr>
        <w:t>ey.</w:t>
      </w:r>
    </w:p>
    <w:p w14:paraId="3766C8A1" w14:textId="77777777" w:rsidR="00975C00" w:rsidRPr="00D279D9" w:rsidRDefault="00975C00">
      <w:pPr>
        <w:spacing w:after="0"/>
        <w:rPr>
          <w:rFonts w:ascii="Arial" w:hAnsi="Arial"/>
          <w:sz w:val="24"/>
          <w:szCs w:val="24"/>
        </w:rPr>
      </w:pPr>
    </w:p>
    <w:p w14:paraId="0A5ECBF7" w14:textId="13802746" w:rsidR="00975C00" w:rsidRPr="00FE36C9" w:rsidRDefault="00F3367A">
      <w:pPr>
        <w:spacing w:after="0"/>
        <w:rPr>
          <w:rFonts w:ascii="Arial" w:hAnsi="Arial"/>
          <w:color w:val="4F81BD" w:themeColor="accent1"/>
          <w:sz w:val="24"/>
          <w:szCs w:val="24"/>
        </w:rPr>
      </w:pPr>
      <w:r w:rsidRPr="00FE36C9">
        <w:rPr>
          <w:rFonts w:ascii="Arial" w:hAnsi="Arial"/>
          <w:color w:val="4F81BD" w:themeColor="accent1"/>
          <w:sz w:val="24"/>
          <w:szCs w:val="24"/>
        </w:rPr>
        <w:t>Jennifer: S</w:t>
      </w:r>
      <w:r w:rsidR="00EA757D" w:rsidRPr="00FE36C9">
        <w:rPr>
          <w:rFonts w:ascii="Arial" w:hAnsi="Arial"/>
          <w:color w:val="4F81BD" w:themeColor="accent1"/>
          <w:sz w:val="24"/>
          <w:szCs w:val="24"/>
        </w:rPr>
        <w:t>omeone's asked an interes</w:t>
      </w:r>
      <w:r w:rsidRPr="00FE36C9">
        <w:rPr>
          <w:rFonts w:ascii="Arial" w:hAnsi="Arial"/>
          <w:color w:val="4F81BD" w:themeColor="accent1"/>
          <w:sz w:val="24"/>
          <w:szCs w:val="24"/>
        </w:rPr>
        <w:t>ting question which I'm sure you have</w:t>
      </w:r>
      <w:r w:rsidR="00EA757D" w:rsidRPr="00FE36C9">
        <w:rPr>
          <w:rFonts w:ascii="Arial" w:hAnsi="Arial"/>
          <w:color w:val="4F81BD" w:themeColor="accent1"/>
          <w:sz w:val="24"/>
          <w:szCs w:val="24"/>
        </w:rPr>
        <w:t xml:space="preserve"> a lot to say on saying that they're interested in your use of language. So you </w:t>
      </w:r>
      <w:r w:rsidRPr="00FE36C9">
        <w:rPr>
          <w:rFonts w:ascii="Arial" w:hAnsi="Arial"/>
          <w:color w:val="4F81BD" w:themeColor="accent1"/>
          <w:sz w:val="24"/>
          <w:szCs w:val="24"/>
        </w:rPr>
        <w:t>use words like cripple</w:t>
      </w:r>
      <w:r w:rsidR="00EA757D" w:rsidRPr="00FE36C9">
        <w:rPr>
          <w:rFonts w:ascii="Arial" w:hAnsi="Arial"/>
          <w:color w:val="4F81BD" w:themeColor="accent1"/>
          <w:sz w:val="24"/>
          <w:szCs w:val="24"/>
        </w:rPr>
        <w:t xml:space="preserve"> and invalid. And they've asked do you use these words</w:t>
      </w:r>
      <w:r w:rsidRPr="00FE36C9">
        <w:rPr>
          <w:rFonts w:ascii="Arial" w:hAnsi="Arial"/>
          <w:color w:val="4F81BD" w:themeColor="accent1"/>
          <w:sz w:val="24"/>
          <w:szCs w:val="24"/>
        </w:rPr>
        <w:t xml:space="preserve"> in a way to provoke a reaction?</w:t>
      </w:r>
    </w:p>
    <w:p w14:paraId="71C36A37" w14:textId="77777777" w:rsidR="00975C00" w:rsidRPr="00D279D9" w:rsidRDefault="00975C00">
      <w:pPr>
        <w:spacing w:after="0"/>
        <w:rPr>
          <w:rFonts w:ascii="Arial" w:hAnsi="Arial"/>
          <w:sz w:val="24"/>
          <w:szCs w:val="24"/>
        </w:rPr>
      </w:pPr>
    </w:p>
    <w:p w14:paraId="3C1A8956" w14:textId="508E5F81" w:rsidR="00975C00" w:rsidRPr="00D279D9" w:rsidRDefault="00F3367A">
      <w:pPr>
        <w:spacing w:after="0"/>
        <w:rPr>
          <w:rFonts w:ascii="Arial" w:hAnsi="Arial"/>
          <w:sz w:val="24"/>
          <w:szCs w:val="24"/>
        </w:rPr>
      </w:pPr>
      <w:r w:rsidRPr="00D279D9">
        <w:rPr>
          <w:rFonts w:ascii="Arial" w:hAnsi="Arial"/>
          <w:sz w:val="24"/>
          <w:szCs w:val="24"/>
        </w:rPr>
        <w:t xml:space="preserve">Tony: </w:t>
      </w:r>
      <w:r w:rsidR="00EA757D" w:rsidRPr="00D279D9">
        <w:rPr>
          <w:rFonts w:ascii="Arial" w:hAnsi="Arial"/>
          <w:sz w:val="24"/>
          <w:szCs w:val="24"/>
        </w:rPr>
        <w:t>Simply</w:t>
      </w:r>
      <w:r w:rsidRPr="00D279D9">
        <w:rPr>
          <w:rFonts w:ascii="Arial" w:hAnsi="Arial"/>
          <w:sz w:val="24"/>
          <w:szCs w:val="24"/>
        </w:rPr>
        <w:t>,</w:t>
      </w:r>
      <w:r w:rsidR="00EA757D" w:rsidRPr="00D279D9">
        <w:rPr>
          <w:rFonts w:ascii="Arial" w:hAnsi="Arial"/>
          <w:sz w:val="24"/>
          <w:szCs w:val="24"/>
        </w:rPr>
        <w:t xml:space="preserve"> Yes. </w:t>
      </w:r>
      <w:proofErr w:type="gramStart"/>
      <w:r w:rsidRPr="00D279D9">
        <w:rPr>
          <w:rFonts w:ascii="Arial" w:hAnsi="Arial"/>
          <w:sz w:val="24"/>
          <w:szCs w:val="24"/>
        </w:rPr>
        <w:t>it's</w:t>
      </w:r>
      <w:proofErr w:type="gramEnd"/>
      <w:r w:rsidRPr="00D279D9">
        <w:rPr>
          <w:rFonts w:ascii="Arial" w:hAnsi="Arial"/>
          <w:sz w:val="24"/>
          <w:szCs w:val="24"/>
        </w:rPr>
        <w:t xml:space="preserve"> in the same way </w:t>
      </w:r>
      <w:r w:rsidR="00EA757D" w:rsidRPr="00D279D9">
        <w:rPr>
          <w:rFonts w:ascii="Arial" w:hAnsi="Arial"/>
          <w:sz w:val="24"/>
          <w:szCs w:val="24"/>
        </w:rPr>
        <w:t xml:space="preserve">I talked about the N word briefly then, I think it's the same with black singers black writers rap music. </w:t>
      </w:r>
      <w:proofErr w:type="gramStart"/>
      <w:r w:rsidR="00EA757D" w:rsidRPr="00D279D9">
        <w:rPr>
          <w:rFonts w:ascii="Arial" w:hAnsi="Arial"/>
          <w:sz w:val="24"/>
          <w:szCs w:val="24"/>
        </w:rPr>
        <w:t>we</w:t>
      </w:r>
      <w:proofErr w:type="gramEnd"/>
      <w:r w:rsidR="00EA757D" w:rsidRPr="00D279D9">
        <w:rPr>
          <w:rFonts w:ascii="Arial" w:hAnsi="Arial"/>
          <w:sz w:val="24"/>
          <w:szCs w:val="24"/>
        </w:rPr>
        <w:t xml:space="preserve"> can take ownership as disabled people of words that we say, </w:t>
      </w:r>
      <w:r w:rsidRPr="00D279D9">
        <w:rPr>
          <w:rFonts w:ascii="Arial" w:hAnsi="Arial"/>
          <w:sz w:val="24"/>
          <w:szCs w:val="24"/>
        </w:rPr>
        <w:t xml:space="preserve">that </w:t>
      </w:r>
      <w:r w:rsidR="00EA757D" w:rsidRPr="00D279D9">
        <w:rPr>
          <w:rFonts w:ascii="Arial" w:hAnsi="Arial"/>
          <w:sz w:val="24"/>
          <w:szCs w:val="24"/>
        </w:rPr>
        <w:t xml:space="preserve">other people can't use. So if I'm talking to another politically aware, friend of mine who's disabled, you know, we might </w:t>
      </w:r>
      <w:r w:rsidRPr="00D279D9">
        <w:rPr>
          <w:rFonts w:ascii="Arial" w:hAnsi="Arial"/>
          <w:sz w:val="24"/>
          <w:szCs w:val="24"/>
        </w:rPr>
        <w:t xml:space="preserve">say come on your </w:t>
      </w:r>
      <w:proofErr w:type="spellStart"/>
      <w:r w:rsidRPr="00D279D9">
        <w:rPr>
          <w:rFonts w:ascii="Arial" w:hAnsi="Arial"/>
          <w:sz w:val="24"/>
          <w:szCs w:val="24"/>
        </w:rPr>
        <w:t>crip</w:t>
      </w:r>
      <w:proofErr w:type="spellEnd"/>
      <w:r w:rsidR="00EA757D" w:rsidRPr="00D279D9">
        <w:rPr>
          <w:rFonts w:ascii="Arial" w:hAnsi="Arial"/>
          <w:sz w:val="24"/>
          <w:szCs w:val="24"/>
        </w:rPr>
        <w:t xml:space="preserve">, you know, it's your turn to get the </w:t>
      </w:r>
      <w:r w:rsidRPr="00D279D9">
        <w:rPr>
          <w:rFonts w:ascii="Arial" w:hAnsi="Arial"/>
          <w:sz w:val="24"/>
          <w:szCs w:val="24"/>
        </w:rPr>
        <w:t>beer in or whatever, It's our language a</w:t>
      </w:r>
      <w:r w:rsidR="00EA757D" w:rsidRPr="00D279D9">
        <w:rPr>
          <w:rFonts w:ascii="Arial" w:hAnsi="Arial"/>
          <w:sz w:val="24"/>
          <w:szCs w:val="24"/>
        </w:rPr>
        <w:t xml:space="preserve">nd we can own it, but it's language that other people wouldn't use because it is offensive </w:t>
      </w:r>
      <w:r w:rsidRPr="00D279D9">
        <w:rPr>
          <w:rFonts w:ascii="Arial" w:hAnsi="Arial"/>
          <w:sz w:val="24"/>
          <w:szCs w:val="24"/>
        </w:rPr>
        <w:t xml:space="preserve">to </w:t>
      </w:r>
      <w:r w:rsidR="00EA757D" w:rsidRPr="00D279D9">
        <w:rPr>
          <w:rFonts w:ascii="Arial" w:hAnsi="Arial"/>
          <w:sz w:val="24"/>
          <w:szCs w:val="24"/>
        </w:rPr>
        <w:t>be quite radically offensive. But I think it can open up a dialogue. I mean</w:t>
      </w:r>
      <w:proofErr w:type="gramStart"/>
      <w:r w:rsidR="00EA757D" w:rsidRPr="00D279D9">
        <w:rPr>
          <w:rFonts w:ascii="Arial" w:hAnsi="Arial"/>
          <w:sz w:val="24"/>
          <w:szCs w:val="24"/>
        </w:rPr>
        <w:t>,</w:t>
      </w:r>
      <w:proofErr w:type="gramEnd"/>
      <w:r w:rsidR="00EA757D" w:rsidRPr="00D279D9">
        <w:rPr>
          <w:rFonts w:ascii="Arial" w:hAnsi="Arial"/>
          <w:sz w:val="24"/>
          <w:szCs w:val="24"/>
        </w:rPr>
        <w:t xml:space="preserve"> it might shut the dialogue down as well so it</w:t>
      </w:r>
      <w:r w:rsidRPr="00D279D9">
        <w:rPr>
          <w:rFonts w:ascii="Arial" w:hAnsi="Arial"/>
          <w:sz w:val="24"/>
          <w:szCs w:val="24"/>
        </w:rPr>
        <w:t xml:space="preserve">'s powerful. </w:t>
      </w:r>
      <w:proofErr w:type="gramStart"/>
      <w:r w:rsidRPr="00D279D9">
        <w:rPr>
          <w:rFonts w:ascii="Arial" w:hAnsi="Arial"/>
          <w:sz w:val="24"/>
          <w:szCs w:val="24"/>
        </w:rPr>
        <w:t>In that sense.</w:t>
      </w:r>
      <w:proofErr w:type="gramEnd"/>
      <w:r w:rsidRPr="00D279D9">
        <w:rPr>
          <w:rFonts w:ascii="Arial" w:hAnsi="Arial"/>
          <w:sz w:val="24"/>
          <w:szCs w:val="24"/>
        </w:rPr>
        <w:t xml:space="preserve"> I think it</w:t>
      </w:r>
      <w:r w:rsidR="00EA757D" w:rsidRPr="00D279D9">
        <w:rPr>
          <w:rFonts w:ascii="Arial" w:hAnsi="Arial"/>
          <w:sz w:val="24"/>
          <w:szCs w:val="24"/>
        </w:rPr>
        <w:t xml:space="preserve"> created a dialogue with the curators of the Southbank work. Definitely. But they didn't want to use it just as they wouldn't use the N word, if a rap artist </w:t>
      </w:r>
      <w:proofErr w:type="gramStart"/>
      <w:r w:rsidR="00EA757D" w:rsidRPr="00D279D9">
        <w:rPr>
          <w:rFonts w:ascii="Arial" w:hAnsi="Arial"/>
          <w:sz w:val="24"/>
          <w:szCs w:val="24"/>
        </w:rPr>
        <w:t>was wanting</w:t>
      </w:r>
      <w:proofErr w:type="gramEnd"/>
      <w:r w:rsidR="00EA757D" w:rsidRPr="00D279D9">
        <w:rPr>
          <w:rFonts w:ascii="Arial" w:hAnsi="Arial"/>
          <w:sz w:val="24"/>
          <w:szCs w:val="24"/>
        </w:rPr>
        <w:t xml:space="preserve"> their lyrics written I guess</w:t>
      </w:r>
      <w:r w:rsidRPr="00D279D9">
        <w:rPr>
          <w:rFonts w:ascii="Arial" w:hAnsi="Arial"/>
          <w:sz w:val="24"/>
          <w:szCs w:val="24"/>
        </w:rPr>
        <w:t xml:space="preserve"> -</w:t>
      </w:r>
      <w:r w:rsidR="00EA757D" w:rsidRPr="00D279D9">
        <w:rPr>
          <w:rFonts w:ascii="Arial" w:hAnsi="Arial"/>
          <w:sz w:val="24"/>
          <w:szCs w:val="24"/>
        </w:rPr>
        <w:t xml:space="preserve"> I don't know, maybe. Yeah, but yeah I think reclaiming our language and reclaiming our identities, you know, enough people speak up for disabled people whether we want them to or not. And we have to speak up for o</w:t>
      </w:r>
      <w:r w:rsidRPr="00D279D9">
        <w:rPr>
          <w:rFonts w:ascii="Arial" w:hAnsi="Arial"/>
          <w:sz w:val="24"/>
          <w:szCs w:val="24"/>
        </w:rPr>
        <w:t>urselves and that's what and NDACA</w:t>
      </w:r>
      <w:r w:rsidR="00EA757D" w:rsidRPr="00D279D9">
        <w:rPr>
          <w:rFonts w:ascii="Arial" w:hAnsi="Arial"/>
          <w:sz w:val="24"/>
          <w:szCs w:val="24"/>
        </w:rPr>
        <w:t xml:space="preserve"> is all </w:t>
      </w:r>
      <w:r w:rsidR="00EA757D" w:rsidRPr="00D279D9">
        <w:rPr>
          <w:rFonts w:ascii="Arial" w:hAnsi="Arial"/>
          <w:sz w:val="24"/>
          <w:szCs w:val="24"/>
        </w:rPr>
        <w:lastRenderedPageBreak/>
        <w:t xml:space="preserve">about. It's about us being in control of our own destiny and that's what the social model is about. </w:t>
      </w:r>
    </w:p>
    <w:p w14:paraId="611389A6" w14:textId="77777777" w:rsidR="00975C00" w:rsidRPr="00D279D9" w:rsidRDefault="00975C00">
      <w:pPr>
        <w:spacing w:after="0"/>
        <w:rPr>
          <w:rFonts w:ascii="Arial" w:hAnsi="Arial"/>
          <w:sz w:val="24"/>
          <w:szCs w:val="24"/>
        </w:rPr>
      </w:pPr>
    </w:p>
    <w:p w14:paraId="6DA1F751" w14:textId="7FF72967" w:rsidR="00975C00" w:rsidRPr="00FE36C9" w:rsidRDefault="00F3367A">
      <w:pPr>
        <w:spacing w:after="0"/>
        <w:rPr>
          <w:rFonts w:ascii="Arial" w:hAnsi="Arial"/>
          <w:color w:val="4F81BD" w:themeColor="accent1"/>
          <w:sz w:val="24"/>
          <w:szCs w:val="24"/>
        </w:rPr>
      </w:pPr>
      <w:r w:rsidRPr="00FE36C9">
        <w:rPr>
          <w:rFonts w:ascii="Arial" w:hAnsi="Arial"/>
          <w:color w:val="4F81BD" w:themeColor="accent1"/>
          <w:sz w:val="24"/>
          <w:szCs w:val="24"/>
        </w:rPr>
        <w:t xml:space="preserve">Jennifer: </w:t>
      </w:r>
      <w:r w:rsidR="00EA757D" w:rsidRPr="00FE36C9">
        <w:rPr>
          <w:rFonts w:ascii="Arial" w:hAnsi="Arial"/>
          <w:color w:val="4F81BD" w:themeColor="accent1"/>
          <w:sz w:val="24"/>
          <w:szCs w:val="24"/>
        </w:rPr>
        <w:t>Sara</w:t>
      </w:r>
      <w:r w:rsidRPr="00FE36C9">
        <w:rPr>
          <w:rFonts w:ascii="Arial" w:hAnsi="Arial"/>
          <w:color w:val="4F81BD" w:themeColor="accent1"/>
          <w:sz w:val="24"/>
          <w:szCs w:val="24"/>
        </w:rPr>
        <w:t>h</w:t>
      </w:r>
      <w:r w:rsidR="00EA757D" w:rsidRPr="00FE36C9">
        <w:rPr>
          <w:rFonts w:ascii="Arial" w:hAnsi="Arial"/>
          <w:color w:val="4F81BD" w:themeColor="accent1"/>
          <w:sz w:val="24"/>
          <w:szCs w:val="24"/>
        </w:rPr>
        <w:t xml:space="preserve"> Carpenter's just said we need to reclaim the words like nuts crazy and insane as well.</w:t>
      </w:r>
    </w:p>
    <w:p w14:paraId="7999D27D" w14:textId="77777777" w:rsidR="00975C00" w:rsidRPr="00D279D9" w:rsidRDefault="00975C00">
      <w:pPr>
        <w:spacing w:after="0"/>
        <w:rPr>
          <w:rFonts w:ascii="Arial" w:hAnsi="Arial"/>
          <w:sz w:val="24"/>
          <w:szCs w:val="24"/>
        </w:rPr>
      </w:pPr>
    </w:p>
    <w:p w14:paraId="5F9413F1" w14:textId="106401BC" w:rsidR="00975C00" w:rsidRPr="00D279D9" w:rsidRDefault="00F3367A">
      <w:pPr>
        <w:spacing w:after="0"/>
        <w:rPr>
          <w:rFonts w:ascii="Arial" w:hAnsi="Arial"/>
          <w:sz w:val="24"/>
          <w:szCs w:val="24"/>
        </w:rPr>
      </w:pPr>
      <w:r w:rsidRPr="00D279D9">
        <w:rPr>
          <w:rFonts w:ascii="Arial" w:hAnsi="Arial"/>
          <w:sz w:val="24"/>
          <w:szCs w:val="24"/>
        </w:rPr>
        <w:t xml:space="preserve">Tony: </w:t>
      </w:r>
      <w:r w:rsidR="00EA757D" w:rsidRPr="00D279D9">
        <w:rPr>
          <w:rFonts w:ascii="Arial" w:hAnsi="Arial"/>
          <w:sz w:val="24"/>
          <w:szCs w:val="24"/>
        </w:rPr>
        <w:t xml:space="preserve">Well, we probably do yeah I mean, maybe. Let's have the discussion. </w:t>
      </w:r>
    </w:p>
    <w:p w14:paraId="4ECDE5A8" w14:textId="77777777" w:rsidR="00975C00" w:rsidRPr="00D279D9" w:rsidRDefault="00975C00">
      <w:pPr>
        <w:spacing w:after="0"/>
        <w:rPr>
          <w:rFonts w:ascii="Arial" w:hAnsi="Arial"/>
          <w:sz w:val="24"/>
          <w:szCs w:val="24"/>
        </w:rPr>
      </w:pPr>
    </w:p>
    <w:p w14:paraId="5BF21CC8" w14:textId="60002C9F" w:rsidR="00975C00" w:rsidRPr="00FE36C9" w:rsidRDefault="00F3367A">
      <w:pPr>
        <w:spacing w:after="0"/>
        <w:rPr>
          <w:rFonts w:ascii="Arial" w:hAnsi="Arial"/>
          <w:color w:val="4F81BD" w:themeColor="accent1"/>
          <w:sz w:val="24"/>
          <w:szCs w:val="24"/>
        </w:rPr>
      </w:pPr>
      <w:r w:rsidRPr="00FE36C9">
        <w:rPr>
          <w:rFonts w:ascii="Arial" w:hAnsi="Arial"/>
          <w:color w:val="4F81BD" w:themeColor="accent1"/>
          <w:sz w:val="24"/>
          <w:szCs w:val="24"/>
        </w:rPr>
        <w:t>Jennifer: Right Tony</w:t>
      </w:r>
      <w:r w:rsidR="00EA757D" w:rsidRPr="00FE36C9">
        <w:rPr>
          <w:rFonts w:ascii="Arial" w:hAnsi="Arial"/>
          <w:color w:val="4F81BD" w:themeColor="accent1"/>
          <w:sz w:val="24"/>
          <w:szCs w:val="24"/>
        </w:rPr>
        <w:t xml:space="preserve">, this is </w:t>
      </w:r>
      <w:proofErr w:type="spellStart"/>
      <w:r w:rsidRPr="00FE36C9">
        <w:rPr>
          <w:rFonts w:ascii="Arial" w:hAnsi="Arial"/>
          <w:color w:val="4F81BD" w:themeColor="accent1"/>
          <w:sz w:val="24"/>
          <w:szCs w:val="24"/>
        </w:rPr>
        <w:t>carr</w:t>
      </w:r>
      <w:r w:rsidR="00EA757D" w:rsidRPr="00FE36C9">
        <w:rPr>
          <w:rFonts w:ascii="Arial" w:hAnsi="Arial"/>
          <w:color w:val="4F81BD" w:themeColor="accent1"/>
          <w:sz w:val="24"/>
          <w:szCs w:val="24"/>
        </w:rPr>
        <w:t>era</w:t>
      </w:r>
      <w:proofErr w:type="spellEnd"/>
      <w:r w:rsidR="00EA757D" w:rsidRPr="00FE36C9">
        <w:rPr>
          <w:rFonts w:ascii="Arial" w:hAnsi="Arial"/>
          <w:color w:val="4F81BD" w:themeColor="accent1"/>
          <w:sz w:val="24"/>
          <w:szCs w:val="24"/>
        </w:rPr>
        <w:t xml:space="preserve"> where you just find yourself going most years </w:t>
      </w:r>
      <w:r w:rsidRPr="00FE36C9">
        <w:rPr>
          <w:rFonts w:ascii="Arial" w:hAnsi="Arial"/>
          <w:color w:val="4F81BD" w:themeColor="accent1"/>
          <w:sz w:val="24"/>
          <w:szCs w:val="24"/>
        </w:rPr>
        <w:t xml:space="preserve">when COVID is not happening. You </w:t>
      </w:r>
      <w:r w:rsidR="00EA757D" w:rsidRPr="00FE36C9">
        <w:rPr>
          <w:rFonts w:ascii="Arial" w:hAnsi="Arial"/>
          <w:color w:val="4F81BD" w:themeColor="accent1"/>
          <w:sz w:val="24"/>
          <w:szCs w:val="24"/>
        </w:rPr>
        <w:t>want to tell us about Carrera and the marble work</w:t>
      </w:r>
      <w:r w:rsidRPr="00FE36C9">
        <w:rPr>
          <w:rFonts w:ascii="Arial" w:hAnsi="Arial"/>
          <w:color w:val="4F81BD" w:themeColor="accent1"/>
          <w:sz w:val="24"/>
          <w:szCs w:val="24"/>
        </w:rPr>
        <w:t>?</w:t>
      </w:r>
    </w:p>
    <w:p w14:paraId="72471738" w14:textId="77777777" w:rsidR="00975C00" w:rsidRPr="00D279D9" w:rsidRDefault="00975C00">
      <w:pPr>
        <w:spacing w:after="0"/>
        <w:rPr>
          <w:rFonts w:ascii="Arial" w:hAnsi="Arial"/>
          <w:sz w:val="24"/>
          <w:szCs w:val="24"/>
        </w:rPr>
      </w:pPr>
    </w:p>
    <w:p w14:paraId="7BFBA181" w14:textId="0A125249" w:rsidR="00975C00" w:rsidRPr="00D279D9" w:rsidRDefault="00F3367A">
      <w:pPr>
        <w:spacing w:after="0"/>
        <w:rPr>
          <w:rFonts w:ascii="Arial" w:hAnsi="Arial"/>
          <w:sz w:val="24"/>
          <w:szCs w:val="24"/>
        </w:rPr>
      </w:pPr>
      <w:r w:rsidRPr="00D279D9">
        <w:rPr>
          <w:rFonts w:ascii="Arial" w:hAnsi="Arial"/>
          <w:sz w:val="24"/>
          <w:szCs w:val="24"/>
        </w:rPr>
        <w:t>Tony: Yes this is a place up in the Carre</w:t>
      </w:r>
      <w:r w:rsidR="00EA757D" w:rsidRPr="00D279D9">
        <w:rPr>
          <w:rFonts w:ascii="Arial" w:hAnsi="Arial"/>
          <w:sz w:val="24"/>
          <w:szCs w:val="24"/>
        </w:rPr>
        <w:t xml:space="preserve">ra </w:t>
      </w:r>
      <w:proofErr w:type="gramStart"/>
      <w:r w:rsidR="00EA757D" w:rsidRPr="00D279D9">
        <w:rPr>
          <w:rFonts w:ascii="Arial" w:hAnsi="Arial"/>
          <w:sz w:val="24"/>
          <w:szCs w:val="24"/>
        </w:rPr>
        <w:t>mountains</w:t>
      </w:r>
      <w:proofErr w:type="gramEnd"/>
      <w:r w:rsidR="00EA757D" w:rsidRPr="00D279D9">
        <w:rPr>
          <w:rFonts w:ascii="Arial" w:hAnsi="Arial"/>
          <w:sz w:val="24"/>
          <w:szCs w:val="24"/>
        </w:rPr>
        <w:t xml:space="preserve"> where I work, my studio is to the right of that picture on the left. So you can see a little white tent. And you can see a lot of marble stacked up outside and there's a parked car on the side of it. And behind it there's a crane and up at the top, beyond is the Marvel mountains. And these are the lower mountains</w:t>
      </w:r>
      <w:r w:rsidRPr="00D279D9">
        <w:rPr>
          <w:rFonts w:ascii="Arial" w:hAnsi="Arial"/>
          <w:sz w:val="24"/>
          <w:szCs w:val="24"/>
        </w:rPr>
        <w:t>. T</w:t>
      </w:r>
      <w:r w:rsidR="00EA757D" w:rsidRPr="00D279D9">
        <w:rPr>
          <w:rFonts w:ascii="Arial" w:hAnsi="Arial"/>
          <w:sz w:val="24"/>
          <w:szCs w:val="24"/>
        </w:rPr>
        <w:t xml:space="preserve">o the left </w:t>
      </w:r>
      <w:proofErr w:type="gramStart"/>
      <w:r w:rsidR="00EA757D" w:rsidRPr="00D279D9">
        <w:rPr>
          <w:rFonts w:ascii="Arial" w:hAnsi="Arial"/>
          <w:sz w:val="24"/>
          <w:szCs w:val="24"/>
        </w:rPr>
        <w:t>is huge mountains</w:t>
      </w:r>
      <w:proofErr w:type="gramEnd"/>
      <w:r w:rsidR="00EA757D" w:rsidRPr="00D279D9">
        <w:rPr>
          <w:rFonts w:ascii="Arial" w:hAnsi="Arial"/>
          <w:sz w:val="24"/>
          <w:szCs w:val="24"/>
        </w:rPr>
        <w:t xml:space="preserve"> about another three or four kilometers, but</w:t>
      </w:r>
      <w:r w:rsidRPr="00D279D9">
        <w:rPr>
          <w:rFonts w:ascii="Arial" w:hAnsi="Arial"/>
          <w:sz w:val="24"/>
          <w:szCs w:val="24"/>
        </w:rPr>
        <w:t xml:space="preserve"> where the real quarries are. </w:t>
      </w:r>
      <w:r w:rsidR="00EA757D" w:rsidRPr="00D279D9">
        <w:rPr>
          <w:rFonts w:ascii="Arial" w:hAnsi="Arial"/>
          <w:sz w:val="24"/>
          <w:szCs w:val="24"/>
        </w:rPr>
        <w:t>This about halfway between the tops of the</w:t>
      </w:r>
      <w:r w:rsidRPr="00D279D9">
        <w:rPr>
          <w:rFonts w:ascii="Arial" w:hAnsi="Arial"/>
          <w:sz w:val="24"/>
          <w:szCs w:val="24"/>
        </w:rPr>
        <w:t xml:space="preserve"> quarries and the beach at Carrera, and </w:t>
      </w:r>
      <w:r w:rsidR="00EA757D" w:rsidRPr="00D279D9">
        <w:rPr>
          <w:rFonts w:ascii="Arial" w:hAnsi="Arial"/>
          <w:sz w:val="24"/>
          <w:szCs w:val="24"/>
        </w:rPr>
        <w:t xml:space="preserve">the picture on the right is me in the studio working on a piece that's </w:t>
      </w:r>
      <w:r w:rsidRPr="00D279D9">
        <w:rPr>
          <w:rFonts w:ascii="Arial" w:hAnsi="Arial"/>
          <w:sz w:val="24"/>
          <w:szCs w:val="24"/>
        </w:rPr>
        <w:t>quite big, it's got five figures</w:t>
      </w:r>
      <w:r w:rsidR="00EA757D" w:rsidRPr="00D279D9">
        <w:rPr>
          <w:rFonts w:ascii="Arial" w:hAnsi="Arial"/>
          <w:sz w:val="24"/>
          <w:szCs w:val="24"/>
        </w:rPr>
        <w:t xml:space="preserve"> in it. It's called you laugh. And it's you laugh at me because I'm different. I laugh at you because yo</w:t>
      </w:r>
      <w:r w:rsidRPr="00D279D9">
        <w:rPr>
          <w:rFonts w:ascii="Arial" w:hAnsi="Arial"/>
          <w:sz w:val="24"/>
          <w:szCs w:val="24"/>
        </w:rPr>
        <w:t xml:space="preserve">u're all the same. So the title’s </w:t>
      </w:r>
      <w:r w:rsidR="00EA757D" w:rsidRPr="00D279D9">
        <w:rPr>
          <w:rFonts w:ascii="Arial" w:hAnsi="Arial"/>
          <w:sz w:val="24"/>
          <w:szCs w:val="24"/>
        </w:rPr>
        <w:t>y</w:t>
      </w:r>
      <w:r w:rsidRPr="00D279D9">
        <w:rPr>
          <w:rFonts w:ascii="Arial" w:hAnsi="Arial"/>
          <w:sz w:val="24"/>
          <w:szCs w:val="24"/>
        </w:rPr>
        <w:t>ou laugh and the figure in the middle, has got his back to us</w:t>
      </w:r>
      <w:r w:rsidR="00EA757D" w:rsidRPr="00D279D9">
        <w:rPr>
          <w:rFonts w:ascii="Arial" w:hAnsi="Arial"/>
          <w:sz w:val="24"/>
          <w:szCs w:val="24"/>
        </w:rPr>
        <w:t xml:space="preserve"> so you can see the cheeks</w:t>
      </w:r>
      <w:r w:rsidRPr="00D279D9">
        <w:rPr>
          <w:rFonts w:ascii="Arial" w:hAnsi="Arial"/>
          <w:sz w:val="24"/>
          <w:szCs w:val="24"/>
        </w:rPr>
        <w:t xml:space="preserve"> of his bottom. And there's two fingers to</w:t>
      </w:r>
      <w:r w:rsidR="00EA757D" w:rsidRPr="00D279D9">
        <w:rPr>
          <w:rFonts w:ascii="Arial" w:hAnsi="Arial"/>
          <w:sz w:val="24"/>
          <w:szCs w:val="24"/>
        </w:rPr>
        <w:t xml:space="preserve"> the left</w:t>
      </w:r>
      <w:r w:rsidRPr="00D279D9">
        <w:rPr>
          <w:rFonts w:ascii="Arial" w:hAnsi="Arial"/>
          <w:sz w:val="24"/>
          <w:szCs w:val="24"/>
        </w:rPr>
        <w:t>, two figures to</w:t>
      </w:r>
      <w:r w:rsidR="00EA757D" w:rsidRPr="00D279D9">
        <w:rPr>
          <w:rFonts w:ascii="Arial" w:hAnsi="Arial"/>
          <w:sz w:val="24"/>
          <w:szCs w:val="24"/>
        </w:rPr>
        <w:t xml:space="preserve"> the</w:t>
      </w:r>
      <w:r w:rsidRPr="00D279D9">
        <w:rPr>
          <w:rFonts w:ascii="Arial" w:hAnsi="Arial"/>
          <w:sz w:val="24"/>
          <w:szCs w:val="24"/>
        </w:rPr>
        <w:t xml:space="preserve"> right and the figure</w:t>
      </w:r>
      <w:r w:rsidR="00EA757D" w:rsidRPr="00D279D9">
        <w:rPr>
          <w:rFonts w:ascii="Arial" w:hAnsi="Arial"/>
          <w:sz w:val="24"/>
          <w:szCs w:val="24"/>
        </w:rPr>
        <w:t xml:space="preserve"> in the middle facing the wrong way sat on a bench. I </w:t>
      </w:r>
      <w:r w:rsidRPr="00D279D9">
        <w:rPr>
          <w:rFonts w:ascii="Arial" w:hAnsi="Arial"/>
          <w:sz w:val="24"/>
          <w:szCs w:val="24"/>
        </w:rPr>
        <w:t>happen to be in my subversive t-</w:t>
      </w:r>
      <w:r w:rsidR="00EA757D" w:rsidRPr="00D279D9">
        <w:rPr>
          <w:rFonts w:ascii="Arial" w:hAnsi="Arial"/>
          <w:sz w:val="24"/>
          <w:szCs w:val="24"/>
        </w:rPr>
        <w:t>shirt working. Yeah, I like working in marble</w:t>
      </w:r>
      <w:r w:rsidRPr="00D279D9">
        <w:rPr>
          <w:rFonts w:ascii="Arial" w:hAnsi="Arial"/>
          <w:sz w:val="24"/>
          <w:szCs w:val="24"/>
        </w:rPr>
        <w:t>.</w:t>
      </w:r>
      <w:r w:rsidR="00EA757D" w:rsidRPr="00D279D9">
        <w:rPr>
          <w:rFonts w:ascii="Arial" w:hAnsi="Arial"/>
          <w:sz w:val="24"/>
          <w:szCs w:val="24"/>
        </w:rPr>
        <w:t xml:space="preserve"> I've been working in marble for about 15</w:t>
      </w:r>
      <w:r w:rsidRPr="00D279D9">
        <w:rPr>
          <w:rFonts w:ascii="Arial" w:hAnsi="Arial"/>
          <w:sz w:val="24"/>
          <w:szCs w:val="24"/>
        </w:rPr>
        <w:t>-</w:t>
      </w:r>
      <w:r w:rsidR="00EA757D" w:rsidRPr="00D279D9">
        <w:rPr>
          <w:rFonts w:ascii="Arial" w:hAnsi="Arial"/>
          <w:sz w:val="24"/>
          <w:szCs w:val="24"/>
        </w:rPr>
        <w:t>18 years. This is another piece of marble called Sweet meeting again carved out of statuary marble again playing with Word</w:t>
      </w:r>
      <w:r w:rsidRPr="00D279D9">
        <w:rPr>
          <w:rFonts w:ascii="Arial" w:hAnsi="Arial"/>
          <w:sz w:val="24"/>
          <w:szCs w:val="24"/>
        </w:rPr>
        <w:t>s</w:t>
      </w:r>
      <w:r w:rsidR="00EA757D" w:rsidRPr="00D279D9">
        <w:rPr>
          <w:rFonts w:ascii="Arial" w:hAnsi="Arial"/>
          <w:sz w:val="24"/>
          <w:szCs w:val="24"/>
        </w:rPr>
        <w:t xml:space="preserve">, everybody looks at this and go oh it's a big </w:t>
      </w:r>
      <w:r w:rsidRPr="00D279D9">
        <w:rPr>
          <w:rFonts w:ascii="Arial" w:hAnsi="Arial"/>
          <w:sz w:val="24"/>
          <w:szCs w:val="24"/>
        </w:rPr>
        <w:t>polo mint</w:t>
      </w:r>
      <w:r w:rsidR="00EA757D" w:rsidRPr="00D279D9">
        <w:rPr>
          <w:rFonts w:ascii="Arial" w:hAnsi="Arial"/>
          <w:sz w:val="24"/>
          <w:szCs w:val="24"/>
        </w:rPr>
        <w:t xml:space="preserve"> and of course it's not. He doesn't say Polo it says loop. But what you see isn't always what you get. And that's the subliminal disabled person's message you know what you see, isn't always what you get.</w:t>
      </w:r>
    </w:p>
    <w:p w14:paraId="7F6FCEFD" w14:textId="77777777" w:rsidR="00975C00" w:rsidRPr="00D279D9" w:rsidRDefault="00975C00">
      <w:pPr>
        <w:spacing w:after="0"/>
        <w:rPr>
          <w:rFonts w:ascii="Arial" w:hAnsi="Arial"/>
          <w:sz w:val="24"/>
          <w:szCs w:val="24"/>
        </w:rPr>
      </w:pPr>
    </w:p>
    <w:p w14:paraId="5924D385" w14:textId="79475686" w:rsidR="00975C00" w:rsidRPr="00FE36C9" w:rsidRDefault="00F3367A">
      <w:pPr>
        <w:spacing w:after="0"/>
        <w:rPr>
          <w:rFonts w:ascii="Arial" w:hAnsi="Arial"/>
          <w:color w:val="4F81BD" w:themeColor="accent1"/>
          <w:sz w:val="24"/>
          <w:szCs w:val="24"/>
        </w:rPr>
      </w:pPr>
      <w:r w:rsidRPr="00FE36C9">
        <w:rPr>
          <w:rFonts w:ascii="Arial" w:hAnsi="Arial"/>
          <w:color w:val="4F81BD" w:themeColor="accent1"/>
          <w:sz w:val="24"/>
          <w:szCs w:val="24"/>
        </w:rPr>
        <w:t xml:space="preserve">Jennifer: </w:t>
      </w:r>
      <w:r w:rsidR="00EA757D" w:rsidRPr="00FE36C9">
        <w:rPr>
          <w:rFonts w:ascii="Arial" w:hAnsi="Arial"/>
          <w:color w:val="4F81BD" w:themeColor="accent1"/>
          <w:sz w:val="24"/>
          <w:szCs w:val="24"/>
        </w:rPr>
        <w:t>And this photo is like yo</w:t>
      </w:r>
      <w:r w:rsidR="0013433D" w:rsidRPr="00FE36C9">
        <w:rPr>
          <w:rFonts w:ascii="Arial" w:hAnsi="Arial"/>
          <w:color w:val="4F81BD" w:themeColor="accent1"/>
          <w:sz w:val="24"/>
          <w:szCs w:val="24"/>
        </w:rPr>
        <w:t xml:space="preserve">u said it looks like </w:t>
      </w:r>
      <w:proofErr w:type="gramStart"/>
      <w:r w:rsidR="0013433D" w:rsidRPr="00FE36C9">
        <w:rPr>
          <w:rFonts w:ascii="Arial" w:hAnsi="Arial"/>
          <w:color w:val="4F81BD" w:themeColor="accent1"/>
          <w:sz w:val="24"/>
          <w:szCs w:val="24"/>
        </w:rPr>
        <w:t>a big</w:t>
      </w:r>
      <w:proofErr w:type="gramEnd"/>
      <w:r w:rsidR="0013433D" w:rsidRPr="00FE36C9">
        <w:rPr>
          <w:rFonts w:ascii="Arial" w:hAnsi="Arial"/>
          <w:color w:val="4F81BD" w:themeColor="accent1"/>
          <w:sz w:val="24"/>
          <w:szCs w:val="24"/>
        </w:rPr>
        <w:t xml:space="preserve"> Polo. A </w:t>
      </w:r>
      <w:r w:rsidR="00EA757D" w:rsidRPr="00FE36C9">
        <w:rPr>
          <w:rFonts w:ascii="Arial" w:hAnsi="Arial"/>
          <w:color w:val="4F81BD" w:themeColor="accent1"/>
          <w:sz w:val="24"/>
          <w:szCs w:val="24"/>
        </w:rPr>
        <w:t>big circle, 3d, and then raised off the t</w:t>
      </w:r>
      <w:r w:rsidR="0013433D" w:rsidRPr="00FE36C9">
        <w:rPr>
          <w:rFonts w:ascii="Arial" w:hAnsi="Arial"/>
          <w:color w:val="4F81BD" w:themeColor="accent1"/>
          <w:sz w:val="24"/>
          <w:szCs w:val="24"/>
        </w:rPr>
        <w:t>op of it is the word loop twice with a dot between each word.</w:t>
      </w:r>
    </w:p>
    <w:p w14:paraId="74D37958" w14:textId="77777777" w:rsidR="00975C00" w:rsidRPr="00D279D9" w:rsidRDefault="00975C00">
      <w:pPr>
        <w:spacing w:after="0"/>
        <w:rPr>
          <w:rFonts w:ascii="Arial" w:hAnsi="Arial"/>
          <w:sz w:val="24"/>
          <w:szCs w:val="24"/>
        </w:rPr>
      </w:pPr>
    </w:p>
    <w:p w14:paraId="3CCD2522" w14:textId="77777777" w:rsidR="0013433D" w:rsidRPr="00D279D9" w:rsidRDefault="0013433D">
      <w:pPr>
        <w:spacing w:after="0"/>
        <w:rPr>
          <w:rFonts w:ascii="Arial" w:hAnsi="Arial"/>
          <w:sz w:val="24"/>
          <w:szCs w:val="24"/>
        </w:rPr>
      </w:pPr>
      <w:r w:rsidRPr="00D279D9">
        <w:rPr>
          <w:rFonts w:ascii="Arial" w:hAnsi="Arial"/>
          <w:sz w:val="24"/>
          <w:szCs w:val="24"/>
        </w:rPr>
        <w:t xml:space="preserve">Tony: </w:t>
      </w:r>
      <w:r w:rsidR="00EA757D" w:rsidRPr="00D279D9">
        <w:rPr>
          <w:rFonts w:ascii="Arial" w:hAnsi="Arial"/>
          <w:sz w:val="24"/>
          <w:szCs w:val="24"/>
        </w:rPr>
        <w:t xml:space="preserve">Yeah, just like </w:t>
      </w:r>
      <w:proofErr w:type="gramStart"/>
      <w:r w:rsidR="00EA757D" w:rsidRPr="00D279D9">
        <w:rPr>
          <w:rFonts w:ascii="Arial" w:hAnsi="Arial"/>
          <w:sz w:val="24"/>
          <w:szCs w:val="24"/>
        </w:rPr>
        <w:t>a polo</w:t>
      </w:r>
      <w:proofErr w:type="gramEnd"/>
      <w:r w:rsidR="00EA757D" w:rsidRPr="00D279D9">
        <w:rPr>
          <w:rFonts w:ascii="Arial" w:hAnsi="Arial"/>
          <w:sz w:val="24"/>
          <w:szCs w:val="24"/>
        </w:rPr>
        <w:t xml:space="preserve"> if </w:t>
      </w:r>
      <w:r w:rsidRPr="00D279D9">
        <w:rPr>
          <w:rFonts w:ascii="Arial" w:hAnsi="Arial"/>
          <w:sz w:val="24"/>
          <w:szCs w:val="24"/>
        </w:rPr>
        <w:t xml:space="preserve">you get a polo out it </w:t>
      </w:r>
      <w:r w:rsidR="00EA757D" w:rsidRPr="00D279D9">
        <w:rPr>
          <w:rFonts w:ascii="Arial" w:hAnsi="Arial"/>
          <w:sz w:val="24"/>
          <w:szCs w:val="24"/>
        </w:rPr>
        <w:t xml:space="preserve">says Polo twice exactly like that. It's made exactly to scale I can't remember what scale up it is, but it is exactly the scale. </w:t>
      </w:r>
    </w:p>
    <w:p w14:paraId="75279C8F" w14:textId="3A4035FE" w:rsidR="00975C00" w:rsidRPr="00D279D9" w:rsidRDefault="00EA757D">
      <w:pPr>
        <w:spacing w:after="0"/>
        <w:rPr>
          <w:rFonts w:ascii="Arial" w:hAnsi="Arial"/>
          <w:sz w:val="24"/>
          <w:szCs w:val="24"/>
        </w:rPr>
      </w:pPr>
      <w:r w:rsidRPr="00D279D9">
        <w:rPr>
          <w:rFonts w:ascii="Arial" w:hAnsi="Arial"/>
          <w:sz w:val="24"/>
          <w:szCs w:val="24"/>
        </w:rPr>
        <w:t xml:space="preserve">This is Portland </w:t>
      </w:r>
      <w:proofErr w:type="gramStart"/>
      <w:r w:rsidRPr="00D279D9">
        <w:rPr>
          <w:rFonts w:ascii="Arial" w:hAnsi="Arial"/>
          <w:sz w:val="24"/>
          <w:szCs w:val="24"/>
        </w:rPr>
        <w:t>stone,</w:t>
      </w:r>
      <w:proofErr w:type="gramEnd"/>
      <w:r w:rsidRPr="00D279D9">
        <w:rPr>
          <w:rFonts w:ascii="Arial" w:hAnsi="Arial"/>
          <w:sz w:val="24"/>
          <w:szCs w:val="24"/>
        </w:rPr>
        <w:t xml:space="preserve"> it's called five pillars. And it was thi</w:t>
      </w:r>
      <w:r w:rsidR="0013433D" w:rsidRPr="00D279D9">
        <w:rPr>
          <w:rFonts w:ascii="Arial" w:hAnsi="Arial"/>
          <w:sz w:val="24"/>
          <w:szCs w:val="24"/>
        </w:rPr>
        <w:t xml:space="preserve">s year when the </w:t>
      </w:r>
      <w:proofErr w:type="spellStart"/>
      <w:r w:rsidR="0013433D" w:rsidRPr="00D279D9">
        <w:rPr>
          <w:rFonts w:ascii="Arial" w:hAnsi="Arial"/>
          <w:sz w:val="24"/>
          <w:szCs w:val="24"/>
        </w:rPr>
        <w:t>Beveridge</w:t>
      </w:r>
      <w:proofErr w:type="spellEnd"/>
      <w:r w:rsidR="0013433D" w:rsidRPr="00D279D9">
        <w:rPr>
          <w:rFonts w:ascii="Arial" w:hAnsi="Arial"/>
          <w:sz w:val="24"/>
          <w:szCs w:val="24"/>
        </w:rPr>
        <w:t xml:space="preserve"> report of </w:t>
      </w:r>
      <w:r w:rsidRPr="00D279D9">
        <w:rPr>
          <w:rFonts w:ascii="Arial" w:hAnsi="Arial"/>
          <w:sz w:val="24"/>
          <w:szCs w:val="24"/>
        </w:rPr>
        <w:t>4</w:t>
      </w:r>
      <w:r w:rsidR="0013433D" w:rsidRPr="00D279D9">
        <w:rPr>
          <w:rFonts w:ascii="Arial" w:hAnsi="Arial"/>
          <w:sz w:val="24"/>
          <w:szCs w:val="24"/>
        </w:rPr>
        <w:t>,</w:t>
      </w:r>
      <w:r w:rsidRPr="00D279D9">
        <w:rPr>
          <w:rFonts w:ascii="Arial" w:hAnsi="Arial"/>
          <w:sz w:val="24"/>
          <w:szCs w:val="24"/>
        </w:rPr>
        <w:t xml:space="preserve">475 years of </w:t>
      </w:r>
      <w:proofErr w:type="spellStart"/>
      <w:r w:rsidR="0013433D" w:rsidRPr="00D279D9">
        <w:rPr>
          <w:rFonts w:ascii="Arial" w:hAnsi="Arial"/>
          <w:sz w:val="24"/>
          <w:szCs w:val="24"/>
        </w:rPr>
        <w:t>Beveridge</w:t>
      </w:r>
      <w:proofErr w:type="spellEnd"/>
      <w:r w:rsidRPr="00D279D9">
        <w:rPr>
          <w:rFonts w:ascii="Arial" w:hAnsi="Arial"/>
          <w:sz w:val="24"/>
          <w:szCs w:val="24"/>
        </w:rPr>
        <w:t>, and he said the</w:t>
      </w:r>
      <w:r w:rsidR="0013433D" w:rsidRPr="00D279D9">
        <w:rPr>
          <w:rFonts w:ascii="Arial" w:hAnsi="Arial"/>
          <w:sz w:val="24"/>
          <w:szCs w:val="24"/>
        </w:rPr>
        <w:t>se are the</w:t>
      </w:r>
      <w:r w:rsidRPr="00D279D9">
        <w:rPr>
          <w:rFonts w:ascii="Arial" w:hAnsi="Arial"/>
          <w:sz w:val="24"/>
          <w:szCs w:val="24"/>
        </w:rPr>
        <w:t xml:space="preserve"> five pillars that we need to get rid of</w:t>
      </w:r>
      <w:r w:rsidR="0013433D" w:rsidRPr="00D279D9">
        <w:rPr>
          <w:rFonts w:ascii="Arial" w:hAnsi="Arial"/>
          <w:sz w:val="24"/>
          <w:szCs w:val="24"/>
        </w:rPr>
        <w:t xml:space="preserve">: want, </w:t>
      </w:r>
      <w:r w:rsidRPr="00D279D9">
        <w:rPr>
          <w:rFonts w:ascii="Arial" w:hAnsi="Arial"/>
          <w:sz w:val="24"/>
          <w:szCs w:val="24"/>
        </w:rPr>
        <w:t>disease</w:t>
      </w:r>
      <w:r w:rsidR="0013433D" w:rsidRPr="00D279D9">
        <w:rPr>
          <w:rFonts w:ascii="Arial" w:hAnsi="Arial"/>
          <w:sz w:val="24"/>
          <w:szCs w:val="24"/>
        </w:rPr>
        <w:t>,</w:t>
      </w:r>
      <w:r w:rsidRPr="00D279D9">
        <w:rPr>
          <w:rFonts w:ascii="Arial" w:hAnsi="Arial"/>
          <w:sz w:val="24"/>
          <w:szCs w:val="24"/>
        </w:rPr>
        <w:t xml:space="preserve"> squalor</w:t>
      </w:r>
      <w:r w:rsidR="0013433D" w:rsidRPr="00D279D9">
        <w:rPr>
          <w:rFonts w:ascii="Arial" w:hAnsi="Arial"/>
          <w:sz w:val="24"/>
          <w:szCs w:val="24"/>
        </w:rPr>
        <w:t>,</w:t>
      </w:r>
      <w:r w:rsidRPr="00D279D9">
        <w:rPr>
          <w:rFonts w:ascii="Arial" w:hAnsi="Arial"/>
          <w:sz w:val="24"/>
          <w:szCs w:val="24"/>
        </w:rPr>
        <w:t xml:space="preserve"> idleness and ignorance. And I had this broken piece of Portland stone in my studio I didn't know what to do with it. So</w:t>
      </w:r>
      <w:r w:rsidR="0013433D" w:rsidRPr="00D279D9">
        <w:rPr>
          <w:rFonts w:ascii="Arial" w:hAnsi="Arial"/>
          <w:sz w:val="24"/>
          <w:szCs w:val="24"/>
        </w:rPr>
        <w:t xml:space="preserve"> </w:t>
      </w:r>
      <w:r w:rsidRPr="00D279D9">
        <w:rPr>
          <w:rFonts w:ascii="Arial" w:hAnsi="Arial"/>
          <w:sz w:val="24"/>
          <w:szCs w:val="24"/>
        </w:rPr>
        <w:t xml:space="preserve">it was broken exactly as you see it. And I decided to carve those five words into it, so it looked like it had been broken off. So it's the wrong way </w:t>
      </w:r>
      <w:r w:rsidRPr="00D279D9">
        <w:rPr>
          <w:rFonts w:ascii="Arial" w:hAnsi="Arial"/>
          <w:sz w:val="24"/>
          <w:szCs w:val="24"/>
        </w:rPr>
        <w:lastRenderedPageBreak/>
        <w:t>round it looks like it's broken but actually that's how it was when I carved the words into it. Am I making sense</w:t>
      </w:r>
      <w:r w:rsidR="0013433D" w:rsidRPr="00D279D9">
        <w:rPr>
          <w:rFonts w:ascii="Arial" w:hAnsi="Arial"/>
          <w:sz w:val="24"/>
          <w:szCs w:val="24"/>
        </w:rPr>
        <w:t>?</w:t>
      </w:r>
    </w:p>
    <w:p w14:paraId="51A7F287" w14:textId="77777777" w:rsidR="0013433D" w:rsidRPr="00D279D9" w:rsidRDefault="0013433D">
      <w:pPr>
        <w:spacing w:after="0"/>
        <w:rPr>
          <w:rFonts w:ascii="Arial" w:hAnsi="Arial"/>
          <w:sz w:val="24"/>
          <w:szCs w:val="24"/>
        </w:rPr>
      </w:pPr>
    </w:p>
    <w:p w14:paraId="6B20B27A" w14:textId="26E59C3F" w:rsidR="00975C00" w:rsidRPr="00FE36C9" w:rsidRDefault="0013433D">
      <w:pPr>
        <w:spacing w:after="0"/>
        <w:rPr>
          <w:rFonts w:ascii="Arial" w:hAnsi="Arial"/>
          <w:color w:val="4F81BD" w:themeColor="accent1"/>
          <w:sz w:val="24"/>
          <w:szCs w:val="24"/>
        </w:rPr>
      </w:pPr>
      <w:r w:rsidRPr="00FE36C9">
        <w:rPr>
          <w:rFonts w:ascii="Arial" w:hAnsi="Arial"/>
          <w:color w:val="4F81BD" w:themeColor="accent1"/>
          <w:sz w:val="24"/>
          <w:szCs w:val="24"/>
        </w:rPr>
        <w:t xml:space="preserve">Jennifer: </w:t>
      </w:r>
      <w:r w:rsidR="00EA757D" w:rsidRPr="00FE36C9">
        <w:rPr>
          <w:rFonts w:ascii="Arial" w:hAnsi="Arial"/>
          <w:color w:val="4F81BD" w:themeColor="accent1"/>
          <w:sz w:val="24"/>
          <w:szCs w:val="24"/>
        </w:rPr>
        <w:t>yeah</w:t>
      </w:r>
    </w:p>
    <w:p w14:paraId="0B3B6D0A" w14:textId="77777777" w:rsidR="0013433D" w:rsidRPr="00D279D9" w:rsidRDefault="0013433D">
      <w:pPr>
        <w:spacing w:after="0"/>
        <w:rPr>
          <w:rFonts w:ascii="Arial" w:hAnsi="Arial"/>
          <w:sz w:val="24"/>
          <w:szCs w:val="24"/>
        </w:rPr>
      </w:pPr>
    </w:p>
    <w:p w14:paraId="0042FB8B" w14:textId="70241CBE" w:rsidR="00975C00" w:rsidRPr="00D279D9" w:rsidRDefault="0013433D">
      <w:pPr>
        <w:spacing w:after="0"/>
        <w:rPr>
          <w:rFonts w:ascii="Arial" w:hAnsi="Arial"/>
          <w:sz w:val="24"/>
          <w:szCs w:val="24"/>
        </w:rPr>
      </w:pPr>
      <w:r w:rsidRPr="00D279D9">
        <w:rPr>
          <w:rFonts w:ascii="Arial" w:hAnsi="Arial"/>
          <w:sz w:val="24"/>
          <w:szCs w:val="24"/>
        </w:rPr>
        <w:t xml:space="preserve">Tony: The words are incomplete </w:t>
      </w:r>
      <w:r w:rsidR="00EA757D" w:rsidRPr="00D279D9">
        <w:rPr>
          <w:rFonts w:ascii="Arial" w:hAnsi="Arial"/>
          <w:sz w:val="24"/>
          <w:szCs w:val="24"/>
        </w:rPr>
        <w:t>and they look like they've been broken off</w:t>
      </w:r>
      <w:r w:rsidRPr="00D279D9">
        <w:rPr>
          <w:rFonts w:ascii="Arial" w:hAnsi="Arial"/>
          <w:sz w:val="24"/>
          <w:szCs w:val="24"/>
        </w:rPr>
        <w:t>,</w:t>
      </w:r>
      <w:r w:rsidR="00EA757D" w:rsidRPr="00D279D9">
        <w:rPr>
          <w:rFonts w:ascii="Arial" w:hAnsi="Arial"/>
          <w:sz w:val="24"/>
          <w:szCs w:val="24"/>
        </w:rPr>
        <w:t xml:space="preserve"> but actually I designed it like that, but it's about the fact that we've never got rid of those five. Those five </w:t>
      </w:r>
      <w:r w:rsidRPr="00D279D9">
        <w:rPr>
          <w:rFonts w:ascii="Arial" w:hAnsi="Arial"/>
          <w:sz w:val="24"/>
          <w:szCs w:val="24"/>
        </w:rPr>
        <w:t xml:space="preserve">dreadful things in the </w:t>
      </w:r>
      <w:r w:rsidR="00EA757D" w:rsidRPr="00D279D9">
        <w:rPr>
          <w:rFonts w:ascii="Arial" w:hAnsi="Arial"/>
          <w:sz w:val="24"/>
          <w:szCs w:val="24"/>
        </w:rPr>
        <w:t>six</w:t>
      </w:r>
      <w:r w:rsidRPr="00D279D9">
        <w:rPr>
          <w:rFonts w:ascii="Arial" w:hAnsi="Arial"/>
          <w:sz w:val="24"/>
          <w:szCs w:val="24"/>
        </w:rPr>
        <w:t>th</w:t>
      </w:r>
      <w:r w:rsidR="00EA757D" w:rsidRPr="00D279D9">
        <w:rPr>
          <w:rFonts w:ascii="Arial" w:hAnsi="Arial"/>
          <w:sz w:val="24"/>
          <w:szCs w:val="24"/>
        </w:rPr>
        <w:t xml:space="preserve"> richest country in the world, </w:t>
      </w:r>
      <w:r w:rsidRPr="00D279D9">
        <w:rPr>
          <w:rFonts w:ascii="Arial" w:hAnsi="Arial"/>
          <w:sz w:val="24"/>
          <w:szCs w:val="24"/>
        </w:rPr>
        <w:t>they're still with us, you know.</w:t>
      </w:r>
    </w:p>
    <w:p w14:paraId="24B8C2AA" w14:textId="77777777" w:rsidR="00975C00" w:rsidRPr="00D279D9" w:rsidRDefault="00975C00">
      <w:pPr>
        <w:spacing w:after="0"/>
        <w:rPr>
          <w:rFonts w:ascii="Arial" w:hAnsi="Arial"/>
          <w:sz w:val="24"/>
          <w:szCs w:val="24"/>
        </w:rPr>
      </w:pPr>
    </w:p>
    <w:p w14:paraId="1DA1A0B6" w14:textId="544F1F48" w:rsidR="00975C00" w:rsidRPr="00FE36C9" w:rsidRDefault="0013433D">
      <w:pPr>
        <w:spacing w:after="0"/>
        <w:rPr>
          <w:rFonts w:ascii="Arial" w:hAnsi="Arial"/>
          <w:color w:val="4F81BD" w:themeColor="accent1"/>
          <w:sz w:val="24"/>
          <w:szCs w:val="24"/>
        </w:rPr>
      </w:pPr>
      <w:r w:rsidRPr="00FE36C9">
        <w:rPr>
          <w:rFonts w:ascii="Arial" w:hAnsi="Arial"/>
          <w:color w:val="4F81BD" w:themeColor="accent1"/>
          <w:sz w:val="24"/>
          <w:szCs w:val="24"/>
        </w:rPr>
        <w:t xml:space="preserve">Jennifer: </w:t>
      </w:r>
      <w:r w:rsidR="00EA757D" w:rsidRPr="00FE36C9">
        <w:rPr>
          <w:rFonts w:ascii="Arial" w:hAnsi="Arial"/>
          <w:color w:val="4F81BD" w:themeColor="accent1"/>
          <w:sz w:val="24"/>
          <w:szCs w:val="24"/>
        </w:rPr>
        <w:t xml:space="preserve">and </w:t>
      </w:r>
      <w:r w:rsidR="00FE36C9">
        <w:rPr>
          <w:rFonts w:ascii="Arial" w:hAnsi="Arial"/>
          <w:color w:val="4F81BD" w:themeColor="accent1"/>
          <w:sz w:val="24"/>
          <w:szCs w:val="24"/>
        </w:rPr>
        <w:t>what do</w:t>
      </w:r>
      <w:r w:rsidRPr="00FE36C9">
        <w:rPr>
          <w:rFonts w:ascii="Arial" w:hAnsi="Arial"/>
          <w:color w:val="4F81BD" w:themeColor="accent1"/>
          <w:sz w:val="24"/>
          <w:szCs w:val="24"/>
        </w:rPr>
        <w:t xml:space="preserve"> the five words say Tony?</w:t>
      </w:r>
    </w:p>
    <w:p w14:paraId="5C9F1D43" w14:textId="77777777" w:rsidR="00975C00" w:rsidRPr="00D279D9" w:rsidRDefault="00975C00">
      <w:pPr>
        <w:spacing w:after="0"/>
        <w:rPr>
          <w:rFonts w:ascii="Arial" w:hAnsi="Arial"/>
          <w:sz w:val="24"/>
          <w:szCs w:val="24"/>
        </w:rPr>
      </w:pPr>
    </w:p>
    <w:p w14:paraId="4C551523" w14:textId="16B3F9AB" w:rsidR="00975C00" w:rsidRPr="00D279D9" w:rsidRDefault="0013433D">
      <w:pPr>
        <w:spacing w:after="0"/>
        <w:rPr>
          <w:rFonts w:ascii="Arial" w:hAnsi="Arial"/>
          <w:sz w:val="24"/>
          <w:szCs w:val="24"/>
        </w:rPr>
      </w:pPr>
      <w:r w:rsidRPr="00D279D9">
        <w:rPr>
          <w:rFonts w:ascii="Arial" w:hAnsi="Arial"/>
          <w:sz w:val="24"/>
          <w:szCs w:val="24"/>
        </w:rPr>
        <w:t xml:space="preserve">Tony: </w:t>
      </w:r>
      <w:r w:rsidR="00EA757D" w:rsidRPr="00D279D9">
        <w:rPr>
          <w:rFonts w:ascii="Arial" w:hAnsi="Arial"/>
          <w:sz w:val="24"/>
          <w:szCs w:val="24"/>
        </w:rPr>
        <w:t xml:space="preserve">they say want disease squalor idleness ignorance. And that's what </w:t>
      </w:r>
      <w:proofErr w:type="spellStart"/>
      <w:r w:rsidR="00EA757D" w:rsidRPr="00D279D9">
        <w:rPr>
          <w:rFonts w:ascii="Arial" w:hAnsi="Arial"/>
          <w:sz w:val="24"/>
          <w:szCs w:val="24"/>
        </w:rPr>
        <w:t>Beveridge</w:t>
      </w:r>
      <w:proofErr w:type="spellEnd"/>
      <w:r w:rsidR="00EA757D" w:rsidRPr="00D279D9">
        <w:rPr>
          <w:rFonts w:ascii="Arial" w:hAnsi="Arial"/>
          <w:sz w:val="24"/>
          <w:szCs w:val="24"/>
        </w:rPr>
        <w:t xml:space="preserve"> said </w:t>
      </w:r>
      <w:r w:rsidRPr="00D279D9">
        <w:rPr>
          <w:rFonts w:ascii="Arial" w:hAnsi="Arial"/>
          <w:sz w:val="24"/>
          <w:szCs w:val="24"/>
        </w:rPr>
        <w:t xml:space="preserve">- </w:t>
      </w:r>
      <w:r w:rsidR="00EA757D" w:rsidRPr="00D279D9">
        <w:rPr>
          <w:rFonts w:ascii="Arial" w:hAnsi="Arial"/>
          <w:sz w:val="24"/>
          <w:szCs w:val="24"/>
        </w:rPr>
        <w:t xml:space="preserve">they're the five things that are plaguing this country </w:t>
      </w:r>
      <w:r w:rsidRPr="00D279D9">
        <w:rPr>
          <w:rFonts w:ascii="Arial" w:hAnsi="Arial"/>
          <w:sz w:val="24"/>
          <w:szCs w:val="24"/>
        </w:rPr>
        <w:t xml:space="preserve">and </w:t>
      </w:r>
      <w:r w:rsidR="00EA757D" w:rsidRPr="00D279D9">
        <w:rPr>
          <w:rFonts w:ascii="Arial" w:hAnsi="Arial"/>
          <w:sz w:val="24"/>
          <w:szCs w:val="24"/>
        </w:rPr>
        <w:t>we</w:t>
      </w:r>
      <w:r w:rsidRPr="00D279D9">
        <w:rPr>
          <w:rFonts w:ascii="Arial" w:hAnsi="Arial"/>
          <w:sz w:val="24"/>
          <w:szCs w:val="24"/>
        </w:rPr>
        <w:t xml:space="preserve"> need to rid ourselves of them i</w:t>
      </w:r>
      <w:r w:rsidR="00EA757D" w:rsidRPr="00D279D9">
        <w:rPr>
          <w:rFonts w:ascii="Arial" w:hAnsi="Arial"/>
          <w:sz w:val="24"/>
          <w:szCs w:val="24"/>
        </w:rPr>
        <w:t>f we want to be a civilized nation. That didn't happen did it</w:t>
      </w:r>
      <w:r w:rsidRPr="00D279D9">
        <w:rPr>
          <w:rFonts w:ascii="Arial" w:hAnsi="Arial"/>
          <w:sz w:val="24"/>
          <w:szCs w:val="24"/>
        </w:rPr>
        <w:t>,</w:t>
      </w:r>
      <w:r w:rsidR="00EA757D" w:rsidRPr="00D279D9">
        <w:rPr>
          <w:rFonts w:ascii="Arial" w:hAnsi="Arial"/>
          <w:sz w:val="24"/>
          <w:szCs w:val="24"/>
        </w:rPr>
        <w:t xml:space="preserve"> 75 years </w:t>
      </w:r>
      <w:proofErr w:type="gramStart"/>
      <w:r w:rsidR="00EA757D" w:rsidRPr="00D279D9">
        <w:rPr>
          <w:rFonts w:ascii="Arial" w:hAnsi="Arial"/>
          <w:sz w:val="24"/>
          <w:szCs w:val="24"/>
        </w:rPr>
        <w:t>later.</w:t>
      </w:r>
      <w:proofErr w:type="gramEnd"/>
      <w:r w:rsidRPr="00D279D9">
        <w:rPr>
          <w:rFonts w:ascii="Arial" w:hAnsi="Arial"/>
          <w:sz w:val="24"/>
          <w:szCs w:val="24"/>
        </w:rPr>
        <w:t xml:space="preserve"> </w:t>
      </w:r>
      <w:r w:rsidR="00EA757D" w:rsidRPr="00D279D9">
        <w:rPr>
          <w:rFonts w:ascii="Arial" w:hAnsi="Arial"/>
          <w:sz w:val="24"/>
          <w:szCs w:val="24"/>
        </w:rPr>
        <w:t>Onwards</w:t>
      </w:r>
    </w:p>
    <w:p w14:paraId="7718CFA8" w14:textId="77777777" w:rsidR="00975C00" w:rsidRPr="00FE36C9" w:rsidRDefault="00975C00">
      <w:pPr>
        <w:spacing w:after="0"/>
        <w:rPr>
          <w:rFonts w:ascii="Arial" w:hAnsi="Arial"/>
          <w:color w:val="4F81BD" w:themeColor="accent1"/>
          <w:sz w:val="24"/>
          <w:szCs w:val="24"/>
        </w:rPr>
      </w:pPr>
    </w:p>
    <w:p w14:paraId="6352192F" w14:textId="207173AC" w:rsidR="00975C00" w:rsidRPr="00FE36C9" w:rsidRDefault="0013433D">
      <w:pPr>
        <w:spacing w:after="0"/>
        <w:rPr>
          <w:rFonts w:ascii="Arial" w:hAnsi="Arial"/>
          <w:color w:val="4F81BD" w:themeColor="accent1"/>
          <w:sz w:val="24"/>
          <w:szCs w:val="24"/>
        </w:rPr>
      </w:pPr>
      <w:r w:rsidRPr="00FE36C9">
        <w:rPr>
          <w:rFonts w:ascii="Arial" w:hAnsi="Arial"/>
          <w:color w:val="4F81BD" w:themeColor="accent1"/>
          <w:sz w:val="24"/>
          <w:szCs w:val="24"/>
        </w:rPr>
        <w:t xml:space="preserve">Jennifer: </w:t>
      </w:r>
      <w:r w:rsidR="00EA757D" w:rsidRPr="00FE36C9">
        <w:rPr>
          <w:rFonts w:ascii="Arial" w:hAnsi="Arial"/>
          <w:color w:val="4F81BD" w:themeColor="accent1"/>
          <w:sz w:val="24"/>
          <w:szCs w:val="24"/>
        </w:rPr>
        <w:t>right Tony last slide.</w:t>
      </w:r>
    </w:p>
    <w:p w14:paraId="5F9D170F" w14:textId="77777777" w:rsidR="00975C00" w:rsidRPr="00D279D9" w:rsidRDefault="00975C00">
      <w:pPr>
        <w:spacing w:after="0"/>
        <w:rPr>
          <w:rFonts w:ascii="Arial" w:hAnsi="Arial"/>
          <w:sz w:val="24"/>
          <w:szCs w:val="24"/>
        </w:rPr>
      </w:pPr>
    </w:p>
    <w:p w14:paraId="652B6F11" w14:textId="78C3EFA1" w:rsidR="00975C00" w:rsidRPr="00D279D9" w:rsidRDefault="0013433D">
      <w:pPr>
        <w:spacing w:after="0"/>
        <w:rPr>
          <w:rFonts w:ascii="Arial" w:hAnsi="Arial"/>
          <w:sz w:val="24"/>
          <w:szCs w:val="24"/>
        </w:rPr>
      </w:pPr>
      <w:r w:rsidRPr="00D279D9">
        <w:rPr>
          <w:rFonts w:ascii="Arial" w:hAnsi="Arial"/>
          <w:sz w:val="24"/>
          <w:szCs w:val="24"/>
        </w:rPr>
        <w:t xml:space="preserve">Tony: </w:t>
      </w:r>
      <w:r w:rsidR="00EA757D" w:rsidRPr="00D279D9">
        <w:rPr>
          <w:rFonts w:ascii="Arial" w:hAnsi="Arial"/>
          <w:sz w:val="24"/>
          <w:szCs w:val="24"/>
        </w:rPr>
        <w:t>Okay, good.</w:t>
      </w:r>
    </w:p>
    <w:p w14:paraId="4E50CC0C" w14:textId="77777777" w:rsidR="00975C00" w:rsidRPr="00D279D9" w:rsidRDefault="00975C00">
      <w:pPr>
        <w:spacing w:after="0"/>
        <w:rPr>
          <w:rFonts w:ascii="Arial" w:hAnsi="Arial"/>
          <w:sz w:val="24"/>
          <w:szCs w:val="24"/>
        </w:rPr>
      </w:pPr>
    </w:p>
    <w:p w14:paraId="73A6D53D" w14:textId="127AD7DE" w:rsidR="00975C00" w:rsidRPr="00FE36C9" w:rsidRDefault="0013433D">
      <w:pPr>
        <w:spacing w:after="0"/>
        <w:rPr>
          <w:rFonts w:ascii="Arial" w:hAnsi="Arial"/>
          <w:color w:val="4F81BD" w:themeColor="accent1"/>
          <w:sz w:val="24"/>
          <w:szCs w:val="24"/>
        </w:rPr>
      </w:pPr>
      <w:r w:rsidRPr="00FE36C9">
        <w:rPr>
          <w:rFonts w:ascii="Arial" w:hAnsi="Arial"/>
          <w:color w:val="4F81BD" w:themeColor="accent1"/>
          <w:sz w:val="24"/>
          <w:szCs w:val="24"/>
        </w:rPr>
        <w:t>Jennifer: We are just at</w:t>
      </w:r>
      <w:r w:rsidR="00EA757D" w:rsidRPr="00FE36C9">
        <w:rPr>
          <w:rFonts w:ascii="Arial" w:hAnsi="Arial"/>
          <w:color w:val="4F81BD" w:themeColor="accent1"/>
          <w:sz w:val="24"/>
          <w:szCs w:val="24"/>
        </w:rPr>
        <w:t xml:space="preserve"> our time so that's good</w:t>
      </w:r>
      <w:r w:rsidRPr="00FE36C9">
        <w:rPr>
          <w:rFonts w:ascii="Arial" w:hAnsi="Arial"/>
          <w:color w:val="4F81BD" w:themeColor="accent1"/>
          <w:sz w:val="24"/>
          <w:szCs w:val="24"/>
        </w:rPr>
        <w:t>,</w:t>
      </w:r>
      <w:r w:rsidR="00EA757D" w:rsidRPr="00FE36C9">
        <w:rPr>
          <w:rFonts w:ascii="Arial" w:hAnsi="Arial"/>
          <w:color w:val="4F81BD" w:themeColor="accent1"/>
          <w:sz w:val="24"/>
          <w:szCs w:val="24"/>
        </w:rPr>
        <w:t xml:space="preserve"> so we'll just go slightly over. So my last question to you is, for others with disabilities who are emerging artists, or those who have been plugging away for a while, with no </w:t>
      </w:r>
      <w:r w:rsidR="00D03886" w:rsidRPr="00FE36C9">
        <w:rPr>
          <w:rFonts w:ascii="Arial" w:hAnsi="Arial"/>
          <w:color w:val="4F81BD" w:themeColor="accent1"/>
          <w:sz w:val="24"/>
          <w:szCs w:val="24"/>
        </w:rPr>
        <w:t>luck</w:t>
      </w:r>
      <w:r w:rsidR="00EA757D" w:rsidRPr="00FE36C9">
        <w:rPr>
          <w:rFonts w:ascii="Arial" w:hAnsi="Arial"/>
          <w:color w:val="4F81BD" w:themeColor="accent1"/>
          <w:sz w:val="24"/>
          <w:szCs w:val="24"/>
        </w:rPr>
        <w:t xml:space="preserve"> cracking the art</w:t>
      </w:r>
      <w:r w:rsidR="00D03886" w:rsidRPr="00FE36C9">
        <w:rPr>
          <w:rFonts w:ascii="Arial" w:hAnsi="Arial"/>
          <w:color w:val="4F81BD" w:themeColor="accent1"/>
          <w:sz w:val="24"/>
          <w:szCs w:val="24"/>
        </w:rPr>
        <w:t xml:space="preserve"> </w:t>
      </w:r>
      <w:r w:rsidR="00EA757D" w:rsidRPr="00FE36C9">
        <w:rPr>
          <w:rFonts w:ascii="Arial" w:hAnsi="Arial"/>
          <w:color w:val="4F81BD" w:themeColor="accent1"/>
          <w:sz w:val="24"/>
          <w:szCs w:val="24"/>
        </w:rPr>
        <w:t>world, is there any words of advice that you would offer</w:t>
      </w:r>
      <w:r w:rsidR="00D03886" w:rsidRPr="00FE36C9">
        <w:rPr>
          <w:rFonts w:ascii="Arial" w:hAnsi="Arial"/>
          <w:color w:val="4F81BD" w:themeColor="accent1"/>
          <w:sz w:val="24"/>
          <w:szCs w:val="24"/>
        </w:rPr>
        <w:t xml:space="preserve"> or top tips that you've learnt</w:t>
      </w:r>
      <w:r w:rsidR="00EA757D" w:rsidRPr="00FE36C9">
        <w:rPr>
          <w:rFonts w:ascii="Arial" w:hAnsi="Arial"/>
          <w:color w:val="4F81BD" w:themeColor="accent1"/>
          <w:sz w:val="24"/>
          <w:szCs w:val="24"/>
        </w:rPr>
        <w:t xml:space="preserve"> along the way that yo</w:t>
      </w:r>
      <w:r w:rsidR="00D03886" w:rsidRPr="00FE36C9">
        <w:rPr>
          <w:rFonts w:ascii="Arial" w:hAnsi="Arial"/>
          <w:color w:val="4F81BD" w:themeColor="accent1"/>
          <w:sz w:val="24"/>
          <w:szCs w:val="24"/>
        </w:rPr>
        <w:t>u feel is good for you to share?</w:t>
      </w:r>
    </w:p>
    <w:p w14:paraId="624F8C2E" w14:textId="77777777" w:rsidR="00975C00" w:rsidRPr="00D279D9" w:rsidRDefault="00975C00">
      <w:pPr>
        <w:spacing w:after="0"/>
        <w:rPr>
          <w:rFonts w:ascii="Arial" w:hAnsi="Arial"/>
          <w:sz w:val="24"/>
          <w:szCs w:val="24"/>
        </w:rPr>
      </w:pPr>
    </w:p>
    <w:p w14:paraId="402A4FAF" w14:textId="2D30B8BC" w:rsidR="00975C00" w:rsidRPr="00D279D9" w:rsidRDefault="00D03886">
      <w:pPr>
        <w:spacing w:after="0"/>
        <w:rPr>
          <w:rFonts w:ascii="Arial" w:hAnsi="Arial"/>
          <w:sz w:val="24"/>
          <w:szCs w:val="24"/>
        </w:rPr>
      </w:pPr>
      <w:r w:rsidRPr="00D279D9">
        <w:rPr>
          <w:rFonts w:ascii="Arial" w:hAnsi="Arial"/>
          <w:sz w:val="24"/>
          <w:szCs w:val="24"/>
        </w:rPr>
        <w:t xml:space="preserve">Tony: Well never take advice off me. </w:t>
      </w:r>
      <w:r w:rsidR="00EA757D" w:rsidRPr="00D279D9">
        <w:rPr>
          <w:rFonts w:ascii="Arial" w:hAnsi="Arial"/>
          <w:sz w:val="24"/>
          <w:szCs w:val="24"/>
        </w:rPr>
        <w:t>I</w:t>
      </w:r>
      <w:r w:rsidRPr="00D279D9">
        <w:rPr>
          <w:rFonts w:ascii="Arial" w:hAnsi="Arial"/>
          <w:sz w:val="24"/>
          <w:szCs w:val="24"/>
        </w:rPr>
        <w:t xml:space="preserve"> never tried to give advice. </w:t>
      </w:r>
      <w:r w:rsidR="00EA757D" w:rsidRPr="00D279D9">
        <w:rPr>
          <w:rFonts w:ascii="Arial" w:hAnsi="Arial"/>
          <w:sz w:val="24"/>
          <w:szCs w:val="24"/>
        </w:rPr>
        <w:t xml:space="preserve">My advice to myself has probably always been dreadful. I don't know if </w:t>
      </w:r>
      <w:r w:rsidRPr="00D279D9">
        <w:rPr>
          <w:rFonts w:ascii="Arial" w:hAnsi="Arial"/>
          <w:sz w:val="24"/>
          <w:szCs w:val="24"/>
        </w:rPr>
        <w:t xml:space="preserve">it </w:t>
      </w:r>
      <w:r w:rsidR="00EA757D" w:rsidRPr="00D279D9">
        <w:rPr>
          <w:rFonts w:ascii="Arial" w:hAnsi="Arial"/>
          <w:sz w:val="24"/>
          <w:szCs w:val="24"/>
        </w:rPr>
        <w:t xml:space="preserve">is random and chance in the broad sense isn't it. I would say to all disabled people you need to understand the social model of disability as a fundamental emancipatory tool, you know, it helps us to understand, disability as a social construct, and it helps us to identify barriers to inclusion. And I think when you understand </w:t>
      </w:r>
      <w:proofErr w:type="gramStart"/>
      <w:r w:rsidR="00EA757D" w:rsidRPr="00D279D9">
        <w:rPr>
          <w:rFonts w:ascii="Arial" w:hAnsi="Arial"/>
          <w:sz w:val="24"/>
          <w:szCs w:val="24"/>
        </w:rPr>
        <w:t>it,</w:t>
      </w:r>
      <w:proofErr w:type="gramEnd"/>
      <w:r w:rsidR="00EA757D" w:rsidRPr="00D279D9">
        <w:rPr>
          <w:rFonts w:ascii="Arial" w:hAnsi="Arial"/>
          <w:sz w:val="24"/>
          <w:szCs w:val="24"/>
        </w:rPr>
        <w:t xml:space="preserve"> it can give you confidence to be assertive around your own</w:t>
      </w:r>
      <w:r w:rsidR="00B7162D" w:rsidRPr="00D279D9">
        <w:rPr>
          <w:rFonts w:ascii="Arial" w:hAnsi="Arial"/>
          <w:sz w:val="24"/>
          <w:szCs w:val="24"/>
        </w:rPr>
        <w:t xml:space="preserve"> access requirements. So that</w:t>
      </w:r>
      <w:r w:rsidR="00EA757D" w:rsidRPr="00D279D9">
        <w:rPr>
          <w:rFonts w:ascii="Arial" w:hAnsi="Arial"/>
          <w:sz w:val="24"/>
          <w:szCs w:val="24"/>
        </w:rPr>
        <w:t xml:space="preserve"> you know that will be some advice and if you want to make mo</w:t>
      </w:r>
      <w:r w:rsidR="00B7162D" w:rsidRPr="00D279D9">
        <w:rPr>
          <w:rFonts w:ascii="Arial" w:hAnsi="Arial"/>
          <w:sz w:val="24"/>
          <w:szCs w:val="24"/>
        </w:rPr>
        <w:t xml:space="preserve">ney don't go into art, you know, </w:t>
      </w:r>
      <w:r w:rsidR="00EA757D" w:rsidRPr="00D279D9">
        <w:rPr>
          <w:rFonts w:ascii="Arial" w:hAnsi="Arial"/>
          <w:sz w:val="24"/>
          <w:szCs w:val="24"/>
        </w:rPr>
        <w:t>unless you've got the Bank of mom and dad behind you. And, it's a tough thing, you need the networks, I guess, and you need to be resilient bec</w:t>
      </w:r>
      <w:r w:rsidR="00B7162D" w:rsidRPr="00D279D9">
        <w:rPr>
          <w:rFonts w:ascii="Arial" w:hAnsi="Arial"/>
          <w:sz w:val="24"/>
          <w:szCs w:val="24"/>
        </w:rPr>
        <w:t>ause every time you get a gig y</w:t>
      </w:r>
      <w:r w:rsidR="00EA757D" w:rsidRPr="00D279D9">
        <w:rPr>
          <w:rFonts w:ascii="Arial" w:hAnsi="Arial"/>
          <w:sz w:val="24"/>
          <w:szCs w:val="24"/>
        </w:rPr>
        <w:t>ou'll get 99 rejection letters, or you won't get any letter at all</w:t>
      </w:r>
      <w:r w:rsidR="00B7162D" w:rsidRPr="00D279D9">
        <w:rPr>
          <w:rFonts w:ascii="Arial" w:hAnsi="Arial"/>
          <w:sz w:val="24"/>
          <w:szCs w:val="24"/>
        </w:rPr>
        <w:t>.</w:t>
      </w:r>
      <w:r w:rsidR="00EA757D" w:rsidRPr="00D279D9">
        <w:rPr>
          <w:rFonts w:ascii="Arial" w:hAnsi="Arial"/>
          <w:sz w:val="24"/>
          <w:szCs w:val="24"/>
        </w:rPr>
        <w:t xml:space="preserve"> You just get an ominous silence and sort of people over the chiasm into th</w:t>
      </w:r>
      <w:r w:rsidR="00B7162D" w:rsidRPr="00D279D9">
        <w:rPr>
          <w:rFonts w:ascii="Arial" w:hAnsi="Arial"/>
          <w:sz w:val="24"/>
          <w:szCs w:val="24"/>
        </w:rPr>
        <w:t>e void. You know I'd say make</w:t>
      </w:r>
      <w:r w:rsidR="00EA757D" w:rsidRPr="00D279D9">
        <w:rPr>
          <w:rFonts w:ascii="Arial" w:hAnsi="Arial"/>
          <w:sz w:val="24"/>
          <w:szCs w:val="24"/>
        </w:rPr>
        <w:t xml:space="preserve"> because you're curious about the world </w:t>
      </w:r>
      <w:r w:rsidR="00B7162D" w:rsidRPr="00D279D9">
        <w:rPr>
          <w:rFonts w:ascii="Arial" w:hAnsi="Arial"/>
          <w:sz w:val="24"/>
          <w:szCs w:val="24"/>
        </w:rPr>
        <w:t xml:space="preserve">and </w:t>
      </w:r>
      <w:r w:rsidR="00EA757D" w:rsidRPr="00D279D9">
        <w:rPr>
          <w:rFonts w:ascii="Arial" w:hAnsi="Arial"/>
          <w:sz w:val="24"/>
          <w:szCs w:val="24"/>
        </w:rPr>
        <w:t xml:space="preserve">that you've got a restless desire to make things, and it becomes an art you know it is an outlet then for some </w:t>
      </w:r>
      <w:r w:rsidR="00B7162D" w:rsidRPr="00D279D9">
        <w:rPr>
          <w:rFonts w:ascii="Arial" w:hAnsi="Arial"/>
          <w:sz w:val="24"/>
          <w:szCs w:val="24"/>
        </w:rPr>
        <w:t xml:space="preserve">of </w:t>
      </w:r>
      <w:r w:rsidR="00EA757D" w:rsidRPr="00D279D9">
        <w:rPr>
          <w:rFonts w:ascii="Arial" w:hAnsi="Arial"/>
          <w:sz w:val="24"/>
          <w:szCs w:val="24"/>
        </w:rPr>
        <w:t xml:space="preserve">your ideas, your experiments. You know I think </w:t>
      </w:r>
      <w:r w:rsidR="00B7162D" w:rsidRPr="00D279D9">
        <w:rPr>
          <w:rFonts w:ascii="Arial" w:hAnsi="Arial"/>
          <w:sz w:val="24"/>
          <w:szCs w:val="24"/>
        </w:rPr>
        <w:t xml:space="preserve">the </w:t>
      </w:r>
      <w:r w:rsidR="00EA757D" w:rsidRPr="00D279D9">
        <w:rPr>
          <w:rFonts w:ascii="Arial" w:hAnsi="Arial"/>
          <w:sz w:val="24"/>
          <w:szCs w:val="24"/>
        </w:rPr>
        <w:t xml:space="preserve">arts are </w:t>
      </w:r>
      <w:r w:rsidR="00B7162D" w:rsidRPr="00D279D9">
        <w:rPr>
          <w:rFonts w:ascii="Arial" w:hAnsi="Arial"/>
          <w:sz w:val="24"/>
          <w:szCs w:val="24"/>
        </w:rPr>
        <w:t xml:space="preserve">a selfish pursuit really and </w:t>
      </w:r>
      <w:r w:rsidR="00EA757D" w:rsidRPr="00D279D9">
        <w:rPr>
          <w:rFonts w:ascii="Arial" w:hAnsi="Arial"/>
          <w:sz w:val="24"/>
          <w:szCs w:val="24"/>
        </w:rPr>
        <w:t xml:space="preserve">the world already overflows with things that we don't really need. So, and I </w:t>
      </w:r>
      <w:r w:rsidR="00B7162D" w:rsidRPr="00D279D9">
        <w:rPr>
          <w:rFonts w:ascii="Arial" w:hAnsi="Arial"/>
          <w:sz w:val="24"/>
          <w:szCs w:val="24"/>
        </w:rPr>
        <w:lastRenderedPageBreak/>
        <w:t xml:space="preserve">think do </w:t>
      </w:r>
      <w:r w:rsidR="00EA757D" w:rsidRPr="00D279D9">
        <w:rPr>
          <w:rFonts w:ascii="Arial" w:hAnsi="Arial"/>
          <w:sz w:val="24"/>
          <w:szCs w:val="24"/>
        </w:rPr>
        <w:t xml:space="preserve">your work to help you understand yourself, </w:t>
      </w:r>
      <w:r w:rsidR="00B7162D" w:rsidRPr="00D279D9">
        <w:rPr>
          <w:rFonts w:ascii="Arial" w:hAnsi="Arial"/>
          <w:sz w:val="24"/>
          <w:szCs w:val="24"/>
        </w:rPr>
        <w:t>and understand the world. And</w:t>
      </w:r>
      <w:r w:rsidR="00EA757D" w:rsidRPr="00D279D9">
        <w:rPr>
          <w:rFonts w:ascii="Arial" w:hAnsi="Arial"/>
          <w:sz w:val="24"/>
          <w:szCs w:val="24"/>
        </w:rPr>
        <w:t xml:space="preserve"> the objects that you know</w:t>
      </w:r>
      <w:r w:rsidR="00B7162D" w:rsidRPr="00D279D9">
        <w:rPr>
          <w:rFonts w:ascii="Arial" w:hAnsi="Arial"/>
          <w:sz w:val="24"/>
          <w:szCs w:val="24"/>
        </w:rPr>
        <w:t>,</w:t>
      </w:r>
      <w:r w:rsidR="00EA757D" w:rsidRPr="00D279D9">
        <w:rPr>
          <w:rFonts w:ascii="Arial" w:hAnsi="Arial"/>
          <w:sz w:val="24"/>
          <w:szCs w:val="24"/>
        </w:rPr>
        <w:t xml:space="preserve"> it takes us back to where we started Jennifer, I guess, doesn't it.</w:t>
      </w:r>
    </w:p>
    <w:p w14:paraId="323FD4A7" w14:textId="77777777" w:rsidR="00975C00" w:rsidRPr="00D279D9" w:rsidRDefault="00975C00">
      <w:pPr>
        <w:spacing w:after="0"/>
        <w:rPr>
          <w:rFonts w:ascii="Arial" w:hAnsi="Arial"/>
          <w:sz w:val="24"/>
          <w:szCs w:val="24"/>
        </w:rPr>
      </w:pPr>
    </w:p>
    <w:p w14:paraId="01B854B8" w14:textId="77777777" w:rsidR="00B7162D" w:rsidRPr="00FE36C9" w:rsidRDefault="00B7162D">
      <w:pPr>
        <w:spacing w:after="0"/>
        <w:rPr>
          <w:rFonts w:ascii="Arial" w:hAnsi="Arial"/>
          <w:color w:val="4F81BD" w:themeColor="accent1"/>
          <w:sz w:val="24"/>
          <w:szCs w:val="24"/>
        </w:rPr>
      </w:pPr>
      <w:r w:rsidRPr="00FE36C9">
        <w:rPr>
          <w:rFonts w:ascii="Arial" w:hAnsi="Arial"/>
          <w:color w:val="4F81BD" w:themeColor="accent1"/>
          <w:sz w:val="24"/>
          <w:szCs w:val="24"/>
        </w:rPr>
        <w:t xml:space="preserve">Jennifer: </w:t>
      </w:r>
      <w:r w:rsidR="00EA757D" w:rsidRPr="00FE36C9">
        <w:rPr>
          <w:rFonts w:ascii="Arial" w:hAnsi="Arial"/>
          <w:color w:val="4F81BD" w:themeColor="accent1"/>
          <w:sz w:val="24"/>
          <w:szCs w:val="24"/>
        </w:rPr>
        <w:t>A</w:t>
      </w:r>
      <w:r w:rsidRPr="00FE36C9">
        <w:rPr>
          <w:rFonts w:ascii="Arial" w:hAnsi="Arial"/>
          <w:color w:val="4F81BD" w:themeColor="accent1"/>
          <w:sz w:val="24"/>
          <w:szCs w:val="24"/>
        </w:rPr>
        <w:t xml:space="preserve">nd like you said like </w:t>
      </w:r>
      <w:r w:rsidR="00EA757D" w:rsidRPr="00FE36C9">
        <w:rPr>
          <w:rFonts w:ascii="Arial" w:hAnsi="Arial"/>
          <w:color w:val="4F81BD" w:themeColor="accent1"/>
          <w:sz w:val="24"/>
          <w:szCs w:val="24"/>
        </w:rPr>
        <w:t>for every</w:t>
      </w:r>
      <w:r w:rsidRPr="00FE36C9">
        <w:rPr>
          <w:rFonts w:ascii="Arial" w:hAnsi="Arial"/>
          <w:color w:val="4F81BD" w:themeColor="accent1"/>
          <w:sz w:val="24"/>
          <w:szCs w:val="24"/>
        </w:rPr>
        <w:t xml:space="preserve"> opportunity</w:t>
      </w:r>
      <w:r w:rsidR="00EA757D" w:rsidRPr="00FE36C9">
        <w:rPr>
          <w:rFonts w:ascii="Arial" w:hAnsi="Arial"/>
          <w:color w:val="4F81BD" w:themeColor="accent1"/>
          <w:sz w:val="24"/>
          <w:szCs w:val="24"/>
        </w:rPr>
        <w:t xml:space="preserve"> that you get like the image on the left shows your residency last year at the art house in Wakefield</w:t>
      </w:r>
      <w:r w:rsidRPr="00FE36C9">
        <w:rPr>
          <w:rFonts w:ascii="Arial" w:hAnsi="Arial"/>
          <w:color w:val="4F81BD" w:themeColor="accent1"/>
          <w:sz w:val="24"/>
          <w:szCs w:val="24"/>
        </w:rPr>
        <w:t>,</w:t>
      </w:r>
      <w:r w:rsidR="00EA757D" w:rsidRPr="00FE36C9">
        <w:rPr>
          <w:rFonts w:ascii="Arial" w:hAnsi="Arial"/>
          <w:color w:val="4F81BD" w:themeColor="accent1"/>
          <w:sz w:val="24"/>
          <w:szCs w:val="24"/>
        </w:rPr>
        <w:t xml:space="preserve"> you get 99 rejections from other things that you've applied. </w:t>
      </w:r>
    </w:p>
    <w:p w14:paraId="110A2461" w14:textId="77777777" w:rsidR="00B7162D" w:rsidRPr="00D279D9" w:rsidRDefault="00B7162D">
      <w:pPr>
        <w:spacing w:after="0"/>
        <w:rPr>
          <w:rFonts w:ascii="Arial" w:hAnsi="Arial"/>
          <w:sz w:val="24"/>
          <w:szCs w:val="24"/>
        </w:rPr>
      </w:pPr>
    </w:p>
    <w:p w14:paraId="3A0E255D" w14:textId="2C881964" w:rsidR="00975C00" w:rsidRPr="00D279D9" w:rsidRDefault="00B7162D">
      <w:pPr>
        <w:spacing w:after="0"/>
        <w:rPr>
          <w:rFonts w:ascii="Arial" w:hAnsi="Arial"/>
          <w:sz w:val="24"/>
          <w:szCs w:val="24"/>
        </w:rPr>
      </w:pPr>
      <w:r w:rsidRPr="00D279D9">
        <w:rPr>
          <w:rFonts w:ascii="Arial" w:hAnsi="Arial"/>
          <w:sz w:val="24"/>
          <w:szCs w:val="24"/>
        </w:rPr>
        <w:t xml:space="preserve">Tony: </w:t>
      </w:r>
      <w:r w:rsidR="00EA757D" w:rsidRPr="00D279D9">
        <w:rPr>
          <w:rFonts w:ascii="Arial" w:hAnsi="Arial"/>
          <w:sz w:val="24"/>
          <w:szCs w:val="24"/>
        </w:rPr>
        <w:t>Yeah, I</w:t>
      </w:r>
      <w:r w:rsidRPr="00D279D9">
        <w:rPr>
          <w:rFonts w:ascii="Arial" w:hAnsi="Arial"/>
          <w:sz w:val="24"/>
          <w:szCs w:val="24"/>
        </w:rPr>
        <w:t xml:space="preserve"> </w:t>
      </w:r>
      <w:r w:rsidR="00EA757D" w:rsidRPr="00D279D9">
        <w:rPr>
          <w:rFonts w:ascii="Arial" w:hAnsi="Arial"/>
          <w:sz w:val="24"/>
          <w:szCs w:val="24"/>
        </w:rPr>
        <w:t xml:space="preserve">think everybody does. You know </w:t>
      </w:r>
      <w:r w:rsidRPr="00D279D9">
        <w:rPr>
          <w:rFonts w:ascii="Arial" w:hAnsi="Arial"/>
          <w:sz w:val="24"/>
          <w:szCs w:val="24"/>
        </w:rPr>
        <w:t>funding applications. M</w:t>
      </w:r>
      <w:r w:rsidR="00EA757D" w:rsidRPr="00D279D9">
        <w:rPr>
          <w:rFonts w:ascii="Arial" w:hAnsi="Arial"/>
          <w:sz w:val="24"/>
          <w:szCs w:val="24"/>
        </w:rPr>
        <w:t>y advice to anybody starting out, is keep your rejection letters and use them to dec</w:t>
      </w:r>
      <w:r w:rsidRPr="00D279D9">
        <w:rPr>
          <w:rFonts w:ascii="Arial" w:hAnsi="Arial"/>
          <w:sz w:val="24"/>
          <w:szCs w:val="24"/>
        </w:rPr>
        <w:t xml:space="preserve">orate your toilet bathroom with, </w:t>
      </w:r>
      <w:r w:rsidR="00EA757D" w:rsidRPr="00D279D9">
        <w:rPr>
          <w:rFonts w:ascii="Arial" w:hAnsi="Arial"/>
          <w:sz w:val="24"/>
          <w:szCs w:val="24"/>
        </w:rPr>
        <w:t xml:space="preserve">paste them on the wall, you know, give everybody a smile. </w:t>
      </w:r>
      <w:r w:rsidRPr="00D279D9">
        <w:rPr>
          <w:rFonts w:ascii="Arial" w:hAnsi="Arial"/>
          <w:sz w:val="24"/>
          <w:szCs w:val="24"/>
        </w:rPr>
        <w:t>On the right</w:t>
      </w:r>
      <w:r w:rsidR="00EA757D" w:rsidRPr="00D279D9">
        <w:rPr>
          <w:rFonts w:ascii="Arial" w:hAnsi="Arial"/>
          <w:sz w:val="24"/>
          <w:szCs w:val="24"/>
        </w:rPr>
        <w:t xml:space="preserve"> hand side is that a bronze piece that I jus</w:t>
      </w:r>
      <w:r w:rsidRPr="00D279D9">
        <w:rPr>
          <w:rFonts w:ascii="Arial" w:hAnsi="Arial"/>
          <w:sz w:val="24"/>
          <w:szCs w:val="24"/>
        </w:rPr>
        <w:t xml:space="preserve">t made. So that's my most </w:t>
      </w:r>
      <w:proofErr w:type="spellStart"/>
      <w:r w:rsidRPr="00D279D9">
        <w:rPr>
          <w:rFonts w:ascii="Arial" w:hAnsi="Arial"/>
          <w:sz w:val="24"/>
          <w:szCs w:val="24"/>
        </w:rPr>
        <w:t>recent</w:t>
      </w:r>
      <w:proofErr w:type="spellEnd"/>
      <w:r w:rsidRPr="00D279D9">
        <w:rPr>
          <w:rFonts w:ascii="Arial" w:hAnsi="Arial"/>
          <w:sz w:val="24"/>
          <w:szCs w:val="24"/>
        </w:rPr>
        <w:t xml:space="preserve"> bronze cast. </w:t>
      </w:r>
    </w:p>
    <w:p w14:paraId="4BBC25F2" w14:textId="77777777" w:rsidR="00975C00" w:rsidRPr="00D279D9" w:rsidRDefault="00975C00">
      <w:pPr>
        <w:spacing w:after="0"/>
        <w:rPr>
          <w:rFonts w:ascii="Arial" w:hAnsi="Arial"/>
          <w:sz w:val="24"/>
          <w:szCs w:val="24"/>
        </w:rPr>
      </w:pPr>
    </w:p>
    <w:p w14:paraId="3D5C8AAD" w14:textId="3C59E795" w:rsidR="00975C00" w:rsidRPr="00FE36C9" w:rsidRDefault="00B7162D">
      <w:pPr>
        <w:spacing w:after="0"/>
        <w:rPr>
          <w:rFonts w:ascii="Arial" w:hAnsi="Arial"/>
          <w:color w:val="4F81BD" w:themeColor="accent1"/>
          <w:sz w:val="24"/>
          <w:szCs w:val="24"/>
        </w:rPr>
      </w:pPr>
      <w:r w:rsidRPr="00FE36C9">
        <w:rPr>
          <w:rFonts w:ascii="Arial" w:hAnsi="Arial"/>
          <w:color w:val="4F81BD" w:themeColor="accent1"/>
          <w:sz w:val="24"/>
          <w:szCs w:val="24"/>
        </w:rPr>
        <w:t>Jennifer:</w:t>
      </w:r>
      <w:r w:rsidR="00EA757D" w:rsidRPr="00FE36C9">
        <w:rPr>
          <w:rFonts w:ascii="Arial" w:hAnsi="Arial"/>
          <w:color w:val="4F81BD" w:themeColor="accent1"/>
          <w:sz w:val="24"/>
          <w:szCs w:val="24"/>
        </w:rPr>
        <w:t xml:space="preserve"> </w:t>
      </w:r>
      <w:proofErr w:type="spellStart"/>
      <w:r w:rsidRPr="00FE36C9">
        <w:rPr>
          <w:rFonts w:ascii="Arial" w:hAnsi="Arial"/>
          <w:color w:val="4F81BD" w:themeColor="accent1"/>
          <w:sz w:val="24"/>
          <w:szCs w:val="24"/>
        </w:rPr>
        <w:t>Pippa</w:t>
      </w:r>
      <w:proofErr w:type="spellEnd"/>
      <w:r w:rsidRPr="00FE36C9">
        <w:rPr>
          <w:rFonts w:ascii="Arial" w:hAnsi="Arial"/>
          <w:color w:val="4F81BD" w:themeColor="accent1"/>
          <w:sz w:val="24"/>
          <w:szCs w:val="24"/>
        </w:rPr>
        <w:t xml:space="preserve"> has just asked, </w:t>
      </w:r>
      <w:r w:rsidR="00EA757D" w:rsidRPr="00FE36C9">
        <w:rPr>
          <w:rFonts w:ascii="Arial" w:hAnsi="Arial"/>
          <w:color w:val="4F81BD" w:themeColor="accent1"/>
          <w:sz w:val="24"/>
          <w:szCs w:val="24"/>
        </w:rPr>
        <w:t>Did you find that your qualification helped you because she said she was surprised when you said your work wasn't taken seriously so do you</w:t>
      </w:r>
      <w:r w:rsidRPr="00FE36C9">
        <w:rPr>
          <w:rFonts w:ascii="Arial" w:hAnsi="Arial"/>
          <w:color w:val="4F81BD" w:themeColor="accent1"/>
          <w:sz w:val="24"/>
          <w:szCs w:val="24"/>
        </w:rPr>
        <w:t xml:space="preserve"> think this qualification helped?</w:t>
      </w:r>
    </w:p>
    <w:p w14:paraId="2240E8C4" w14:textId="77777777" w:rsidR="00975C00" w:rsidRPr="00D279D9" w:rsidRDefault="00975C00">
      <w:pPr>
        <w:spacing w:after="0"/>
        <w:rPr>
          <w:rFonts w:ascii="Arial" w:hAnsi="Arial"/>
          <w:sz w:val="24"/>
          <w:szCs w:val="24"/>
        </w:rPr>
      </w:pPr>
    </w:p>
    <w:p w14:paraId="202B98F4" w14:textId="7957B311" w:rsidR="00975C00" w:rsidRPr="00D279D9" w:rsidRDefault="00B7162D">
      <w:pPr>
        <w:spacing w:after="0"/>
        <w:rPr>
          <w:rFonts w:ascii="Arial" w:hAnsi="Arial"/>
          <w:sz w:val="24"/>
          <w:szCs w:val="24"/>
        </w:rPr>
      </w:pPr>
      <w:r w:rsidRPr="00D279D9">
        <w:rPr>
          <w:rFonts w:ascii="Arial" w:hAnsi="Arial"/>
          <w:sz w:val="24"/>
          <w:szCs w:val="24"/>
        </w:rPr>
        <w:t xml:space="preserve">Tony: I think it does </w:t>
      </w:r>
      <w:proofErr w:type="spellStart"/>
      <w:r w:rsidRPr="00D279D9">
        <w:rPr>
          <w:rFonts w:ascii="Arial" w:hAnsi="Arial"/>
          <w:sz w:val="24"/>
          <w:szCs w:val="24"/>
        </w:rPr>
        <w:t>Pippa</w:t>
      </w:r>
      <w:proofErr w:type="spellEnd"/>
      <w:r w:rsidRPr="00D279D9">
        <w:rPr>
          <w:rFonts w:ascii="Arial" w:hAnsi="Arial"/>
          <w:sz w:val="24"/>
          <w:szCs w:val="24"/>
        </w:rPr>
        <w:t xml:space="preserve">, actually, if you </w:t>
      </w:r>
      <w:r w:rsidR="00EA757D" w:rsidRPr="00D279D9">
        <w:rPr>
          <w:rFonts w:ascii="Arial" w:hAnsi="Arial"/>
          <w:sz w:val="24"/>
          <w:szCs w:val="24"/>
        </w:rPr>
        <w:t xml:space="preserve">go to shows, I'm trying to think of I don't really want to name names, but let's say the </w:t>
      </w:r>
      <w:proofErr w:type="spellStart"/>
      <w:r w:rsidR="00EA757D" w:rsidRPr="00D279D9">
        <w:rPr>
          <w:rFonts w:ascii="Arial" w:hAnsi="Arial"/>
          <w:sz w:val="24"/>
          <w:szCs w:val="24"/>
        </w:rPr>
        <w:t>jerwood</w:t>
      </w:r>
      <w:proofErr w:type="spellEnd"/>
      <w:r w:rsidR="00EA757D" w:rsidRPr="00D279D9">
        <w:rPr>
          <w:rFonts w:ascii="Arial" w:hAnsi="Arial"/>
          <w:sz w:val="24"/>
          <w:szCs w:val="24"/>
        </w:rPr>
        <w:t xml:space="preserve"> sculpture prize. If you go and look at the </w:t>
      </w:r>
      <w:proofErr w:type="spellStart"/>
      <w:r w:rsidR="00EA757D" w:rsidRPr="00D279D9">
        <w:rPr>
          <w:rFonts w:ascii="Arial" w:hAnsi="Arial"/>
          <w:sz w:val="24"/>
          <w:szCs w:val="24"/>
        </w:rPr>
        <w:t>jerwood</w:t>
      </w:r>
      <w:proofErr w:type="spellEnd"/>
      <w:r w:rsidR="00EA757D" w:rsidRPr="00D279D9">
        <w:rPr>
          <w:rFonts w:ascii="Arial" w:hAnsi="Arial"/>
          <w:sz w:val="24"/>
          <w:szCs w:val="24"/>
        </w:rPr>
        <w:t xml:space="preserve"> sculpture prize, you will find that everybody's CV says that they went to the Royal College of Art, or, you know, the Slade or one of the London schools of art, and I don't want to cast aspersions, you know that there's a sort of background that says you know here is somebody who has had privilege. You know, when you look at their education they may just be brilliant </w:t>
      </w:r>
      <w:proofErr w:type="gramStart"/>
      <w:r w:rsidR="00EA757D" w:rsidRPr="00D279D9">
        <w:rPr>
          <w:rFonts w:ascii="Arial" w:hAnsi="Arial"/>
          <w:sz w:val="24"/>
          <w:szCs w:val="24"/>
        </w:rPr>
        <w:t>who</w:t>
      </w:r>
      <w:proofErr w:type="gramEnd"/>
      <w:r w:rsidR="00EA757D" w:rsidRPr="00D279D9">
        <w:rPr>
          <w:rFonts w:ascii="Arial" w:hAnsi="Arial"/>
          <w:sz w:val="24"/>
          <w:szCs w:val="24"/>
        </w:rPr>
        <w:t xml:space="preserve"> knows. But </w:t>
      </w:r>
      <w:r w:rsidRPr="00D279D9">
        <w:rPr>
          <w:rFonts w:ascii="Arial" w:hAnsi="Arial"/>
          <w:sz w:val="24"/>
          <w:szCs w:val="24"/>
        </w:rPr>
        <w:t>y</w:t>
      </w:r>
      <w:r w:rsidR="00EA757D" w:rsidRPr="00D279D9">
        <w:rPr>
          <w:rFonts w:ascii="Arial" w:hAnsi="Arial"/>
          <w:sz w:val="24"/>
          <w:szCs w:val="24"/>
        </w:rPr>
        <w:t xml:space="preserve">ou know, something in a prize like that, where the artist was well this person, you know, doesn't have a qualification didn't went to this school didn't have that school. </w:t>
      </w:r>
      <w:r w:rsidRPr="00D279D9">
        <w:rPr>
          <w:rFonts w:ascii="Arial" w:hAnsi="Arial"/>
          <w:sz w:val="24"/>
          <w:szCs w:val="24"/>
        </w:rPr>
        <w:t>And it's very rare you see that. I think</w:t>
      </w:r>
      <w:r w:rsidR="00EA757D" w:rsidRPr="00D279D9">
        <w:rPr>
          <w:rFonts w:ascii="Arial" w:hAnsi="Arial"/>
          <w:sz w:val="24"/>
          <w:szCs w:val="24"/>
        </w:rPr>
        <w:t xml:space="preserve"> curators and people that select work for exhibitions rely on people's track record, as well as the work. And I think, you know, being cynical for a second about the modern world. You know, there's a lot of art that you know leaves me scratching my head I'm sure </w:t>
      </w:r>
      <w:r w:rsidRPr="00D279D9">
        <w:rPr>
          <w:rFonts w:ascii="Arial" w:hAnsi="Arial"/>
          <w:sz w:val="24"/>
          <w:szCs w:val="24"/>
        </w:rPr>
        <w:t>my art</w:t>
      </w:r>
      <w:r w:rsidR="00EA757D" w:rsidRPr="00D279D9">
        <w:rPr>
          <w:rFonts w:ascii="Arial" w:hAnsi="Arial"/>
          <w:sz w:val="24"/>
          <w:szCs w:val="24"/>
        </w:rPr>
        <w:t xml:space="preserve"> leaves a lot of people scratching their head</w:t>
      </w:r>
      <w:r w:rsidRPr="00D279D9">
        <w:rPr>
          <w:rFonts w:ascii="Arial" w:hAnsi="Arial"/>
          <w:sz w:val="24"/>
          <w:szCs w:val="24"/>
        </w:rPr>
        <w:t xml:space="preserve"> too</w:t>
      </w:r>
      <w:r w:rsidR="00EA757D" w:rsidRPr="00D279D9">
        <w:rPr>
          <w:rFonts w:ascii="Arial" w:hAnsi="Arial"/>
          <w:sz w:val="24"/>
          <w:szCs w:val="24"/>
        </w:rPr>
        <w:t>. I'm not being dismissive in any way, but I think you ne</w:t>
      </w:r>
      <w:r w:rsidRPr="00D279D9">
        <w:rPr>
          <w:rFonts w:ascii="Arial" w:hAnsi="Arial"/>
          <w:sz w:val="24"/>
          <w:szCs w:val="24"/>
        </w:rPr>
        <w:t>ed all the clues you can get</w:t>
      </w:r>
      <w:r w:rsidR="00EA757D" w:rsidRPr="00D279D9">
        <w:rPr>
          <w:rFonts w:ascii="Arial" w:hAnsi="Arial"/>
          <w:sz w:val="24"/>
          <w:szCs w:val="24"/>
        </w:rPr>
        <w:t xml:space="preserve"> to try and make a decision about work that you're going to give prizes to, and whether we like it or not I think that people do look at qualifications </w:t>
      </w:r>
      <w:r w:rsidRPr="00D279D9">
        <w:rPr>
          <w:rFonts w:ascii="Arial" w:hAnsi="Arial"/>
          <w:sz w:val="24"/>
          <w:szCs w:val="24"/>
        </w:rPr>
        <w:t xml:space="preserve">and </w:t>
      </w:r>
      <w:r w:rsidR="00EA757D" w:rsidRPr="00D279D9">
        <w:rPr>
          <w:rFonts w:ascii="Arial" w:hAnsi="Arial"/>
          <w:sz w:val="24"/>
          <w:szCs w:val="24"/>
        </w:rPr>
        <w:t>do look at whi</w:t>
      </w:r>
      <w:r w:rsidRPr="00D279D9">
        <w:rPr>
          <w:rFonts w:ascii="Arial" w:hAnsi="Arial"/>
          <w:sz w:val="24"/>
          <w:szCs w:val="24"/>
        </w:rPr>
        <w:t xml:space="preserve">ch schools you went to. </w:t>
      </w:r>
    </w:p>
    <w:p w14:paraId="4397973E" w14:textId="77777777" w:rsidR="00975C00" w:rsidRPr="00D279D9" w:rsidRDefault="00975C00">
      <w:pPr>
        <w:spacing w:after="0"/>
        <w:rPr>
          <w:rFonts w:ascii="Arial" w:hAnsi="Arial"/>
          <w:sz w:val="24"/>
          <w:szCs w:val="24"/>
        </w:rPr>
      </w:pPr>
    </w:p>
    <w:p w14:paraId="5E5AE2D9" w14:textId="77803387" w:rsidR="00975C00" w:rsidRPr="00FE36C9" w:rsidRDefault="00B7162D">
      <w:pPr>
        <w:spacing w:after="0"/>
        <w:rPr>
          <w:rFonts w:ascii="Arial" w:hAnsi="Arial"/>
          <w:color w:val="4F81BD" w:themeColor="accent1"/>
          <w:sz w:val="24"/>
          <w:szCs w:val="24"/>
        </w:rPr>
      </w:pPr>
      <w:r w:rsidRPr="00FE36C9">
        <w:rPr>
          <w:rFonts w:ascii="Arial" w:hAnsi="Arial"/>
          <w:color w:val="4F81BD" w:themeColor="accent1"/>
          <w:sz w:val="24"/>
          <w:szCs w:val="24"/>
        </w:rPr>
        <w:t>Jennifer: Shouldn’t we be moving away from that model</w:t>
      </w:r>
      <w:r w:rsidR="00EA757D" w:rsidRPr="00FE36C9">
        <w:rPr>
          <w:rFonts w:ascii="Arial" w:hAnsi="Arial"/>
          <w:color w:val="4F81BD" w:themeColor="accent1"/>
          <w:sz w:val="24"/>
          <w:szCs w:val="24"/>
        </w:rPr>
        <w:t xml:space="preserve"> Tony and just look at the work and not </w:t>
      </w:r>
      <w:r w:rsidRPr="00FE36C9">
        <w:rPr>
          <w:rFonts w:ascii="Arial" w:hAnsi="Arial"/>
          <w:color w:val="4F81BD" w:themeColor="accent1"/>
          <w:sz w:val="24"/>
          <w:szCs w:val="24"/>
        </w:rPr>
        <w:t>looking at the education</w:t>
      </w:r>
    </w:p>
    <w:p w14:paraId="5FBD8196" w14:textId="77777777" w:rsidR="00975C00" w:rsidRPr="00D279D9" w:rsidRDefault="00975C00">
      <w:pPr>
        <w:spacing w:after="0"/>
        <w:rPr>
          <w:rFonts w:ascii="Arial" w:hAnsi="Arial"/>
          <w:sz w:val="24"/>
          <w:szCs w:val="24"/>
        </w:rPr>
      </w:pPr>
    </w:p>
    <w:p w14:paraId="0ABE80EA" w14:textId="09E3030A" w:rsidR="00975C00" w:rsidRPr="00D279D9" w:rsidRDefault="00B7162D">
      <w:pPr>
        <w:spacing w:after="0"/>
        <w:rPr>
          <w:rFonts w:ascii="Arial" w:hAnsi="Arial"/>
          <w:sz w:val="24"/>
          <w:szCs w:val="24"/>
        </w:rPr>
      </w:pPr>
      <w:r w:rsidRPr="00D279D9">
        <w:rPr>
          <w:rFonts w:ascii="Arial" w:hAnsi="Arial"/>
          <w:sz w:val="24"/>
          <w:szCs w:val="24"/>
        </w:rPr>
        <w:t xml:space="preserve">Tony: </w:t>
      </w:r>
      <w:r w:rsidR="00EA757D" w:rsidRPr="00D279D9">
        <w:rPr>
          <w:rFonts w:ascii="Arial" w:hAnsi="Arial"/>
          <w:sz w:val="24"/>
          <w:szCs w:val="24"/>
        </w:rPr>
        <w:t>I think so, but, you know, most of the Prime Minis</w:t>
      </w:r>
      <w:r w:rsidRPr="00D279D9">
        <w:rPr>
          <w:rFonts w:ascii="Arial" w:hAnsi="Arial"/>
          <w:sz w:val="24"/>
          <w:szCs w:val="24"/>
        </w:rPr>
        <w:t xml:space="preserve">ters of this country went to </w:t>
      </w:r>
      <w:proofErr w:type="spellStart"/>
      <w:r w:rsidRPr="00D279D9">
        <w:rPr>
          <w:rFonts w:ascii="Arial" w:hAnsi="Arial"/>
          <w:sz w:val="24"/>
          <w:szCs w:val="24"/>
        </w:rPr>
        <w:t>eton</w:t>
      </w:r>
      <w:proofErr w:type="spellEnd"/>
      <w:r w:rsidR="00EA757D" w:rsidRPr="00D279D9">
        <w:rPr>
          <w:rFonts w:ascii="Arial" w:hAnsi="Arial"/>
          <w:sz w:val="24"/>
          <w:szCs w:val="24"/>
        </w:rPr>
        <w:t xml:space="preserve"> and, you know, there's no way of getting away from that, you know, and it's what counts. Well the shape open</w:t>
      </w:r>
      <w:r w:rsidRPr="00D279D9">
        <w:rPr>
          <w:rFonts w:ascii="Arial" w:hAnsi="Arial"/>
          <w:sz w:val="24"/>
          <w:szCs w:val="24"/>
        </w:rPr>
        <w:t>’</w:t>
      </w:r>
      <w:r w:rsidR="00EA757D" w:rsidRPr="00D279D9">
        <w:rPr>
          <w:rFonts w:ascii="Arial" w:hAnsi="Arial"/>
          <w:sz w:val="24"/>
          <w:szCs w:val="24"/>
        </w:rPr>
        <w:t xml:space="preserve">s like that, you know, if </w:t>
      </w:r>
      <w:r w:rsidRPr="00D279D9">
        <w:rPr>
          <w:rFonts w:ascii="Arial" w:hAnsi="Arial"/>
          <w:sz w:val="24"/>
          <w:szCs w:val="24"/>
        </w:rPr>
        <w:t>you put a work into the shape open</w:t>
      </w:r>
      <w:r w:rsidR="00EA757D" w:rsidRPr="00D279D9">
        <w:rPr>
          <w:rFonts w:ascii="Arial" w:hAnsi="Arial"/>
          <w:sz w:val="24"/>
          <w:szCs w:val="24"/>
        </w:rPr>
        <w:t xml:space="preserve">, the people that select that, look at the work you know they look at the work, and that's what the decisions are made </w:t>
      </w:r>
      <w:r w:rsidR="00EA757D" w:rsidRPr="00D279D9">
        <w:rPr>
          <w:rFonts w:ascii="Arial" w:hAnsi="Arial"/>
          <w:sz w:val="24"/>
          <w:szCs w:val="24"/>
        </w:rPr>
        <w:lastRenderedPageBreak/>
        <w:t>on. We don't see people's names. We don't k</w:t>
      </w:r>
      <w:r w:rsidR="00D279D9" w:rsidRPr="00D279D9">
        <w:rPr>
          <w:rFonts w:ascii="Arial" w:hAnsi="Arial"/>
          <w:sz w:val="24"/>
          <w:szCs w:val="24"/>
        </w:rPr>
        <w:t>now anything about people when</w:t>
      </w:r>
      <w:r w:rsidR="00EA757D" w:rsidRPr="00D279D9">
        <w:rPr>
          <w:rFonts w:ascii="Arial" w:hAnsi="Arial"/>
          <w:sz w:val="24"/>
          <w:szCs w:val="24"/>
        </w:rPr>
        <w:t xml:space="preserve"> the decisions are made and that's the best way to do it.</w:t>
      </w:r>
    </w:p>
    <w:p w14:paraId="49643F17" w14:textId="77777777" w:rsidR="00975C00" w:rsidRPr="00D279D9" w:rsidRDefault="00975C00">
      <w:pPr>
        <w:spacing w:after="0"/>
        <w:rPr>
          <w:rFonts w:ascii="Arial" w:hAnsi="Arial"/>
          <w:sz w:val="24"/>
          <w:szCs w:val="24"/>
        </w:rPr>
      </w:pPr>
    </w:p>
    <w:p w14:paraId="7CD4161A" w14:textId="6AD30318" w:rsidR="00975C00" w:rsidRPr="00FE36C9" w:rsidRDefault="00D279D9">
      <w:pPr>
        <w:spacing w:after="0"/>
        <w:rPr>
          <w:rFonts w:ascii="Arial" w:hAnsi="Arial"/>
          <w:color w:val="4F81BD" w:themeColor="accent1"/>
          <w:sz w:val="24"/>
          <w:szCs w:val="24"/>
        </w:rPr>
      </w:pPr>
      <w:r w:rsidRPr="00FE36C9">
        <w:rPr>
          <w:rFonts w:ascii="Arial" w:hAnsi="Arial"/>
          <w:color w:val="4F81BD" w:themeColor="accent1"/>
          <w:sz w:val="24"/>
          <w:szCs w:val="24"/>
        </w:rPr>
        <w:t xml:space="preserve">Jennifer: </w:t>
      </w:r>
      <w:r w:rsidR="00EA757D" w:rsidRPr="00FE36C9">
        <w:rPr>
          <w:rFonts w:ascii="Arial" w:hAnsi="Arial"/>
          <w:color w:val="4F81BD" w:themeColor="accent1"/>
          <w:sz w:val="24"/>
          <w:szCs w:val="24"/>
        </w:rPr>
        <w:t xml:space="preserve">I think more of that needs to happen as well </w:t>
      </w:r>
      <w:r w:rsidRPr="00FE36C9">
        <w:rPr>
          <w:rFonts w:ascii="Arial" w:hAnsi="Arial"/>
          <w:color w:val="4F81BD" w:themeColor="accent1"/>
          <w:sz w:val="24"/>
          <w:szCs w:val="24"/>
        </w:rPr>
        <w:t xml:space="preserve">as being </w:t>
      </w:r>
      <w:r w:rsidR="00EA757D" w:rsidRPr="00FE36C9">
        <w:rPr>
          <w:rFonts w:ascii="Arial" w:hAnsi="Arial"/>
          <w:color w:val="4F81BD" w:themeColor="accent1"/>
          <w:sz w:val="24"/>
          <w:szCs w:val="24"/>
        </w:rPr>
        <w:t>less reliant on qualifications and word of mouth</w:t>
      </w:r>
      <w:r w:rsidRPr="00FE36C9">
        <w:rPr>
          <w:rFonts w:ascii="Arial" w:hAnsi="Arial"/>
          <w:color w:val="4F81BD" w:themeColor="accent1"/>
          <w:sz w:val="24"/>
          <w:szCs w:val="24"/>
        </w:rPr>
        <w:t>,</w:t>
      </w:r>
      <w:r w:rsidR="00EA757D" w:rsidRPr="00FE36C9">
        <w:rPr>
          <w:rFonts w:ascii="Arial" w:hAnsi="Arial"/>
          <w:color w:val="4F81BD" w:themeColor="accent1"/>
          <w:sz w:val="24"/>
          <w:szCs w:val="24"/>
        </w:rPr>
        <w:t xml:space="preserve"> and more going out there and se</w:t>
      </w:r>
      <w:r w:rsidRPr="00FE36C9">
        <w:rPr>
          <w:rFonts w:ascii="Arial" w:hAnsi="Arial"/>
          <w:color w:val="4F81BD" w:themeColor="accent1"/>
          <w:sz w:val="24"/>
          <w:szCs w:val="24"/>
        </w:rPr>
        <w:t>eing what's out there firsthand.</w:t>
      </w:r>
    </w:p>
    <w:p w14:paraId="6F60E36C" w14:textId="77777777" w:rsidR="00975C00" w:rsidRPr="00D279D9" w:rsidRDefault="00975C00">
      <w:pPr>
        <w:spacing w:after="0"/>
        <w:rPr>
          <w:rFonts w:ascii="Arial" w:hAnsi="Arial"/>
          <w:sz w:val="24"/>
          <w:szCs w:val="24"/>
        </w:rPr>
      </w:pPr>
    </w:p>
    <w:p w14:paraId="1CFF9A9D" w14:textId="19703B71" w:rsidR="00975C00" w:rsidRPr="00D279D9" w:rsidRDefault="00D279D9">
      <w:pPr>
        <w:spacing w:after="0"/>
        <w:rPr>
          <w:rFonts w:ascii="Arial" w:hAnsi="Arial"/>
          <w:sz w:val="24"/>
          <w:szCs w:val="24"/>
        </w:rPr>
      </w:pPr>
      <w:r w:rsidRPr="00D279D9">
        <w:rPr>
          <w:rFonts w:ascii="Arial" w:hAnsi="Arial"/>
          <w:sz w:val="24"/>
          <w:szCs w:val="24"/>
        </w:rPr>
        <w:t xml:space="preserve">Tony: </w:t>
      </w:r>
      <w:r w:rsidR="00EA757D" w:rsidRPr="00D279D9">
        <w:rPr>
          <w:rFonts w:ascii="Arial" w:hAnsi="Arial"/>
          <w:sz w:val="24"/>
          <w:szCs w:val="24"/>
        </w:rPr>
        <w:t xml:space="preserve">I'd love to say that to people who you know the people who like I'm not picking on the </w:t>
      </w:r>
      <w:proofErr w:type="spellStart"/>
      <w:r w:rsidRPr="00D279D9">
        <w:rPr>
          <w:rFonts w:ascii="Arial" w:hAnsi="Arial"/>
          <w:sz w:val="24"/>
          <w:szCs w:val="24"/>
        </w:rPr>
        <w:t>jerwood</w:t>
      </w:r>
      <w:proofErr w:type="spellEnd"/>
      <w:r w:rsidRPr="00D279D9">
        <w:rPr>
          <w:rFonts w:ascii="Arial" w:hAnsi="Arial"/>
          <w:sz w:val="24"/>
          <w:szCs w:val="24"/>
        </w:rPr>
        <w:t xml:space="preserve"> </w:t>
      </w:r>
      <w:proofErr w:type="gramStart"/>
      <w:r w:rsidRPr="00D279D9">
        <w:rPr>
          <w:rFonts w:ascii="Arial" w:hAnsi="Arial"/>
          <w:sz w:val="24"/>
          <w:szCs w:val="24"/>
        </w:rPr>
        <w:t>prize,</w:t>
      </w:r>
      <w:proofErr w:type="gramEnd"/>
      <w:r w:rsidRPr="00D279D9">
        <w:rPr>
          <w:rFonts w:ascii="Arial" w:hAnsi="Arial"/>
          <w:sz w:val="24"/>
          <w:szCs w:val="24"/>
        </w:rPr>
        <w:t xml:space="preserve"> it</w:t>
      </w:r>
      <w:r w:rsidR="00EA757D" w:rsidRPr="00D279D9">
        <w:rPr>
          <w:rFonts w:ascii="Arial" w:hAnsi="Arial"/>
          <w:sz w:val="24"/>
          <w:szCs w:val="24"/>
        </w:rPr>
        <w:t xml:space="preserve"> was just the first thing that came to mind. And obviously I've been </w:t>
      </w:r>
      <w:r w:rsidRPr="00D279D9">
        <w:rPr>
          <w:rFonts w:ascii="Arial" w:hAnsi="Arial"/>
          <w:sz w:val="24"/>
          <w:szCs w:val="24"/>
        </w:rPr>
        <w:t xml:space="preserve">rejected by the </w:t>
      </w:r>
      <w:proofErr w:type="spellStart"/>
      <w:r w:rsidRPr="00D279D9">
        <w:rPr>
          <w:rFonts w:ascii="Arial" w:hAnsi="Arial"/>
          <w:sz w:val="24"/>
          <w:szCs w:val="24"/>
        </w:rPr>
        <w:t>jerwood</w:t>
      </w:r>
      <w:proofErr w:type="spellEnd"/>
      <w:r w:rsidRPr="00D279D9">
        <w:rPr>
          <w:rFonts w:ascii="Arial" w:hAnsi="Arial"/>
          <w:sz w:val="24"/>
          <w:szCs w:val="24"/>
        </w:rPr>
        <w:t xml:space="preserve">, </w:t>
      </w:r>
      <w:r w:rsidR="00EA757D" w:rsidRPr="00D279D9">
        <w:rPr>
          <w:rFonts w:ascii="Arial" w:hAnsi="Arial"/>
          <w:sz w:val="24"/>
          <w:szCs w:val="24"/>
        </w:rPr>
        <w:t xml:space="preserve">which is why they're in my mind, but the </w:t>
      </w:r>
      <w:proofErr w:type="spellStart"/>
      <w:r w:rsidR="00EA757D" w:rsidRPr="00D279D9">
        <w:rPr>
          <w:rFonts w:ascii="Arial" w:hAnsi="Arial"/>
          <w:sz w:val="24"/>
          <w:szCs w:val="24"/>
        </w:rPr>
        <w:t>jerwood</w:t>
      </w:r>
      <w:proofErr w:type="spellEnd"/>
      <w:r w:rsidR="00EA757D" w:rsidRPr="00D279D9">
        <w:rPr>
          <w:rFonts w:ascii="Arial" w:hAnsi="Arial"/>
          <w:sz w:val="24"/>
          <w:szCs w:val="24"/>
        </w:rPr>
        <w:t xml:space="preserve"> sculpture prize, I'd love to say, why don't you just look at the images and select five winners, and then look at all the documentation and pick five winners and see if they're the same. I think it'd be a lovely experiment, actually, it, it would take some guts, I think, for people to do that.</w:t>
      </w:r>
    </w:p>
    <w:p w14:paraId="14DB4D2F" w14:textId="77777777" w:rsidR="00975C00" w:rsidRPr="00D279D9" w:rsidRDefault="00975C00">
      <w:pPr>
        <w:spacing w:after="0"/>
        <w:rPr>
          <w:rFonts w:ascii="Arial" w:hAnsi="Arial"/>
          <w:sz w:val="24"/>
          <w:szCs w:val="24"/>
        </w:rPr>
      </w:pPr>
    </w:p>
    <w:p w14:paraId="09488116" w14:textId="77777777" w:rsidR="00D279D9" w:rsidRPr="00FE36C9" w:rsidRDefault="00D279D9">
      <w:pPr>
        <w:spacing w:after="0"/>
        <w:rPr>
          <w:rFonts w:ascii="Arial" w:hAnsi="Arial"/>
          <w:color w:val="4F81BD" w:themeColor="accent1"/>
          <w:sz w:val="24"/>
          <w:szCs w:val="24"/>
        </w:rPr>
      </w:pPr>
      <w:r w:rsidRPr="00FE36C9">
        <w:rPr>
          <w:rFonts w:ascii="Arial" w:hAnsi="Arial"/>
          <w:color w:val="4F81BD" w:themeColor="accent1"/>
          <w:sz w:val="24"/>
          <w:szCs w:val="24"/>
        </w:rPr>
        <w:t xml:space="preserve">Jennifer: </w:t>
      </w:r>
      <w:r w:rsidR="00EA757D" w:rsidRPr="00FE36C9">
        <w:rPr>
          <w:rFonts w:ascii="Arial" w:hAnsi="Arial"/>
          <w:color w:val="4F81BD" w:themeColor="accent1"/>
          <w:sz w:val="24"/>
          <w:szCs w:val="24"/>
        </w:rPr>
        <w:t xml:space="preserve">I'm </w:t>
      </w:r>
      <w:proofErr w:type="spellStart"/>
      <w:proofErr w:type="gramStart"/>
      <w:r w:rsidR="00EA757D" w:rsidRPr="00FE36C9">
        <w:rPr>
          <w:rFonts w:ascii="Arial" w:hAnsi="Arial"/>
          <w:color w:val="4F81BD" w:themeColor="accent1"/>
          <w:sz w:val="24"/>
          <w:szCs w:val="24"/>
        </w:rPr>
        <w:t>gonna</w:t>
      </w:r>
      <w:proofErr w:type="spellEnd"/>
      <w:proofErr w:type="gramEnd"/>
      <w:r w:rsidR="00EA757D" w:rsidRPr="00FE36C9">
        <w:rPr>
          <w:rFonts w:ascii="Arial" w:hAnsi="Arial"/>
          <w:color w:val="4F81BD" w:themeColor="accent1"/>
          <w:sz w:val="24"/>
          <w:szCs w:val="24"/>
        </w:rPr>
        <w:t xml:space="preserve"> ask one last question that was </w:t>
      </w:r>
      <w:r w:rsidRPr="00FE36C9">
        <w:rPr>
          <w:rFonts w:ascii="Arial" w:hAnsi="Arial"/>
          <w:color w:val="4F81BD" w:themeColor="accent1"/>
          <w:sz w:val="24"/>
          <w:szCs w:val="24"/>
        </w:rPr>
        <w:t xml:space="preserve">asked, because I </w:t>
      </w:r>
      <w:proofErr w:type="spellStart"/>
      <w:r w:rsidRPr="00FE36C9">
        <w:rPr>
          <w:rFonts w:ascii="Arial" w:hAnsi="Arial"/>
          <w:color w:val="4F81BD" w:themeColor="accent1"/>
          <w:sz w:val="24"/>
          <w:szCs w:val="24"/>
        </w:rPr>
        <w:t>realise</w:t>
      </w:r>
      <w:proofErr w:type="spellEnd"/>
      <w:r w:rsidR="00EA757D" w:rsidRPr="00FE36C9">
        <w:rPr>
          <w:rFonts w:ascii="Arial" w:hAnsi="Arial"/>
          <w:color w:val="4F81BD" w:themeColor="accent1"/>
          <w:sz w:val="24"/>
          <w:szCs w:val="24"/>
        </w:rPr>
        <w:t xml:space="preserve"> people might want to go and eat some food. </w:t>
      </w:r>
    </w:p>
    <w:p w14:paraId="617F676B" w14:textId="77777777" w:rsidR="00D279D9" w:rsidRPr="00D279D9" w:rsidRDefault="00D279D9">
      <w:pPr>
        <w:spacing w:after="0"/>
        <w:rPr>
          <w:rFonts w:ascii="Arial" w:hAnsi="Arial"/>
          <w:sz w:val="24"/>
          <w:szCs w:val="24"/>
        </w:rPr>
      </w:pPr>
    </w:p>
    <w:p w14:paraId="5AB43ABC" w14:textId="77777777" w:rsidR="00D279D9" w:rsidRPr="00D279D9" w:rsidRDefault="00D279D9">
      <w:pPr>
        <w:spacing w:after="0"/>
        <w:rPr>
          <w:rFonts w:ascii="Arial" w:hAnsi="Arial"/>
          <w:sz w:val="24"/>
          <w:szCs w:val="24"/>
        </w:rPr>
      </w:pPr>
      <w:r w:rsidRPr="00D279D9">
        <w:rPr>
          <w:rFonts w:ascii="Arial" w:hAnsi="Arial"/>
          <w:sz w:val="24"/>
          <w:szCs w:val="24"/>
        </w:rPr>
        <w:t xml:space="preserve">Tony: </w:t>
      </w:r>
      <w:r w:rsidR="00EA757D" w:rsidRPr="00D279D9">
        <w:rPr>
          <w:rFonts w:ascii="Arial" w:hAnsi="Arial"/>
          <w:sz w:val="24"/>
          <w:szCs w:val="24"/>
        </w:rPr>
        <w:t>Oh, you mean you'd rather</w:t>
      </w:r>
      <w:r w:rsidRPr="00D279D9">
        <w:rPr>
          <w:rFonts w:ascii="Arial" w:hAnsi="Arial"/>
          <w:sz w:val="24"/>
          <w:szCs w:val="24"/>
        </w:rPr>
        <w:t xml:space="preserve"> </w:t>
      </w:r>
      <w:r w:rsidR="00EA757D" w:rsidRPr="00D279D9">
        <w:rPr>
          <w:rFonts w:ascii="Arial" w:hAnsi="Arial"/>
          <w:sz w:val="24"/>
          <w:szCs w:val="24"/>
        </w:rPr>
        <w:t>have food than</w:t>
      </w:r>
      <w:r w:rsidRPr="00D279D9">
        <w:rPr>
          <w:rFonts w:ascii="Arial" w:hAnsi="Arial"/>
          <w:sz w:val="24"/>
          <w:szCs w:val="24"/>
        </w:rPr>
        <w:t xml:space="preserve"> me. </w:t>
      </w:r>
    </w:p>
    <w:p w14:paraId="1B399383" w14:textId="77777777" w:rsidR="00D279D9" w:rsidRPr="00FE36C9" w:rsidRDefault="00D279D9">
      <w:pPr>
        <w:spacing w:after="0"/>
        <w:rPr>
          <w:rFonts w:ascii="Arial" w:hAnsi="Arial"/>
          <w:color w:val="4F81BD" w:themeColor="accent1"/>
          <w:sz w:val="24"/>
          <w:szCs w:val="24"/>
        </w:rPr>
      </w:pPr>
    </w:p>
    <w:p w14:paraId="5184BAAF" w14:textId="7193BE89" w:rsidR="00975C00" w:rsidRPr="00FE36C9" w:rsidRDefault="00D279D9">
      <w:pPr>
        <w:spacing w:after="0"/>
        <w:rPr>
          <w:rFonts w:ascii="Arial" w:hAnsi="Arial"/>
          <w:color w:val="4F81BD" w:themeColor="accent1"/>
          <w:sz w:val="24"/>
          <w:szCs w:val="24"/>
        </w:rPr>
      </w:pPr>
      <w:r w:rsidRPr="00FE36C9">
        <w:rPr>
          <w:rFonts w:ascii="Arial" w:hAnsi="Arial"/>
          <w:color w:val="4F81BD" w:themeColor="accent1"/>
          <w:sz w:val="24"/>
          <w:szCs w:val="24"/>
        </w:rPr>
        <w:t xml:space="preserve">Jennifer: </w:t>
      </w:r>
      <w:r w:rsidR="00EA757D" w:rsidRPr="00FE36C9">
        <w:rPr>
          <w:rFonts w:ascii="Arial" w:hAnsi="Arial"/>
          <w:color w:val="4F81BD" w:themeColor="accent1"/>
          <w:sz w:val="24"/>
          <w:szCs w:val="24"/>
        </w:rPr>
        <w:t>Aiden's asked, how can you improve the chances of getting that first big gig and creatin</w:t>
      </w:r>
      <w:r w:rsidRPr="00FE36C9">
        <w:rPr>
          <w:rFonts w:ascii="Arial" w:hAnsi="Arial"/>
          <w:color w:val="4F81BD" w:themeColor="accent1"/>
          <w:sz w:val="24"/>
          <w:szCs w:val="24"/>
        </w:rPr>
        <w:t>g a sustainable creative career?</w:t>
      </w:r>
    </w:p>
    <w:p w14:paraId="6BFAA2F0" w14:textId="77777777" w:rsidR="00975C00" w:rsidRPr="00D279D9" w:rsidRDefault="00975C00">
      <w:pPr>
        <w:spacing w:after="0"/>
        <w:rPr>
          <w:rFonts w:ascii="Arial" w:hAnsi="Arial"/>
          <w:sz w:val="24"/>
          <w:szCs w:val="24"/>
        </w:rPr>
      </w:pPr>
    </w:p>
    <w:p w14:paraId="6EC208C8" w14:textId="1A6B47FA" w:rsidR="00975C00" w:rsidRPr="00D279D9" w:rsidRDefault="00D279D9">
      <w:pPr>
        <w:spacing w:after="0"/>
        <w:rPr>
          <w:rFonts w:ascii="Arial" w:hAnsi="Arial"/>
          <w:sz w:val="24"/>
          <w:szCs w:val="24"/>
        </w:rPr>
      </w:pPr>
      <w:r w:rsidRPr="00D279D9">
        <w:rPr>
          <w:rFonts w:ascii="Arial" w:hAnsi="Arial"/>
          <w:sz w:val="24"/>
          <w:szCs w:val="24"/>
        </w:rPr>
        <w:t xml:space="preserve">Tony: </w:t>
      </w:r>
      <w:r w:rsidR="00EA757D" w:rsidRPr="00D279D9">
        <w:rPr>
          <w:rFonts w:ascii="Arial" w:hAnsi="Arial"/>
          <w:sz w:val="24"/>
          <w:szCs w:val="24"/>
        </w:rPr>
        <w:t xml:space="preserve">Ah, well it's the </w:t>
      </w:r>
      <w:proofErr w:type="gramStart"/>
      <w:r w:rsidR="00EA757D" w:rsidRPr="00D279D9">
        <w:rPr>
          <w:rFonts w:ascii="Arial" w:hAnsi="Arial"/>
          <w:sz w:val="24"/>
          <w:szCs w:val="24"/>
        </w:rPr>
        <w:t>million dollar</w:t>
      </w:r>
      <w:proofErr w:type="gramEnd"/>
      <w:r w:rsidR="00EA757D" w:rsidRPr="00D279D9">
        <w:rPr>
          <w:rFonts w:ascii="Arial" w:hAnsi="Arial"/>
          <w:sz w:val="24"/>
          <w:szCs w:val="24"/>
        </w:rPr>
        <w:t xml:space="preserve"> question</w:t>
      </w:r>
    </w:p>
    <w:p w14:paraId="24D7CFDA" w14:textId="77777777" w:rsidR="00975C00" w:rsidRPr="00D279D9" w:rsidRDefault="00975C00">
      <w:pPr>
        <w:spacing w:after="0"/>
        <w:rPr>
          <w:rFonts w:ascii="Arial" w:hAnsi="Arial"/>
          <w:sz w:val="24"/>
          <w:szCs w:val="24"/>
        </w:rPr>
      </w:pPr>
    </w:p>
    <w:p w14:paraId="6C0AA06D" w14:textId="591C3751" w:rsidR="00975C00" w:rsidRPr="00FE36C9" w:rsidRDefault="00D279D9">
      <w:pPr>
        <w:spacing w:after="0"/>
        <w:rPr>
          <w:rFonts w:ascii="Arial" w:hAnsi="Arial"/>
          <w:color w:val="4F81BD" w:themeColor="accent1"/>
          <w:sz w:val="24"/>
          <w:szCs w:val="24"/>
        </w:rPr>
      </w:pPr>
      <w:r w:rsidRPr="00FE36C9">
        <w:rPr>
          <w:rFonts w:ascii="Arial" w:hAnsi="Arial"/>
          <w:color w:val="4F81BD" w:themeColor="accent1"/>
          <w:sz w:val="24"/>
          <w:szCs w:val="24"/>
        </w:rPr>
        <w:t xml:space="preserve">Jennifer: It is a </w:t>
      </w:r>
      <w:r w:rsidR="00EA757D" w:rsidRPr="00FE36C9">
        <w:rPr>
          <w:rFonts w:ascii="Arial" w:hAnsi="Arial"/>
          <w:color w:val="4F81BD" w:themeColor="accent1"/>
          <w:sz w:val="24"/>
          <w:szCs w:val="24"/>
        </w:rPr>
        <w:t>very good question</w:t>
      </w:r>
    </w:p>
    <w:p w14:paraId="6EB961DE" w14:textId="77777777" w:rsidR="00975C00" w:rsidRPr="00D279D9" w:rsidRDefault="00975C00">
      <w:pPr>
        <w:spacing w:after="0"/>
        <w:rPr>
          <w:rFonts w:ascii="Arial" w:hAnsi="Arial"/>
          <w:sz w:val="24"/>
          <w:szCs w:val="24"/>
        </w:rPr>
      </w:pPr>
    </w:p>
    <w:p w14:paraId="66ECF9D5" w14:textId="1F75A1A8" w:rsidR="00975C00" w:rsidRPr="00D279D9" w:rsidRDefault="00D279D9">
      <w:pPr>
        <w:spacing w:after="0"/>
        <w:rPr>
          <w:rFonts w:ascii="Arial" w:hAnsi="Arial"/>
          <w:sz w:val="24"/>
          <w:szCs w:val="24"/>
        </w:rPr>
      </w:pPr>
      <w:r w:rsidRPr="00D279D9">
        <w:rPr>
          <w:rFonts w:ascii="Arial" w:hAnsi="Arial"/>
          <w:sz w:val="24"/>
          <w:szCs w:val="24"/>
        </w:rPr>
        <w:t xml:space="preserve">Tony: </w:t>
      </w:r>
      <w:r w:rsidR="00EA757D" w:rsidRPr="00D279D9">
        <w:rPr>
          <w:rFonts w:ascii="Arial" w:hAnsi="Arial"/>
          <w:sz w:val="24"/>
          <w:szCs w:val="24"/>
        </w:rPr>
        <w:t xml:space="preserve">it's impossible to know how to get into that place. You know, I mean </w:t>
      </w:r>
      <w:proofErr w:type="spellStart"/>
      <w:r w:rsidR="00EA757D" w:rsidRPr="00D279D9">
        <w:rPr>
          <w:rFonts w:ascii="Arial" w:hAnsi="Arial"/>
          <w:sz w:val="24"/>
          <w:szCs w:val="24"/>
        </w:rPr>
        <w:t>i</w:t>
      </w:r>
      <w:proofErr w:type="spellEnd"/>
      <w:r w:rsidR="00EA757D" w:rsidRPr="00D279D9">
        <w:rPr>
          <w:rFonts w:ascii="Arial" w:hAnsi="Arial"/>
          <w:sz w:val="24"/>
          <w:szCs w:val="24"/>
        </w:rPr>
        <w:t xml:space="preserve"> can't go back and go t</w:t>
      </w:r>
      <w:r w:rsidRPr="00D279D9">
        <w:rPr>
          <w:rFonts w:ascii="Arial" w:hAnsi="Arial"/>
          <w:sz w:val="24"/>
          <w:szCs w:val="24"/>
        </w:rPr>
        <w:t xml:space="preserve">o Oxford or Cambridge, or go </w:t>
      </w:r>
      <w:r w:rsidR="00EA757D" w:rsidRPr="00D279D9">
        <w:rPr>
          <w:rFonts w:ascii="Arial" w:hAnsi="Arial"/>
          <w:sz w:val="24"/>
          <w:szCs w:val="24"/>
        </w:rPr>
        <w:t>further back and get a mum and dad to be multimillionaires who know the director of the Tate Gallery or, you know, wen</w:t>
      </w:r>
      <w:r w:rsidRPr="00D279D9">
        <w:rPr>
          <w:rFonts w:ascii="Arial" w:hAnsi="Arial"/>
          <w:sz w:val="24"/>
          <w:szCs w:val="24"/>
        </w:rPr>
        <w:t xml:space="preserve">t to school with them, you know. </w:t>
      </w:r>
      <w:r w:rsidR="00EA757D" w:rsidRPr="00D279D9">
        <w:rPr>
          <w:rFonts w:ascii="Arial" w:hAnsi="Arial"/>
          <w:sz w:val="24"/>
          <w:szCs w:val="24"/>
        </w:rPr>
        <w:t xml:space="preserve">I am being cynical but I think, you know, it really helps. For those people, you know, well I mean look at art out there in the public realm and then look at people's backgrounds and it tells you time and time again, you know these artists are largely from privileged places. And they went to the right schools, they've got the Bank of mom and dad behind them, and they get the breaks because their mates are the curators and </w:t>
      </w:r>
      <w:proofErr w:type="spellStart"/>
      <w:r w:rsidR="00EA757D" w:rsidRPr="00D279D9">
        <w:rPr>
          <w:rFonts w:ascii="Arial" w:hAnsi="Arial"/>
          <w:sz w:val="24"/>
          <w:szCs w:val="24"/>
        </w:rPr>
        <w:t>gallerists</w:t>
      </w:r>
      <w:proofErr w:type="spellEnd"/>
      <w:r w:rsidR="00EA757D" w:rsidRPr="00D279D9">
        <w:rPr>
          <w:rFonts w:ascii="Arial" w:hAnsi="Arial"/>
          <w:sz w:val="24"/>
          <w:szCs w:val="24"/>
        </w:rPr>
        <w:t xml:space="preserve">, you know, </w:t>
      </w:r>
      <w:r w:rsidRPr="00D279D9">
        <w:rPr>
          <w:rFonts w:ascii="Arial" w:hAnsi="Arial"/>
          <w:sz w:val="24"/>
          <w:szCs w:val="24"/>
        </w:rPr>
        <w:t>jay</w:t>
      </w:r>
      <w:r w:rsidR="00EA757D" w:rsidRPr="00D279D9">
        <w:rPr>
          <w:rFonts w:ascii="Arial" w:hAnsi="Arial"/>
          <w:sz w:val="24"/>
          <w:szCs w:val="24"/>
        </w:rPr>
        <w:t xml:space="preserve"> Joplin didn't go to my comprehensive s</w:t>
      </w:r>
      <w:r w:rsidRPr="00D279D9">
        <w:rPr>
          <w:rFonts w:ascii="Arial" w:hAnsi="Arial"/>
          <w:sz w:val="24"/>
          <w:szCs w:val="24"/>
        </w:rPr>
        <w:t>chool with me. You know Joplin</w:t>
      </w:r>
      <w:r w:rsidR="00EA757D" w:rsidRPr="00D279D9">
        <w:rPr>
          <w:rFonts w:ascii="Arial" w:hAnsi="Arial"/>
          <w:sz w:val="24"/>
          <w:szCs w:val="24"/>
        </w:rPr>
        <w:t xml:space="preserve"> that the owner </w:t>
      </w:r>
      <w:r w:rsidRPr="00D279D9">
        <w:rPr>
          <w:rFonts w:ascii="Arial" w:hAnsi="Arial"/>
          <w:sz w:val="24"/>
          <w:szCs w:val="24"/>
        </w:rPr>
        <w:t>of the white cube</w:t>
      </w:r>
      <w:r w:rsidR="00EA757D" w:rsidRPr="00D279D9">
        <w:rPr>
          <w:rFonts w:ascii="Arial" w:hAnsi="Arial"/>
          <w:sz w:val="24"/>
          <w:szCs w:val="24"/>
        </w:rPr>
        <w:t xml:space="preserve"> galleries</w:t>
      </w:r>
      <w:r w:rsidRPr="00D279D9">
        <w:rPr>
          <w:rFonts w:ascii="Arial" w:hAnsi="Arial"/>
          <w:sz w:val="24"/>
          <w:szCs w:val="24"/>
        </w:rPr>
        <w:t>.</w:t>
      </w:r>
      <w:r w:rsidR="00EA757D" w:rsidRPr="00D279D9">
        <w:rPr>
          <w:rFonts w:ascii="Arial" w:hAnsi="Arial"/>
          <w:sz w:val="24"/>
          <w:szCs w:val="24"/>
        </w:rPr>
        <w:t xml:space="preserve"> I don't know how you break into their </w:t>
      </w:r>
      <w:r w:rsidRPr="00D279D9">
        <w:rPr>
          <w:rFonts w:ascii="Arial" w:hAnsi="Arial"/>
          <w:sz w:val="24"/>
          <w:szCs w:val="24"/>
        </w:rPr>
        <w:t>world.</w:t>
      </w:r>
      <w:r w:rsidR="00EA757D" w:rsidRPr="00D279D9">
        <w:rPr>
          <w:rFonts w:ascii="Arial" w:hAnsi="Arial"/>
          <w:sz w:val="24"/>
          <w:szCs w:val="24"/>
        </w:rPr>
        <w:t xml:space="preserve"> I found it impossible really, you make the best work you can make</w:t>
      </w:r>
      <w:r w:rsidRPr="00D279D9">
        <w:rPr>
          <w:rFonts w:ascii="Arial" w:hAnsi="Arial"/>
          <w:sz w:val="24"/>
          <w:szCs w:val="24"/>
        </w:rPr>
        <w:t>,</w:t>
      </w:r>
      <w:r w:rsidR="00EA757D" w:rsidRPr="00D279D9">
        <w:rPr>
          <w:rFonts w:ascii="Arial" w:hAnsi="Arial"/>
          <w:sz w:val="24"/>
          <w:szCs w:val="24"/>
        </w:rPr>
        <w:t xml:space="preserve"> you apply for things</w:t>
      </w:r>
      <w:r w:rsidRPr="00D279D9">
        <w:rPr>
          <w:rFonts w:ascii="Arial" w:hAnsi="Arial"/>
          <w:sz w:val="24"/>
          <w:szCs w:val="24"/>
        </w:rPr>
        <w:t>,</w:t>
      </w:r>
      <w:r w:rsidR="00EA757D" w:rsidRPr="00D279D9">
        <w:rPr>
          <w:rFonts w:ascii="Arial" w:hAnsi="Arial"/>
          <w:sz w:val="24"/>
          <w:szCs w:val="24"/>
        </w:rPr>
        <w:t xml:space="preserve"> </w:t>
      </w:r>
      <w:proofErr w:type="gramStart"/>
      <w:r w:rsidR="00EA757D" w:rsidRPr="00D279D9">
        <w:rPr>
          <w:rFonts w:ascii="Arial" w:hAnsi="Arial"/>
          <w:sz w:val="24"/>
          <w:szCs w:val="24"/>
        </w:rPr>
        <w:t>you</w:t>
      </w:r>
      <w:proofErr w:type="gramEnd"/>
      <w:r w:rsidR="00EA757D" w:rsidRPr="00D279D9">
        <w:rPr>
          <w:rFonts w:ascii="Arial" w:hAnsi="Arial"/>
          <w:sz w:val="24"/>
          <w:szCs w:val="24"/>
        </w:rPr>
        <w:t xml:space="preserve"> enter things. And you do the best you can, you know, it's, I have seen it from the other side of the fence a bit when we've into you know when we did the Adam Reynolds bursary. But again, </w:t>
      </w:r>
      <w:r w:rsidRPr="00D279D9">
        <w:rPr>
          <w:rFonts w:ascii="Arial" w:hAnsi="Arial"/>
          <w:sz w:val="24"/>
          <w:szCs w:val="24"/>
        </w:rPr>
        <w:t>the galleries</w:t>
      </w:r>
      <w:r w:rsidR="00EA757D" w:rsidRPr="00D279D9">
        <w:rPr>
          <w:rFonts w:ascii="Arial" w:hAnsi="Arial"/>
          <w:sz w:val="24"/>
          <w:szCs w:val="24"/>
        </w:rPr>
        <w:t xml:space="preserve"> had a very strong voice in the selection for Adam Reynolds and they take a lot into considerati</w:t>
      </w:r>
      <w:r w:rsidRPr="00D279D9">
        <w:rPr>
          <w:rFonts w:ascii="Arial" w:hAnsi="Arial"/>
          <w:sz w:val="24"/>
          <w:szCs w:val="24"/>
        </w:rPr>
        <w:t>on. You know, and it is the luck</w:t>
      </w:r>
      <w:r w:rsidR="00EA757D" w:rsidRPr="00D279D9">
        <w:rPr>
          <w:rFonts w:ascii="Arial" w:hAnsi="Arial"/>
          <w:sz w:val="24"/>
          <w:szCs w:val="24"/>
        </w:rPr>
        <w:t xml:space="preserve"> of the drawer whatever that gallery likes is what they're going to go with </w:t>
      </w:r>
      <w:r w:rsidRPr="00D279D9">
        <w:rPr>
          <w:rFonts w:ascii="Arial" w:hAnsi="Arial"/>
          <w:sz w:val="24"/>
          <w:szCs w:val="24"/>
        </w:rPr>
        <w:t xml:space="preserve">and </w:t>
      </w:r>
      <w:r w:rsidR="00EA757D" w:rsidRPr="00D279D9">
        <w:rPr>
          <w:rFonts w:ascii="Arial" w:hAnsi="Arial"/>
          <w:sz w:val="24"/>
          <w:szCs w:val="24"/>
        </w:rPr>
        <w:t xml:space="preserve">whatever fits their </w:t>
      </w:r>
      <w:r w:rsidR="00EA757D" w:rsidRPr="00D279D9">
        <w:rPr>
          <w:rFonts w:ascii="Arial" w:hAnsi="Arial"/>
          <w:sz w:val="24"/>
          <w:szCs w:val="24"/>
        </w:rPr>
        <w:lastRenderedPageBreak/>
        <w:t xml:space="preserve">program is what they're going to go with. And you can't pretend that well you can do a little bit of background but you can't really preempt it. You know, I've been trying to get </w:t>
      </w:r>
      <w:r w:rsidRPr="00D279D9">
        <w:rPr>
          <w:rFonts w:ascii="Arial" w:hAnsi="Arial"/>
          <w:sz w:val="24"/>
          <w:szCs w:val="24"/>
        </w:rPr>
        <w:t xml:space="preserve">work into the </w:t>
      </w:r>
      <w:proofErr w:type="spellStart"/>
      <w:proofErr w:type="gramStart"/>
      <w:r w:rsidRPr="00D279D9">
        <w:rPr>
          <w:rFonts w:ascii="Arial" w:hAnsi="Arial"/>
          <w:sz w:val="24"/>
          <w:szCs w:val="24"/>
        </w:rPr>
        <w:t>tate</w:t>
      </w:r>
      <w:proofErr w:type="spellEnd"/>
      <w:proofErr w:type="gramEnd"/>
      <w:r w:rsidR="00EA757D" w:rsidRPr="00D279D9">
        <w:rPr>
          <w:rFonts w:ascii="Arial" w:hAnsi="Arial"/>
          <w:sz w:val="24"/>
          <w:szCs w:val="24"/>
        </w:rPr>
        <w:t xml:space="preserve"> for years you know every time I see </w:t>
      </w:r>
      <w:r w:rsidRPr="00D279D9">
        <w:rPr>
          <w:rFonts w:ascii="Arial" w:hAnsi="Arial"/>
          <w:sz w:val="24"/>
          <w:szCs w:val="24"/>
        </w:rPr>
        <w:t xml:space="preserve">nick </w:t>
      </w:r>
      <w:proofErr w:type="spellStart"/>
      <w:r w:rsidRPr="00D279D9">
        <w:rPr>
          <w:rFonts w:ascii="Arial" w:hAnsi="Arial"/>
          <w:sz w:val="24"/>
          <w:szCs w:val="24"/>
        </w:rPr>
        <w:t>serota</w:t>
      </w:r>
      <w:proofErr w:type="spellEnd"/>
      <w:r w:rsidRPr="00D279D9">
        <w:rPr>
          <w:rFonts w:ascii="Arial" w:hAnsi="Arial"/>
          <w:sz w:val="24"/>
          <w:szCs w:val="24"/>
        </w:rPr>
        <w:t xml:space="preserve"> I say Nick when you getting a piece of mine. </w:t>
      </w:r>
      <w:r w:rsidR="00EA757D" w:rsidRPr="00D279D9">
        <w:rPr>
          <w:rFonts w:ascii="Arial" w:hAnsi="Arial"/>
          <w:sz w:val="24"/>
          <w:szCs w:val="24"/>
        </w:rPr>
        <w:t>And he just says hello Tony How you doing,</w:t>
      </w:r>
      <w:r w:rsidRPr="00D279D9">
        <w:rPr>
          <w:rFonts w:ascii="Arial" w:hAnsi="Arial"/>
          <w:sz w:val="24"/>
          <w:szCs w:val="24"/>
        </w:rPr>
        <w:t xml:space="preserve"> </w:t>
      </w:r>
      <w:proofErr w:type="spellStart"/>
      <w:r w:rsidR="00EA757D" w:rsidRPr="00D279D9">
        <w:rPr>
          <w:rFonts w:ascii="Arial" w:hAnsi="Arial"/>
          <w:sz w:val="24"/>
          <w:szCs w:val="24"/>
        </w:rPr>
        <w:t>haha</w:t>
      </w:r>
      <w:proofErr w:type="spellEnd"/>
      <w:r w:rsidR="00EA757D" w:rsidRPr="00D279D9">
        <w:rPr>
          <w:rFonts w:ascii="Arial" w:hAnsi="Arial"/>
          <w:sz w:val="24"/>
          <w:szCs w:val="24"/>
        </w:rPr>
        <w:t>.</w:t>
      </w:r>
      <w:r w:rsidRPr="00D279D9">
        <w:rPr>
          <w:rFonts w:ascii="Arial" w:hAnsi="Arial"/>
          <w:sz w:val="24"/>
          <w:szCs w:val="24"/>
        </w:rPr>
        <w:t xml:space="preserve"> </w:t>
      </w:r>
      <w:r w:rsidR="00EA757D" w:rsidRPr="00D279D9">
        <w:rPr>
          <w:rFonts w:ascii="Arial" w:hAnsi="Arial"/>
          <w:sz w:val="24"/>
          <w:szCs w:val="24"/>
        </w:rPr>
        <w:t>D</w:t>
      </w:r>
      <w:r w:rsidRPr="00D279D9">
        <w:rPr>
          <w:rFonts w:ascii="Arial" w:hAnsi="Arial"/>
          <w:sz w:val="24"/>
          <w:szCs w:val="24"/>
        </w:rPr>
        <w:t xml:space="preserve">itto the British Council ditto </w:t>
      </w:r>
      <w:r w:rsidR="00EA757D" w:rsidRPr="00D279D9">
        <w:rPr>
          <w:rFonts w:ascii="Arial" w:hAnsi="Arial"/>
          <w:sz w:val="24"/>
          <w:szCs w:val="24"/>
        </w:rPr>
        <w:t>the Arts Council. You know, they either d</w:t>
      </w:r>
      <w:r w:rsidRPr="00D279D9">
        <w:rPr>
          <w:rFonts w:ascii="Arial" w:hAnsi="Arial"/>
          <w:sz w:val="24"/>
          <w:szCs w:val="24"/>
        </w:rPr>
        <w:t>on't like us disabled artists</w:t>
      </w:r>
      <w:r w:rsidR="00EA757D" w:rsidRPr="00D279D9">
        <w:rPr>
          <w:rFonts w:ascii="Arial" w:hAnsi="Arial"/>
          <w:sz w:val="24"/>
          <w:szCs w:val="24"/>
        </w:rPr>
        <w:t>, or they don't like our work or they don't want our work up the</w:t>
      </w:r>
      <w:r w:rsidRPr="00D279D9">
        <w:rPr>
          <w:rFonts w:ascii="Arial" w:hAnsi="Arial"/>
          <w:sz w:val="24"/>
          <w:szCs w:val="24"/>
        </w:rPr>
        <w:t>re, but I don't know, you know. M</w:t>
      </w:r>
      <w:r w:rsidR="00EA757D" w:rsidRPr="00D279D9">
        <w:rPr>
          <w:rFonts w:ascii="Arial" w:hAnsi="Arial"/>
          <w:sz w:val="24"/>
          <w:szCs w:val="24"/>
        </w:rPr>
        <w:t xml:space="preserve">aybe </w:t>
      </w:r>
      <w:r w:rsidRPr="00D279D9">
        <w:rPr>
          <w:rFonts w:ascii="Arial" w:hAnsi="Arial"/>
          <w:sz w:val="24"/>
          <w:szCs w:val="24"/>
        </w:rPr>
        <w:t xml:space="preserve">I am </w:t>
      </w:r>
      <w:r w:rsidR="00EA757D" w:rsidRPr="00D279D9">
        <w:rPr>
          <w:rFonts w:ascii="Arial" w:hAnsi="Arial"/>
          <w:sz w:val="24"/>
          <w:szCs w:val="24"/>
        </w:rPr>
        <w:t xml:space="preserve">being hard on them and cynical but </w:t>
      </w:r>
      <w:proofErr w:type="spellStart"/>
      <w:r w:rsidR="00EA757D" w:rsidRPr="00D279D9">
        <w:rPr>
          <w:rFonts w:ascii="Arial" w:hAnsi="Arial"/>
          <w:sz w:val="24"/>
          <w:szCs w:val="24"/>
        </w:rPr>
        <w:t>i</w:t>
      </w:r>
      <w:proofErr w:type="spellEnd"/>
      <w:r w:rsidR="00EA757D" w:rsidRPr="00D279D9">
        <w:rPr>
          <w:rFonts w:ascii="Arial" w:hAnsi="Arial"/>
          <w:sz w:val="24"/>
          <w:szCs w:val="24"/>
        </w:rPr>
        <w:t xml:space="preserve"> think </w:t>
      </w:r>
      <w:proofErr w:type="gramStart"/>
      <w:r w:rsidR="00EA757D" w:rsidRPr="00D279D9">
        <w:rPr>
          <w:rFonts w:ascii="Arial" w:hAnsi="Arial"/>
          <w:sz w:val="24"/>
          <w:szCs w:val="24"/>
        </w:rPr>
        <w:t>disability arts is</w:t>
      </w:r>
      <w:proofErr w:type="gramEnd"/>
      <w:r w:rsidR="00EA757D" w:rsidRPr="00D279D9">
        <w:rPr>
          <w:rFonts w:ascii="Arial" w:hAnsi="Arial"/>
          <w:sz w:val="24"/>
          <w:szCs w:val="24"/>
        </w:rPr>
        <w:t xml:space="preserve"> a real thing. </w:t>
      </w:r>
      <w:proofErr w:type="gramStart"/>
      <w:r w:rsidR="00EA757D" w:rsidRPr="00D279D9">
        <w:rPr>
          <w:rFonts w:ascii="Arial" w:hAnsi="Arial"/>
          <w:sz w:val="24"/>
          <w:szCs w:val="24"/>
        </w:rPr>
        <w:t>It's a real movement</w:t>
      </w:r>
      <w:proofErr w:type="gramEnd"/>
      <w:r w:rsidR="00EA757D" w:rsidRPr="00D279D9">
        <w:rPr>
          <w:rFonts w:ascii="Arial" w:hAnsi="Arial"/>
          <w:sz w:val="24"/>
          <w:szCs w:val="24"/>
        </w:rPr>
        <w:t xml:space="preserve">, </w:t>
      </w:r>
      <w:proofErr w:type="gramStart"/>
      <w:r w:rsidR="00EA757D" w:rsidRPr="00D279D9">
        <w:rPr>
          <w:rFonts w:ascii="Arial" w:hAnsi="Arial"/>
          <w:sz w:val="24"/>
          <w:szCs w:val="24"/>
        </w:rPr>
        <w:t>it changed the law</w:t>
      </w:r>
      <w:proofErr w:type="gramEnd"/>
      <w:r w:rsidR="00EA757D" w:rsidRPr="00D279D9">
        <w:rPr>
          <w:rFonts w:ascii="Arial" w:hAnsi="Arial"/>
          <w:sz w:val="24"/>
          <w:szCs w:val="24"/>
        </w:rPr>
        <w:t>. And it's a powerful social movement, and I think people should be proud of that non disabled people a</w:t>
      </w:r>
      <w:r w:rsidRPr="00D279D9">
        <w:rPr>
          <w:rFonts w:ascii="Arial" w:hAnsi="Arial"/>
          <w:sz w:val="24"/>
          <w:szCs w:val="24"/>
        </w:rPr>
        <w:t xml:space="preserve">s well as disabled people and </w:t>
      </w:r>
      <w:r w:rsidR="00EA757D" w:rsidRPr="00D279D9">
        <w:rPr>
          <w:rFonts w:ascii="Arial" w:hAnsi="Arial"/>
          <w:sz w:val="24"/>
          <w:szCs w:val="24"/>
        </w:rPr>
        <w:t xml:space="preserve">I think they should show our art, you know, there are </w:t>
      </w:r>
      <w:r w:rsidRPr="00D279D9">
        <w:rPr>
          <w:rFonts w:ascii="Arial" w:hAnsi="Arial"/>
          <w:sz w:val="24"/>
          <w:szCs w:val="24"/>
        </w:rPr>
        <w:t>just started to show more</w:t>
      </w:r>
      <w:r w:rsidR="00EA757D" w:rsidRPr="00D279D9">
        <w:rPr>
          <w:rFonts w:ascii="Arial" w:hAnsi="Arial"/>
          <w:sz w:val="24"/>
          <w:szCs w:val="24"/>
        </w:rPr>
        <w:t xml:space="preserve"> women, you know, in art galleries. And, you know, women make up the majority of the population</w:t>
      </w:r>
      <w:r w:rsidRPr="00D279D9">
        <w:rPr>
          <w:rFonts w:ascii="Arial" w:hAnsi="Arial"/>
          <w:sz w:val="24"/>
          <w:szCs w:val="24"/>
        </w:rPr>
        <w:t xml:space="preserve">. </w:t>
      </w:r>
      <w:proofErr w:type="gramStart"/>
      <w:r w:rsidRPr="00D279D9">
        <w:rPr>
          <w:rFonts w:ascii="Arial" w:hAnsi="Arial"/>
          <w:sz w:val="24"/>
          <w:szCs w:val="24"/>
        </w:rPr>
        <w:t>T</w:t>
      </w:r>
      <w:r w:rsidR="00EA757D" w:rsidRPr="00D279D9">
        <w:rPr>
          <w:rFonts w:ascii="Arial" w:hAnsi="Arial"/>
          <w:sz w:val="24"/>
          <w:szCs w:val="24"/>
        </w:rPr>
        <w:t>here's</w:t>
      </w:r>
      <w:proofErr w:type="gramEnd"/>
      <w:r w:rsidR="00EA757D" w:rsidRPr="00D279D9">
        <w:rPr>
          <w:rFonts w:ascii="Arial" w:hAnsi="Arial"/>
          <w:sz w:val="24"/>
          <w:szCs w:val="24"/>
        </w:rPr>
        <w:t xml:space="preserve"> some fantastic women artists an</w:t>
      </w:r>
      <w:r w:rsidRPr="00D279D9">
        <w:rPr>
          <w:rFonts w:ascii="Arial" w:hAnsi="Arial"/>
          <w:sz w:val="24"/>
          <w:szCs w:val="24"/>
        </w:rPr>
        <w:t xml:space="preserve">d there always has been. So </w:t>
      </w:r>
      <w:r w:rsidR="00EA757D" w:rsidRPr="00D279D9">
        <w:rPr>
          <w:rFonts w:ascii="Arial" w:hAnsi="Arial"/>
          <w:sz w:val="24"/>
          <w:szCs w:val="24"/>
        </w:rPr>
        <w:t xml:space="preserve">again, they get overlooked. I hope that's changing. You know people at the top, there's a lot more women at the top. Now, I don't think there's a lot more disabled people at the top, you know when you boil it down it's about power and rank. We don't have a lot of </w:t>
      </w:r>
      <w:proofErr w:type="gramStart"/>
      <w:r w:rsidR="00EA757D" w:rsidRPr="00D279D9">
        <w:rPr>
          <w:rFonts w:ascii="Arial" w:hAnsi="Arial"/>
          <w:sz w:val="24"/>
          <w:szCs w:val="24"/>
        </w:rPr>
        <w:t>power,</w:t>
      </w:r>
      <w:proofErr w:type="gramEnd"/>
      <w:r w:rsidR="00EA757D" w:rsidRPr="00D279D9">
        <w:rPr>
          <w:rFonts w:ascii="Arial" w:hAnsi="Arial"/>
          <w:sz w:val="24"/>
          <w:szCs w:val="24"/>
        </w:rPr>
        <w:t xml:space="preserve"> we don't have a lot of rank. And I think, you know, until that starts to change</w:t>
      </w:r>
      <w:r w:rsidRPr="00D279D9">
        <w:rPr>
          <w:rFonts w:ascii="Arial" w:hAnsi="Arial"/>
          <w:sz w:val="24"/>
          <w:szCs w:val="24"/>
        </w:rPr>
        <w:t>,</w:t>
      </w:r>
      <w:r w:rsidR="00EA757D" w:rsidRPr="00D279D9">
        <w:rPr>
          <w:rFonts w:ascii="Arial" w:hAnsi="Arial"/>
          <w:sz w:val="24"/>
          <w:szCs w:val="24"/>
        </w:rPr>
        <w:t xml:space="preserve"> until we start to be in positions of power</w:t>
      </w:r>
      <w:r w:rsidRPr="00D279D9">
        <w:rPr>
          <w:rFonts w:ascii="Arial" w:hAnsi="Arial"/>
          <w:sz w:val="24"/>
          <w:szCs w:val="24"/>
        </w:rPr>
        <w:t>,</w:t>
      </w:r>
      <w:r w:rsidR="00EA757D" w:rsidRPr="00D279D9">
        <w:rPr>
          <w:rFonts w:ascii="Arial" w:hAnsi="Arial"/>
          <w:sz w:val="24"/>
          <w:szCs w:val="24"/>
        </w:rPr>
        <w:t xml:space="preserve"> then it won't change until we can get people to understand what our works about, but we could do that by getting work in the British Council collection and the Arts Council collection and get work shown in some of these major galleries, you know if they got the guts to show it, and let's show it, you know.</w:t>
      </w:r>
    </w:p>
    <w:p w14:paraId="2C3947B5" w14:textId="77777777" w:rsidR="00975C00" w:rsidRPr="00FE36C9" w:rsidRDefault="00975C00">
      <w:pPr>
        <w:spacing w:after="0"/>
        <w:rPr>
          <w:rFonts w:ascii="Arial" w:hAnsi="Arial"/>
          <w:color w:val="4F81BD" w:themeColor="accent1"/>
          <w:sz w:val="24"/>
          <w:szCs w:val="24"/>
        </w:rPr>
      </w:pPr>
    </w:p>
    <w:p w14:paraId="60090F29" w14:textId="0D193C4E" w:rsidR="00975C00" w:rsidRPr="00FE36C9" w:rsidRDefault="00D279D9">
      <w:pPr>
        <w:spacing w:after="0"/>
        <w:rPr>
          <w:rFonts w:ascii="Arial" w:hAnsi="Arial"/>
          <w:color w:val="4F81BD" w:themeColor="accent1"/>
          <w:sz w:val="24"/>
          <w:szCs w:val="24"/>
        </w:rPr>
      </w:pPr>
      <w:r w:rsidRPr="00FE36C9">
        <w:rPr>
          <w:rFonts w:ascii="Arial" w:hAnsi="Arial"/>
          <w:color w:val="4F81BD" w:themeColor="accent1"/>
          <w:sz w:val="24"/>
          <w:szCs w:val="24"/>
        </w:rPr>
        <w:t xml:space="preserve">Jennifer: </w:t>
      </w:r>
      <w:r w:rsidR="00EA757D" w:rsidRPr="00FE36C9">
        <w:rPr>
          <w:rFonts w:ascii="Arial" w:hAnsi="Arial"/>
          <w:color w:val="4F81BD" w:themeColor="accent1"/>
          <w:sz w:val="24"/>
          <w:szCs w:val="24"/>
        </w:rPr>
        <w:t>And on that note, Tony, we will end the discussion</w:t>
      </w:r>
    </w:p>
    <w:p w14:paraId="3F5D55AB" w14:textId="77777777" w:rsidR="00D279D9" w:rsidRPr="00FE36C9" w:rsidRDefault="00EA757D">
      <w:pPr>
        <w:spacing w:after="0"/>
        <w:rPr>
          <w:rFonts w:ascii="Arial" w:hAnsi="Arial"/>
          <w:color w:val="4F81BD" w:themeColor="accent1"/>
          <w:sz w:val="24"/>
          <w:szCs w:val="24"/>
        </w:rPr>
      </w:pPr>
      <w:r w:rsidRPr="00FE36C9">
        <w:rPr>
          <w:rFonts w:ascii="Arial" w:hAnsi="Arial"/>
          <w:color w:val="4F81BD" w:themeColor="accent1"/>
          <w:sz w:val="24"/>
          <w:szCs w:val="24"/>
        </w:rPr>
        <w:t xml:space="preserve">So thank you for everyone coming today and for listening and I hope you've all got something out of it, Tony is a very political. He may say things that may cause offence. But everyone is entitled to </w:t>
      </w:r>
      <w:proofErr w:type="gramStart"/>
      <w:r w:rsidRPr="00FE36C9">
        <w:rPr>
          <w:rFonts w:ascii="Arial" w:hAnsi="Arial"/>
          <w:color w:val="4F81BD" w:themeColor="accent1"/>
          <w:sz w:val="24"/>
          <w:szCs w:val="24"/>
        </w:rPr>
        <w:t>their</w:t>
      </w:r>
      <w:proofErr w:type="gramEnd"/>
      <w:r w:rsidRPr="00FE36C9">
        <w:rPr>
          <w:rFonts w:ascii="Arial" w:hAnsi="Arial"/>
          <w:color w:val="4F81BD" w:themeColor="accent1"/>
          <w:sz w:val="24"/>
          <w:szCs w:val="24"/>
        </w:rPr>
        <w:t xml:space="preserve"> own opinion. Yeah, people will agree</w:t>
      </w:r>
      <w:r w:rsidR="00D279D9" w:rsidRPr="00FE36C9">
        <w:rPr>
          <w:rFonts w:ascii="Arial" w:hAnsi="Arial"/>
          <w:color w:val="4F81BD" w:themeColor="accent1"/>
          <w:sz w:val="24"/>
          <w:szCs w:val="24"/>
        </w:rPr>
        <w:t xml:space="preserve"> or disagree with what you say.</w:t>
      </w:r>
    </w:p>
    <w:p w14:paraId="3E4A8226" w14:textId="77777777" w:rsidR="00D279D9" w:rsidRPr="00D279D9" w:rsidRDefault="00D279D9">
      <w:pPr>
        <w:spacing w:after="0"/>
        <w:rPr>
          <w:rFonts w:ascii="Arial" w:hAnsi="Arial"/>
          <w:sz w:val="24"/>
          <w:szCs w:val="24"/>
        </w:rPr>
      </w:pPr>
    </w:p>
    <w:p w14:paraId="146F7C72" w14:textId="364E6AEC" w:rsidR="00975C00" w:rsidRPr="00D279D9" w:rsidRDefault="00D279D9">
      <w:pPr>
        <w:spacing w:after="0"/>
        <w:rPr>
          <w:rFonts w:ascii="Arial" w:hAnsi="Arial"/>
          <w:sz w:val="24"/>
          <w:szCs w:val="24"/>
        </w:rPr>
      </w:pPr>
      <w:r w:rsidRPr="00D279D9">
        <w:rPr>
          <w:rFonts w:ascii="Arial" w:hAnsi="Arial"/>
          <w:sz w:val="24"/>
          <w:szCs w:val="24"/>
        </w:rPr>
        <w:t xml:space="preserve">Tony: </w:t>
      </w:r>
      <w:r w:rsidR="00EA757D" w:rsidRPr="00D279D9">
        <w:rPr>
          <w:rFonts w:ascii="Arial" w:hAnsi="Arial"/>
          <w:sz w:val="24"/>
          <w:szCs w:val="24"/>
        </w:rPr>
        <w:t>you should have put a warning on</w:t>
      </w:r>
      <w:r w:rsidRPr="00D279D9">
        <w:rPr>
          <w:rFonts w:ascii="Arial" w:hAnsi="Arial"/>
          <w:sz w:val="24"/>
          <w:szCs w:val="24"/>
        </w:rPr>
        <w:t xml:space="preserve"> </w:t>
      </w:r>
      <w:r w:rsidR="00EA757D" w:rsidRPr="00D279D9">
        <w:rPr>
          <w:rFonts w:ascii="Arial" w:hAnsi="Arial"/>
          <w:sz w:val="24"/>
          <w:szCs w:val="24"/>
        </w:rPr>
        <w:t>Jennifer really</w:t>
      </w:r>
    </w:p>
    <w:p w14:paraId="1405E886" w14:textId="77777777" w:rsidR="00975C00" w:rsidRPr="00D279D9" w:rsidRDefault="00975C00">
      <w:pPr>
        <w:spacing w:after="0"/>
        <w:rPr>
          <w:rFonts w:ascii="Arial" w:hAnsi="Arial"/>
          <w:sz w:val="24"/>
          <w:szCs w:val="24"/>
        </w:rPr>
      </w:pPr>
    </w:p>
    <w:p w14:paraId="02C1673F" w14:textId="5819086F" w:rsidR="00975C00" w:rsidRPr="00FE36C9" w:rsidRDefault="00D279D9">
      <w:pPr>
        <w:spacing w:after="0"/>
        <w:rPr>
          <w:rFonts w:ascii="Arial" w:hAnsi="Arial"/>
          <w:color w:val="4F81BD" w:themeColor="accent1"/>
          <w:sz w:val="24"/>
          <w:szCs w:val="24"/>
        </w:rPr>
      </w:pPr>
      <w:r w:rsidRPr="00FE36C9">
        <w:rPr>
          <w:rFonts w:ascii="Arial" w:hAnsi="Arial"/>
          <w:color w:val="4F81BD" w:themeColor="accent1"/>
          <w:sz w:val="24"/>
          <w:szCs w:val="24"/>
        </w:rPr>
        <w:t xml:space="preserve">Jennifer: It is about being </w:t>
      </w:r>
      <w:r w:rsidR="00EA757D" w:rsidRPr="00FE36C9">
        <w:rPr>
          <w:rFonts w:ascii="Arial" w:hAnsi="Arial"/>
          <w:color w:val="4F81BD" w:themeColor="accent1"/>
          <w:sz w:val="24"/>
          <w:szCs w:val="24"/>
        </w:rPr>
        <w:t xml:space="preserve">totally respectful and everyone is allowed to have </w:t>
      </w:r>
      <w:proofErr w:type="gramStart"/>
      <w:r w:rsidR="00EA757D" w:rsidRPr="00FE36C9">
        <w:rPr>
          <w:rFonts w:ascii="Arial" w:hAnsi="Arial"/>
          <w:color w:val="4F81BD" w:themeColor="accent1"/>
          <w:sz w:val="24"/>
          <w:szCs w:val="24"/>
        </w:rPr>
        <w:t>their</w:t>
      </w:r>
      <w:proofErr w:type="gramEnd"/>
      <w:r w:rsidR="00EA757D" w:rsidRPr="00FE36C9">
        <w:rPr>
          <w:rFonts w:ascii="Arial" w:hAnsi="Arial"/>
          <w:color w:val="4F81BD" w:themeColor="accent1"/>
          <w:sz w:val="24"/>
          <w:szCs w:val="24"/>
        </w:rPr>
        <w:t xml:space="preserve"> own opinion of things</w:t>
      </w:r>
    </w:p>
    <w:p w14:paraId="50A2992D" w14:textId="77777777" w:rsidR="00975C00" w:rsidRPr="00D279D9" w:rsidRDefault="00975C00">
      <w:pPr>
        <w:spacing w:after="0"/>
        <w:rPr>
          <w:rFonts w:ascii="Arial" w:hAnsi="Arial"/>
          <w:sz w:val="24"/>
          <w:szCs w:val="24"/>
        </w:rPr>
      </w:pPr>
    </w:p>
    <w:p w14:paraId="58A172E5" w14:textId="77777777" w:rsidR="00D279D9" w:rsidRPr="00D279D9" w:rsidRDefault="00D279D9">
      <w:pPr>
        <w:spacing w:after="0"/>
        <w:rPr>
          <w:rFonts w:ascii="Arial" w:hAnsi="Arial"/>
          <w:sz w:val="24"/>
          <w:szCs w:val="24"/>
        </w:rPr>
      </w:pPr>
      <w:r w:rsidRPr="00D279D9">
        <w:rPr>
          <w:rFonts w:ascii="Arial" w:hAnsi="Arial"/>
          <w:sz w:val="24"/>
          <w:szCs w:val="24"/>
        </w:rPr>
        <w:t>Tony:</w:t>
      </w:r>
      <w:r w:rsidR="00EA757D" w:rsidRPr="00D279D9">
        <w:rPr>
          <w:rFonts w:ascii="Arial" w:hAnsi="Arial"/>
          <w:sz w:val="24"/>
          <w:szCs w:val="24"/>
        </w:rPr>
        <w:t xml:space="preserve"> I think so and if anybody's got any qu</w:t>
      </w:r>
      <w:r w:rsidRPr="00D279D9">
        <w:rPr>
          <w:rFonts w:ascii="Arial" w:hAnsi="Arial"/>
          <w:sz w:val="24"/>
          <w:szCs w:val="24"/>
        </w:rPr>
        <w:t xml:space="preserve">estions that I've not answered </w:t>
      </w:r>
      <w:r w:rsidR="00EA757D" w:rsidRPr="00D279D9">
        <w:rPr>
          <w:rFonts w:ascii="Arial" w:hAnsi="Arial"/>
          <w:sz w:val="24"/>
          <w:szCs w:val="24"/>
        </w:rPr>
        <w:t>I'm really very happy if you want to send me questions</w:t>
      </w:r>
      <w:r w:rsidRPr="00D279D9">
        <w:rPr>
          <w:rFonts w:ascii="Arial" w:hAnsi="Arial"/>
          <w:sz w:val="24"/>
          <w:szCs w:val="24"/>
        </w:rPr>
        <w:t>,</w:t>
      </w:r>
      <w:r w:rsidR="00EA757D" w:rsidRPr="00D279D9">
        <w:rPr>
          <w:rFonts w:ascii="Arial" w:hAnsi="Arial"/>
          <w:sz w:val="24"/>
          <w:szCs w:val="24"/>
        </w:rPr>
        <w:t xml:space="preserve"> I'm happy </w:t>
      </w:r>
      <w:r w:rsidRPr="00D279D9">
        <w:rPr>
          <w:rFonts w:ascii="Arial" w:hAnsi="Arial"/>
          <w:sz w:val="24"/>
          <w:szCs w:val="24"/>
        </w:rPr>
        <w:t xml:space="preserve">to </w:t>
      </w:r>
      <w:r w:rsidR="00EA757D" w:rsidRPr="00D279D9">
        <w:rPr>
          <w:rFonts w:ascii="Arial" w:hAnsi="Arial"/>
          <w:sz w:val="24"/>
          <w:szCs w:val="24"/>
        </w:rPr>
        <w:t>write responses to questions if people want. If people haven't had a chance to have their questions</w:t>
      </w:r>
      <w:r w:rsidRPr="00D279D9">
        <w:rPr>
          <w:rFonts w:ascii="Arial" w:hAnsi="Arial"/>
          <w:sz w:val="24"/>
          <w:szCs w:val="24"/>
        </w:rPr>
        <w:t xml:space="preserve"> </w:t>
      </w:r>
      <w:r w:rsidR="00EA757D" w:rsidRPr="00D279D9">
        <w:rPr>
          <w:rFonts w:ascii="Arial" w:hAnsi="Arial"/>
          <w:sz w:val="24"/>
          <w:szCs w:val="24"/>
        </w:rPr>
        <w:t xml:space="preserve">answered. </w:t>
      </w:r>
    </w:p>
    <w:p w14:paraId="52C6D6D6" w14:textId="77777777" w:rsidR="00D279D9" w:rsidRPr="00D279D9" w:rsidRDefault="00D279D9">
      <w:pPr>
        <w:spacing w:after="0"/>
        <w:rPr>
          <w:rFonts w:ascii="Arial" w:hAnsi="Arial"/>
          <w:sz w:val="24"/>
          <w:szCs w:val="24"/>
        </w:rPr>
      </w:pPr>
    </w:p>
    <w:p w14:paraId="74316518" w14:textId="7DF51A4B" w:rsidR="00975C00" w:rsidRPr="00FE36C9" w:rsidRDefault="00D279D9">
      <w:pPr>
        <w:spacing w:after="0"/>
        <w:rPr>
          <w:rFonts w:ascii="Arial" w:hAnsi="Arial"/>
          <w:color w:val="4F81BD" w:themeColor="accent1"/>
          <w:sz w:val="24"/>
          <w:szCs w:val="24"/>
        </w:rPr>
      </w:pPr>
      <w:r w:rsidRPr="00FE36C9">
        <w:rPr>
          <w:rFonts w:ascii="Arial" w:hAnsi="Arial"/>
          <w:color w:val="4F81BD" w:themeColor="accent1"/>
          <w:sz w:val="24"/>
          <w:szCs w:val="24"/>
        </w:rPr>
        <w:t xml:space="preserve">Jennifer: </w:t>
      </w:r>
      <w:r w:rsidR="00EA757D" w:rsidRPr="00FE36C9">
        <w:rPr>
          <w:rFonts w:ascii="Arial" w:hAnsi="Arial"/>
          <w:color w:val="4F81BD" w:themeColor="accent1"/>
          <w:sz w:val="24"/>
          <w:szCs w:val="24"/>
        </w:rPr>
        <w:t>Tony is on social media so you</w:t>
      </w:r>
      <w:r w:rsidRPr="00FE36C9">
        <w:rPr>
          <w:rFonts w:ascii="Arial" w:hAnsi="Arial"/>
          <w:color w:val="4F81BD" w:themeColor="accent1"/>
          <w:sz w:val="24"/>
          <w:szCs w:val="24"/>
        </w:rPr>
        <w:t xml:space="preserve"> can bombard him with hate mail! </w:t>
      </w:r>
      <w:proofErr w:type="gramStart"/>
      <w:r w:rsidRPr="00FE36C9">
        <w:rPr>
          <w:rFonts w:ascii="Arial" w:hAnsi="Arial"/>
          <w:color w:val="4F81BD" w:themeColor="accent1"/>
          <w:sz w:val="24"/>
          <w:szCs w:val="24"/>
        </w:rPr>
        <w:t>ha</w:t>
      </w:r>
      <w:proofErr w:type="gramEnd"/>
    </w:p>
    <w:p w14:paraId="260032D8" w14:textId="77777777" w:rsidR="00975C00" w:rsidRPr="00D279D9" w:rsidRDefault="00975C00">
      <w:pPr>
        <w:spacing w:after="0"/>
        <w:rPr>
          <w:rFonts w:ascii="Arial" w:hAnsi="Arial"/>
          <w:sz w:val="24"/>
          <w:szCs w:val="24"/>
        </w:rPr>
      </w:pPr>
    </w:p>
    <w:p w14:paraId="79014CB7" w14:textId="73C9E04B" w:rsidR="00975C00" w:rsidRPr="00D279D9" w:rsidRDefault="00D279D9">
      <w:pPr>
        <w:spacing w:after="0"/>
        <w:rPr>
          <w:rFonts w:ascii="Arial" w:hAnsi="Arial"/>
          <w:sz w:val="24"/>
          <w:szCs w:val="24"/>
        </w:rPr>
      </w:pPr>
      <w:r w:rsidRPr="00D279D9">
        <w:rPr>
          <w:rFonts w:ascii="Arial" w:hAnsi="Arial"/>
          <w:sz w:val="24"/>
          <w:szCs w:val="24"/>
        </w:rPr>
        <w:t xml:space="preserve">Tony: </w:t>
      </w:r>
      <w:r w:rsidR="00EA757D" w:rsidRPr="00D279D9">
        <w:rPr>
          <w:rFonts w:ascii="Arial" w:hAnsi="Arial"/>
          <w:sz w:val="24"/>
          <w:szCs w:val="24"/>
        </w:rPr>
        <w:t>Yeah. Thanks for telling people that.</w:t>
      </w:r>
    </w:p>
    <w:p w14:paraId="1E59E7DB" w14:textId="77777777" w:rsidR="00D279D9" w:rsidRPr="00D279D9" w:rsidRDefault="00D279D9">
      <w:pPr>
        <w:spacing w:after="0"/>
        <w:rPr>
          <w:rFonts w:ascii="Arial" w:hAnsi="Arial"/>
          <w:sz w:val="24"/>
          <w:szCs w:val="24"/>
        </w:rPr>
      </w:pPr>
    </w:p>
    <w:p w14:paraId="3479C054" w14:textId="2FE1D318" w:rsidR="00975C00" w:rsidRPr="00FE36C9" w:rsidRDefault="00D279D9">
      <w:pPr>
        <w:spacing w:after="0"/>
        <w:rPr>
          <w:rFonts w:ascii="Arial" w:hAnsi="Arial"/>
          <w:color w:val="4F81BD" w:themeColor="accent1"/>
          <w:sz w:val="24"/>
          <w:szCs w:val="24"/>
        </w:rPr>
      </w:pPr>
      <w:r w:rsidRPr="00FE36C9">
        <w:rPr>
          <w:rFonts w:ascii="Arial" w:hAnsi="Arial"/>
          <w:color w:val="4F81BD" w:themeColor="accent1"/>
          <w:sz w:val="24"/>
          <w:szCs w:val="24"/>
        </w:rPr>
        <w:lastRenderedPageBreak/>
        <w:t xml:space="preserve">Jennifer: As </w:t>
      </w:r>
      <w:r w:rsidR="00EA757D" w:rsidRPr="00FE36C9">
        <w:rPr>
          <w:rFonts w:ascii="Arial" w:hAnsi="Arial"/>
          <w:color w:val="4F81BD" w:themeColor="accent1"/>
          <w:sz w:val="24"/>
          <w:szCs w:val="24"/>
        </w:rPr>
        <w:t>Tony said he's obviously very welcome to</w:t>
      </w:r>
      <w:r w:rsidRPr="00FE36C9">
        <w:rPr>
          <w:rFonts w:ascii="Arial" w:hAnsi="Arial"/>
          <w:color w:val="4F81BD" w:themeColor="accent1"/>
          <w:sz w:val="24"/>
          <w:szCs w:val="24"/>
        </w:rPr>
        <w:t xml:space="preserve"> any questions you might have for him and </w:t>
      </w:r>
      <w:r w:rsidR="00EA757D" w:rsidRPr="00FE36C9">
        <w:rPr>
          <w:rFonts w:ascii="Arial" w:hAnsi="Arial"/>
          <w:color w:val="4F81BD" w:themeColor="accent1"/>
          <w:sz w:val="24"/>
          <w:szCs w:val="24"/>
        </w:rPr>
        <w:t xml:space="preserve">you'll find his contact details on his website. So all that's left to say is thank you to Alex and </w:t>
      </w:r>
      <w:proofErr w:type="spellStart"/>
      <w:r w:rsidRPr="00FE36C9">
        <w:rPr>
          <w:rFonts w:ascii="Arial" w:hAnsi="Arial"/>
          <w:color w:val="4F81BD" w:themeColor="accent1"/>
          <w:sz w:val="24"/>
          <w:szCs w:val="24"/>
        </w:rPr>
        <w:t>siobhan</w:t>
      </w:r>
      <w:proofErr w:type="spellEnd"/>
      <w:r w:rsidR="00EA757D" w:rsidRPr="00FE36C9">
        <w:rPr>
          <w:rFonts w:ascii="Arial" w:hAnsi="Arial"/>
          <w:color w:val="4F81BD" w:themeColor="accent1"/>
          <w:sz w:val="24"/>
          <w:szCs w:val="24"/>
        </w:rPr>
        <w:t>, the interpreters today. Thank you to Tony.</w:t>
      </w:r>
    </w:p>
    <w:p w14:paraId="3DD41DEC" w14:textId="77777777" w:rsidR="00975C00" w:rsidRPr="00D279D9" w:rsidRDefault="00975C00">
      <w:pPr>
        <w:spacing w:after="0"/>
        <w:rPr>
          <w:rFonts w:ascii="Arial" w:hAnsi="Arial"/>
          <w:sz w:val="24"/>
          <w:szCs w:val="24"/>
        </w:rPr>
      </w:pPr>
    </w:p>
    <w:p w14:paraId="6C5CF238" w14:textId="58010FA6" w:rsidR="00975C00" w:rsidRPr="00D279D9" w:rsidRDefault="00D279D9">
      <w:pPr>
        <w:spacing w:after="0"/>
        <w:rPr>
          <w:rFonts w:ascii="Arial" w:hAnsi="Arial"/>
          <w:sz w:val="24"/>
          <w:szCs w:val="24"/>
        </w:rPr>
      </w:pPr>
      <w:r w:rsidRPr="00D279D9">
        <w:rPr>
          <w:rFonts w:ascii="Arial" w:hAnsi="Arial"/>
          <w:sz w:val="24"/>
          <w:szCs w:val="24"/>
        </w:rPr>
        <w:t xml:space="preserve">Tony: </w:t>
      </w:r>
      <w:r w:rsidR="00EA757D" w:rsidRPr="00D279D9">
        <w:rPr>
          <w:rFonts w:ascii="Arial" w:hAnsi="Arial"/>
          <w:sz w:val="24"/>
          <w:szCs w:val="24"/>
        </w:rPr>
        <w:t>Yes, thank you, Jennifer</w:t>
      </w:r>
    </w:p>
    <w:p w14:paraId="44C5337F" w14:textId="77777777" w:rsidR="00975C00" w:rsidRPr="00D279D9" w:rsidRDefault="00975C00">
      <w:pPr>
        <w:spacing w:after="0"/>
        <w:rPr>
          <w:rFonts w:ascii="Arial" w:hAnsi="Arial"/>
          <w:sz w:val="24"/>
          <w:szCs w:val="24"/>
        </w:rPr>
      </w:pPr>
    </w:p>
    <w:p w14:paraId="54EB0202" w14:textId="266CB209" w:rsidR="00975C00" w:rsidRPr="00FE36C9" w:rsidRDefault="00D279D9">
      <w:pPr>
        <w:spacing w:after="0"/>
        <w:rPr>
          <w:rFonts w:ascii="Arial" w:hAnsi="Arial"/>
          <w:color w:val="4F81BD" w:themeColor="accent1"/>
          <w:sz w:val="24"/>
          <w:szCs w:val="24"/>
        </w:rPr>
      </w:pPr>
      <w:bookmarkStart w:id="0" w:name="_GoBack"/>
      <w:r w:rsidRPr="00FE36C9">
        <w:rPr>
          <w:rFonts w:ascii="Arial" w:hAnsi="Arial"/>
          <w:color w:val="4F81BD" w:themeColor="accent1"/>
          <w:sz w:val="24"/>
          <w:szCs w:val="24"/>
        </w:rPr>
        <w:t xml:space="preserve">Jennifer: Thanks to </w:t>
      </w:r>
      <w:r w:rsidR="00EA757D" w:rsidRPr="00FE36C9">
        <w:rPr>
          <w:rFonts w:ascii="Arial" w:hAnsi="Arial"/>
          <w:color w:val="4F81BD" w:themeColor="accent1"/>
          <w:sz w:val="24"/>
          <w:szCs w:val="24"/>
        </w:rPr>
        <w:t>Arts Council for funding this series of talks that I'm doing. And I hope everyone has a wonderful evening.</w:t>
      </w:r>
    </w:p>
    <w:bookmarkEnd w:id="0"/>
    <w:p w14:paraId="56B8DEEB" w14:textId="77777777" w:rsidR="00975C00" w:rsidRPr="00D279D9" w:rsidRDefault="00975C00">
      <w:pPr>
        <w:spacing w:after="0"/>
        <w:rPr>
          <w:rFonts w:ascii="Arial" w:hAnsi="Arial"/>
          <w:sz w:val="24"/>
          <w:szCs w:val="24"/>
        </w:rPr>
      </w:pPr>
    </w:p>
    <w:p w14:paraId="7F379836" w14:textId="44DFD728" w:rsidR="00975C00" w:rsidRPr="00D279D9" w:rsidRDefault="00D279D9" w:rsidP="00D279D9">
      <w:pPr>
        <w:spacing w:after="0"/>
        <w:rPr>
          <w:rFonts w:ascii="Arial" w:hAnsi="Arial"/>
          <w:sz w:val="24"/>
          <w:szCs w:val="24"/>
        </w:rPr>
      </w:pPr>
      <w:r w:rsidRPr="00D279D9">
        <w:rPr>
          <w:rFonts w:ascii="Arial" w:hAnsi="Arial"/>
          <w:sz w:val="24"/>
          <w:szCs w:val="24"/>
        </w:rPr>
        <w:t xml:space="preserve">Tony: </w:t>
      </w:r>
      <w:r w:rsidR="00EA757D" w:rsidRPr="00D279D9">
        <w:rPr>
          <w:rFonts w:ascii="Arial" w:hAnsi="Arial"/>
          <w:sz w:val="24"/>
          <w:szCs w:val="24"/>
        </w:rPr>
        <w:t xml:space="preserve">Thanks a lot, Jennifer. Bye. </w:t>
      </w:r>
    </w:p>
    <w:p w14:paraId="453C24A0" w14:textId="7A64A1DB" w:rsidR="00975C00" w:rsidRPr="00D279D9" w:rsidRDefault="00975C00">
      <w:pPr>
        <w:spacing w:after="0"/>
        <w:rPr>
          <w:rFonts w:ascii="Arial" w:hAnsi="Arial"/>
          <w:sz w:val="24"/>
          <w:szCs w:val="24"/>
        </w:rPr>
      </w:pPr>
    </w:p>
    <w:sectPr w:rsidR="00975C00" w:rsidRPr="00D279D9" w:rsidSect="001216B9">
      <w:footerReference w:type="even" r:id="rId9"/>
      <w:footerReference w:type="default" r:id="rId10"/>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DBEBB6" w14:textId="77777777" w:rsidR="00B7162D" w:rsidRDefault="00B7162D">
      <w:pPr>
        <w:spacing w:after="0" w:line="240" w:lineRule="auto"/>
      </w:pPr>
      <w:r>
        <w:separator/>
      </w:r>
    </w:p>
  </w:endnote>
  <w:endnote w:type="continuationSeparator" w:id="0">
    <w:p w14:paraId="478CDC96" w14:textId="77777777" w:rsidR="00B7162D" w:rsidRDefault="00B71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372650680"/>
      <w:docPartObj>
        <w:docPartGallery w:val="Page Numbers (Bottom of Page)"/>
        <w:docPartUnique/>
      </w:docPartObj>
    </w:sdtPr>
    <w:sdtContent>
      <w:p w14:paraId="79193480" w14:textId="77777777" w:rsidR="00B7162D" w:rsidRDefault="00B7162D" w:rsidP="00EA757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56FFFD0C" w14:textId="77777777" w:rsidR="00B7162D" w:rsidRDefault="00B7162D" w:rsidP="00EA757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9B9A97" w14:textId="77777777" w:rsidR="00B7162D" w:rsidRDefault="00B7162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C824D" w14:textId="0C8B096D" w:rsidR="00B7162D" w:rsidRPr="009C3AF0" w:rsidRDefault="00B7162D" w:rsidP="00EA757D">
    <w:pPr>
      <w:pStyle w:val="Footer"/>
      <w:framePr w:wrap="none" w:vAnchor="text" w:hAnchor="margin" w:xAlign="center" w:y="1"/>
      <w:rPr>
        <w:rStyle w:val="PageNumber"/>
        <w:rFonts w:ascii="Arial" w:hAnsi="Arial" w:cs="Arial"/>
      </w:rPr>
    </w:pPr>
  </w:p>
  <w:p w14:paraId="4A6F7E6B" w14:textId="7C4203BB" w:rsidR="00B7162D" w:rsidRPr="009C3AF0" w:rsidRDefault="00B7162D">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55E69E" w14:textId="77777777" w:rsidR="00B7162D" w:rsidRDefault="00B7162D">
      <w:pPr>
        <w:spacing w:after="0" w:line="240" w:lineRule="auto"/>
      </w:pPr>
      <w:r>
        <w:separator/>
      </w:r>
    </w:p>
  </w:footnote>
  <w:footnote w:type="continuationSeparator" w:id="0">
    <w:p w14:paraId="0FDE96C7" w14:textId="77777777" w:rsidR="00B7162D" w:rsidRDefault="00B7162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411FD"/>
    <w:rsid w:val="00050A6B"/>
    <w:rsid w:val="0006063C"/>
    <w:rsid w:val="00066610"/>
    <w:rsid w:val="000E56DB"/>
    <w:rsid w:val="001216B9"/>
    <w:rsid w:val="0013433D"/>
    <w:rsid w:val="0015074B"/>
    <w:rsid w:val="00252615"/>
    <w:rsid w:val="0029639D"/>
    <w:rsid w:val="00326F90"/>
    <w:rsid w:val="00344E45"/>
    <w:rsid w:val="003E2422"/>
    <w:rsid w:val="004A641F"/>
    <w:rsid w:val="004B593C"/>
    <w:rsid w:val="004C0E92"/>
    <w:rsid w:val="006E2A8C"/>
    <w:rsid w:val="007749AF"/>
    <w:rsid w:val="00794EBC"/>
    <w:rsid w:val="007A0AF9"/>
    <w:rsid w:val="007F2739"/>
    <w:rsid w:val="00802C80"/>
    <w:rsid w:val="00930F33"/>
    <w:rsid w:val="0093601D"/>
    <w:rsid w:val="00965E8C"/>
    <w:rsid w:val="00975C00"/>
    <w:rsid w:val="009C3AF0"/>
    <w:rsid w:val="009E5D97"/>
    <w:rsid w:val="00A12EE5"/>
    <w:rsid w:val="00AA1D8D"/>
    <w:rsid w:val="00B47730"/>
    <w:rsid w:val="00B7162D"/>
    <w:rsid w:val="00BA4C2B"/>
    <w:rsid w:val="00BA50E0"/>
    <w:rsid w:val="00BD0140"/>
    <w:rsid w:val="00C24502"/>
    <w:rsid w:val="00CB0664"/>
    <w:rsid w:val="00D03886"/>
    <w:rsid w:val="00D250BA"/>
    <w:rsid w:val="00D279D9"/>
    <w:rsid w:val="00D57E81"/>
    <w:rsid w:val="00EA757D"/>
    <w:rsid w:val="00ED3244"/>
    <w:rsid w:val="00F3367A"/>
    <w:rsid w:val="00FC693F"/>
    <w:rsid w:val="00FE3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F493E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customStyle="1" w:styleId="UnresolvedMention">
    <w:name w:val="Unresolved Mention"/>
    <w:basedOn w:val="DefaultParagraphFont"/>
    <w:uiPriority w:val="99"/>
    <w:semiHidden/>
    <w:unhideWhenUsed/>
    <w:rsid w:val="006E2A8C"/>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customStyle="1"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CF65D-3E86-F24B-955D-08998213D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8420</Words>
  <Characters>47996</Characters>
  <Application>Microsoft Macintosh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56304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jennie gilbert</cp:lastModifiedBy>
  <cp:revision>2</cp:revision>
  <dcterms:created xsi:type="dcterms:W3CDTF">2020-12-18T16:41:00Z</dcterms:created>
  <dcterms:modified xsi:type="dcterms:W3CDTF">2020-12-18T16:41:00Z</dcterms:modified>
  <cp:category/>
</cp:coreProperties>
</file>