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40C2DD" w14:textId="77777777" w:rsidR="00632A5C" w:rsidRPr="00BC176C" w:rsidRDefault="00632A5C">
      <w:pPr>
        <w:spacing w:after="0"/>
        <w:rPr>
          <w:rFonts w:ascii="Arial" w:hAnsi="Arial" w:cs="Arial"/>
          <w:sz w:val="32"/>
          <w:szCs w:val="24"/>
          <w:u w:val="single"/>
        </w:rPr>
      </w:pPr>
      <w:bookmarkStart w:id="0" w:name="_GoBack"/>
      <w:r w:rsidRPr="00BC176C">
        <w:rPr>
          <w:rFonts w:ascii="Arial" w:hAnsi="Arial" w:cs="Arial"/>
          <w:sz w:val="32"/>
          <w:szCs w:val="24"/>
          <w:u w:val="single"/>
        </w:rPr>
        <w:t>Kindred Spirits Talk Transcript</w:t>
      </w:r>
    </w:p>
    <w:p w14:paraId="7C8046D0" w14:textId="77777777" w:rsidR="00632A5C" w:rsidRPr="00BC176C" w:rsidRDefault="00632A5C">
      <w:pPr>
        <w:spacing w:after="0"/>
        <w:rPr>
          <w:rFonts w:ascii="Arial" w:hAnsi="Arial" w:cs="Arial"/>
          <w:sz w:val="32"/>
          <w:szCs w:val="24"/>
          <w:u w:val="single"/>
        </w:rPr>
      </w:pPr>
      <w:r w:rsidRPr="00BC176C">
        <w:rPr>
          <w:rFonts w:ascii="Arial" w:hAnsi="Arial" w:cs="Arial"/>
          <w:sz w:val="32"/>
          <w:szCs w:val="24"/>
          <w:u w:val="single"/>
        </w:rPr>
        <w:t>Jennifer Gilbert, Vivienne Roberts, Zinnia Nishikawa and o2o (Allen)</w:t>
      </w:r>
    </w:p>
    <w:p w14:paraId="6029920C" w14:textId="77777777" w:rsidR="00632A5C" w:rsidRPr="00BC176C" w:rsidRDefault="00632A5C">
      <w:pPr>
        <w:spacing w:after="0"/>
        <w:rPr>
          <w:rFonts w:ascii="Arial" w:hAnsi="Arial" w:cs="Arial"/>
          <w:sz w:val="32"/>
          <w:szCs w:val="24"/>
          <w:u w:val="single"/>
        </w:rPr>
      </w:pPr>
      <w:r w:rsidRPr="00BC176C">
        <w:rPr>
          <w:rFonts w:ascii="Arial" w:hAnsi="Arial" w:cs="Arial"/>
          <w:sz w:val="32"/>
          <w:szCs w:val="24"/>
          <w:u w:val="single"/>
        </w:rPr>
        <w:t>Wednesday 10 March 2021</w:t>
      </w:r>
    </w:p>
    <w:bookmarkEnd w:id="0"/>
    <w:p w14:paraId="67C51407" w14:textId="77777777" w:rsidR="00BC176C" w:rsidRDefault="00BC176C">
      <w:pPr>
        <w:spacing w:after="0"/>
        <w:rPr>
          <w:rFonts w:ascii="Arial" w:hAnsi="Arial" w:cs="Arial"/>
          <w:sz w:val="24"/>
          <w:szCs w:val="24"/>
          <w:u w:val="single"/>
        </w:rPr>
      </w:pPr>
    </w:p>
    <w:p w14:paraId="0E9E4E5A" w14:textId="4D5627D3" w:rsidR="00BC176C" w:rsidRPr="00FB5B4D" w:rsidRDefault="00BC176C">
      <w:pPr>
        <w:spacing w:after="0"/>
        <w:rPr>
          <w:rFonts w:ascii="Arial" w:hAnsi="Arial" w:cs="Arial"/>
          <w:sz w:val="24"/>
          <w:szCs w:val="24"/>
          <w:u w:val="single"/>
        </w:rPr>
      </w:pPr>
      <w:r>
        <w:rPr>
          <w:rFonts w:ascii="Arial" w:hAnsi="Arial" w:cs="Arial"/>
          <w:sz w:val="24"/>
          <w:szCs w:val="24"/>
          <w:u w:val="single"/>
        </w:rPr>
        <w:t xml:space="preserve">Each speaker has been given a different </w:t>
      </w:r>
      <w:proofErr w:type="spellStart"/>
      <w:r>
        <w:rPr>
          <w:rFonts w:ascii="Arial" w:hAnsi="Arial" w:cs="Arial"/>
          <w:sz w:val="24"/>
          <w:szCs w:val="24"/>
          <w:u w:val="single"/>
        </w:rPr>
        <w:t>coloured</w:t>
      </w:r>
      <w:proofErr w:type="spellEnd"/>
      <w:r>
        <w:rPr>
          <w:rFonts w:ascii="Arial" w:hAnsi="Arial" w:cs="Arial"/>
          <w:sz w:val="24"/>
          <w:szCs w:val="24"/>
          <w:u w:val="single"/>
        </w:rPr>
        <w:t xml:space="preserve"> text – to help differentiate between each one</w:t>
      </w:r>
    </w:p>
    <w:p w14:paraId="35D4B332" w14:textId="77777777" w:rsidR="00632A5C" w:rsidRPr="00FB5B4D" w:rsidRDefault="00632A5C">
      <w:pPr>
        <w:spacing w:after="0"/>
        <w:rPr>
          <w:rFonts w:ascii="Arial" w:hAnsi="Arial" w:cs="Arial"/>
          <w:sz w:val="24"/>
          <w:szCs w:val="24"/>
        </w:rPr>
      </w:pPr>
    </w:p>
    <w:p w14:paraId="3BEB6107" w14:textId="77777777" w:rsidR="006923E2" w:rsidRPr="00707A8E" w:rsidRDefault="00632A5C">
      <w:pPr>
        <w:spacing w:after="0"/>
        <w:rPr>
          <w:rFonts w:ascii="Arial" w:hAnsi="Arial" w:cs="Arial"/>
          <w:color w:val="31849B" w:themeColor="accent5" w:themeShade="BF"/>
          <w:sz w:val="24"/>
          <w:szCs w:val="24"/>
        </w:rPr>
      </w:pPr>
      <w:r w:rsidRPr="00707A8E">
        <w:rPr>
          <w:rFonts w:ascii="Arial" w:hAnsi="Arial" w:cs="Arial"/>
          <w:color w:val="31849B" w:themeColor="accent5" w:themeShade="BF"/>
          <w:sz w:val="24"/>
          <w:szCs w:val="24"/>
        </w:rPr>
        <w:t xml:space="preserve">Jennifer: </w:t>
      </w:r>
      <w:r w:rsidR="00EE7088" w:rsidRPr="00707A8E">
        <w:rPr>
          <w:rFonts w:ascii="Arial" w:hAnsi="Arial" w:cs="Arial"/>
          <w:color w:val="31849B" w:themeColor="accent5" w:themeShade="BF"/>
          <w:sz w:val="24"/>
          <w:szCs w:val="24"/>
        </w:rPr>
        <w:t>There are</w:t>
      </w:r>
      <w:r w:rsidR="00021932" w:rsidRPr="00707A8E">
        <w:rPr>
          <w:rFonts w:ascii="Arial" w:hAnsi="Arial" w:cs="Arial"/>
          <w:color w:val="31849B" w:themeColor="accent5" w:themeShade="BF"/>
          <w:sz w:val="24"/>
          <w:szCs w:val="24"/>
        </w:rPr>
        <w:t xml:space="preserve"> two interpreters with us today, </w:t>
      </w:r>
      <w:r w:rsidRPr="00707A8E">
        <w:rPr>
          <w:rFonts w:ascii="Arial" w:hAnsi="Arial" w:cs="Arial"/>
          <w:color w:val="31849B" w:themeColor="accent5" w:themeShade="BF"/>
          <w:sz w:val="24"/>
          <w:szCs w:val="24"/>
        </w:rPr>
        <w:t>Siobhan who's on screen now a</w:t>
      </w:r>
      <w:r w:rsidR="00021932" w:rsidRPr="00707A8E">
        <w:rPr>
          <w:rFonts w:ascii="Arial" w:hAnsi="Arial" w:cs="Arial"/>
          <w:color w:val="31849B" w:themeColor="accent5" w:themeShade="BF"/>
          <w:sz w:val="24"/>
          <w:szCs w:val="24"/>
        </w:rPr>
        <w:t>nd Alex who will come on halfway through. If you need to use the British sign language inter</w:t>
      </w:r>
      <w:r w:rsidRPr="00707A8E">
        <w:rPr>
          <w:rFonts w:ascii="Arial" w:hAnsi="Arial" w:cs="Arial"/>
          <w:color w:val="31849B" w:themeColor="accent5" w:themeShade="BF"/>
          <w:sz w:val="24"/>
          <w:szCs w:val="24"/>
        </w:rPr>
        <w:t>preters you can hover over their</w:t>
      </w:r>
      <w:r w:rsidR="00021932" w:rsidRPr="00707A8E">
        <w:rPr>
          <w:rFonts w:ascii="Arial" w:hAnsi="Arial" w:cs="Arial"/>
          <w:color w:val="31849B" w:themeColor="accent5" w:themeShade="BF"/>
          <w:sz w:val="24"/>
          <w:szCs w:val="24"/>
        </w:rPr>
        <w:t xml:space="preserve"> video and pin them to the screen by pressing the three little dots and then pinning them. </w:t>
      </w:r>
    </w:p>
    <w:p w14:paraId="73C09F9E" w14:textId="77777777" w:rsidR="003B7531" w:rsidRPr="00707A8E" w:rsidRDefault="00021932">
      <w:pPr>
        <w:spacing w:after="0"/>
        <w:rPr>
          <w:rFonts w:ascii="Arial" w:hAnsi="Arial" w:cs="Arial"/>
          <w:color w:val="31849B" w:themeColor="accent5" w:themeShade="BF"/>
          <w:sz w:val="24"/>
          <w:szCs w:val="24"/>
        </w:rPr>
      </w:pPr>
      <w:r w:rsidRPr="00707A8E">
        <w:rPr>
          <w:rFonts w:ascii="Arial" w:hAnsi="Arial" w:cs="Arial"/>
          <w:color w:val="31849B" w:themeColor="accent5" w:themeShade="BF"/>
          <w:sz w:val="24"/>
          <w:szCs w:val="24"/>
        </w:rPr>
        <w:t>I'm Jennifer Gi</w:t>
      </w:r>
      <w:r w:rsidR="00EE7088" w:rsidRPr="00707A8E">
        <w:rPr>
          <w:rFonts w:ascii="Arial" w:hAnsi="Arial" w:cs="Arial"/>
          <w:color w:val="31849B" w:themeColor="accent5" w:themeShade="BF"/>
          <w:sz w:val="24"/>
          <w:szCs w:val="24"/>
        </w:rPr>
        <w:t>lbert from the Jennifer Lauren G</w:t>
      </w:r>
      <w:r w:rsidRPr="00707A8E">
        <w:rPr>
          <w:rFonts w:ascii="Arial" w:hAnsi="Arial" w:cs="Arial"/>
          <w:color w:val="31849B" w:themeColor="accent5" w:themeShade="BF"/>
          <w:sz w:val="24"/>
          <w:szCs w:val="24"/>
        </w:rPr>
        <w:t>allery, and thank you to everyone</w:t>
      </w:r>
      <w:r w:rsidR="00EE7088" w:rsidRPr="00707A8E">
        <w:rPr>
          <w:rFonts w:ascii="Arial" w:hAnsi="Arial" w:cs="Arial"/>
          <w:color w:val="31849B" w:themeColor="accent5" w:themeShade="BF"/>
          <w:sz w:val="24"/>
          <w:szCs w:val="24"/>
        </w:rPr>
        <w:t xml:space="preserve"> for coming today to this talk </w:t>
      </w:r>
      <w:r w:rsidRPr="00707A8E">
        <w:rPr>
          <w:rFonts w:ascii="Arial" w:hAnsi="Arial" w:cs="Arial"/>
          <w:color w:val="31849B" w:themeColor="accent5" w:themeShade="BF"/>
          <w:sz w:val="24"/>
          <w:szCs w:val="24"/>
        </w:rPr>
        <w:t xml:space="preserve">that's part of the </w:t>
      </w:r>
      <w:r w:rsidR="00EE7088" w:rsidRPr="00707A8E">
        <w:rPr>
          <w:rFonts w:ascii="Arial" w:hAnsi="Arial" w:cs="Arial"/>
          <w:color w:val="31849B" w:themeColor="accent5" w:themeShade="BF"/>
          <w:sz w:val="24"/>
          <w:szCs w:val="24"/>
        </w:rPr>
        <w:t>‘</w:t>
      </w:r>
      <w:r w:rsidRPr="00707A8E">
        <w:rPr>
          <w:rFonts w:ascii="Arial" w:hAnsi="Arial" w:cs="Arial"/>
          <w:color w:val="31849B" w:themeColor="accent5" w:themeShade="BF"/>
          <w:sz w:val="24"/>
          <w:szCs w:val="24"/>
        </w:rPr>
        <w:t>kindred spirits</w:t>
      </w:r>
      <w:r w:rsidR="00EE7088" w:rsidRPr="00707A8E">
        <w:rPr>
          <w:rFonts w:ascii="Arial" w:hAnsi="Arial" w:cs="Arial"/>
          <w:color w:val="31849B" w:themeColor="accent5" w:themeShade="BF"/>
          <w:sz w:val="24"/>
          <w:szCs w:val="24"/>
        </w:rPr>
        <w:t>’</w:t>
      </w:r>
      <w:r w:rsidRPr="00707A8E">
        <w:rPr>
          <w:rFonts w:ascii="Arial" w:hAnsi="Arial" w:cs="Arial"/>
          <w:color w:val="31849B" w:themeColor="accent5" w:themeShade="BF"/>
          <w:sz w:val="24"/>
          <w:szCs w:val="24"/>
        </w:rPr>
        <w:t xml:space="preserve"> online exhibition</w:t>
      </w:r>
      <w:r w:rsidR="00EE7088" w:rsidRPr="00707A8E">
        <w:rPr>
          <w:rFonts w:ascii="Arial" w:hAnsi="Arial" w:cs="Arial"/>
          <w:color w:val="31849B" w:themeColor="accent5" w:themeShade="BF"/>
          <w:sz w:val="24"/>
          <w:szCs w:val="24"/>
        </w:rPr>
        <w:t xml:space="preserve">. Today for a change </w:t>
      </w:r>
      <w:r w:rsidRPr="00707A8E">
        <w:rPr>
          <w:rFonts w:ascii="Arial" w:hAnsi="Arial" w:cs="Arial"/>
          <w:color w:val="31849B" w:themeColor="accent5" w:themeShade="BF"/>
          <w:sz w:val="24"/>
          <w:szCs w:val="24"/>
        </w:rPr>
        <w:t>I'm not go</w:t>
      </w:r>
      <w:r w:rsidR="00EE7088" w:rsidRPr="00707A8E">
        <w:rPr>
          <w:rFonts w:ascii="Arial" w:hAnsi="Arial" w:cs="Arial"/>
          <w:color w:val="31849B" w:themeColor="accent5" w:themeShade="BF"/>
          <w:sz w:val="24"/>
          <w:szCs w:val="24"/>
        </w:rPr>
        <w:t>ing to be doing the talking,</w:t>
      </w:r>
      <w:r w:rsidRPr="00707A8E">
        <w:rPr>
          <w:rFonts w:ascii="Arial" w:hAnsi="Arial" w:cs="Arial"/>
          <w:color w:val="31849B" w:themeColor="accent5" w:themeShade="BF"/>
          <w:sz w:val="24"/>
          <w:szCs w:val="24"/>
        </w:rPr>
        <w:t xml:space="preserve"> I'm handin</w:t>
      </w:r>
      <w:r w:rsidR="00EE7088" w:rsidRPr="00707A8E">
        <w:rPr>
          <w:rFonts w:ascii="Arial" w:hAnsi="Arial" w:cs="Arial"/>
          <w:color w:val="31849B" w:themeColor="accent5" w:themeShade="BF"/>
          <w:sz w:val="24"/>
          <w:szCs w:val="24"/>
        </w:rPr>
        <w:t>g this over to my friend, Vivienne Roberts, who's the curator</w:t>
      </w:r>
      <w:r w:rsidRPr="00707A8E">
        <w:rPr>
          <w:rFonts w:ascii="Arial" w:hAnsi="Arial" w:cs="Arial"/>
          <w:color w:val="31849B" w:themeColor="accent5" w:themeShade="BF"/>
          <w:sz w:val="24"/>
          <w:szCs w:val="24"/>
        </w:rPr>
        <w:t xml:space="preserve"> and archivist from the College of psychic studies in London. And </w:t>
      </w:r>
      <w:proofErr w:type="gramStart"/>
      <w:r w:rsidRPr="00707A8E">
        <w:rPr>
          <w:rFonts w:ascii="Arial" w:hAnsi="Arial" w:cs="Arial"/>
          <w:color w:val="31849B" w:themeColor="accent5" w:themeShade="BF"/>
          <w:sz w:val="24"/>
          <w:szCs w:val="24"/>
        </w:rPr>
        <w:t>w</w:t>
      </w:r>
      <w:r w:rsidR="00EE7088" w:rsidRPr="00707A8E">
        <w:rPr>
          <w:rFonts w:ascii="Arial" w:hAnsi="Arial" w:cs="Arial"/>
          <w:color w:val="31849B" w:themeColor="accent5" w:themeShade="BF"/>
          <w:sz w:val="24"/>
          <w:szCs w:val="24"/>
        </w:rPr>
        <w:t>e're joined by the artists</w:t>
      </w:r>
      <w:proofErr w:type="gramEnd"/>
      <w:r w:rsidR="00EE7088" w:rsidRPr="00707A8E">
        <w:rPr>
          <w:rFonts w:ascii="Arial" w:hAnsi="Arial" w:cs="Arial"/>
          <w:color w:val="31849B" w:themeColor="accent5" w:themeShade="BF"/>
          <w:sz w:val="24"/>
          <w:szCs w:val="24"/>
        </w:rPr>
        <w:t>, o2o, whose name is Allen</w:t>
      </w:r>
      <w:r w:rsidRPr="00707A8E">
        <w:rPr>
          <w:rFonts w:ascii="Arial" w:hAnsi="Arial" w:cs="Arial"/>
          <w:color w:val="31849B" w:themeColor="accent5" w:themeShade="BF"/>
          <w:sz w:val="24"/>
          <w:szCs w:val="24"/>
        </w:rPr>
        <w:t xml:space="preserve"> who is in the UK, and then </w:t>
      </w:r>
      <w:r w:rsidR="00EE7088" w:rsidRPr="00707A8E">
        <w:rPr>
          <w:rFonts w:ascii="Arial" w:hAnsi="Arial" w:cs="Arial"/>
          <w:color w:val="31849B" w:themeColor="accent5" w:themeShade="BF"/>
          <w:sz w:val="24"/>
          <w:szCs w:val="24"/>
        </w:rPr>
        <w:t>Zinnia Nishikawa</w:t>
      </w:r>
      <w:r w:rsidRPr="00707A8E">
        <w:rPr>
          <w:rFonts w:ascii="Arial" w:hAnsi="Arial" w:cs="Arial"/>
          <w:color w:val="31849B" w:themeColor="accent5" w:themeShade="BF"/>
          <w:sz w:val="24"/>
          <w:szCs w:val="24"/>
        </w:rPr>
        <w:t>, who is in Florida. If anyone would like to ask any questions, if you want to pop them in the chat box, then please do, or if you need to be able to ask the question out loud, please do a little digital raise of your hand. And I'll spot that, and then we'll be able to let you ask your question, if you need to do that. This is the fourth online exhibition that I have done now. The rest of them are all on my website, and it's all funded by Arts Co</w:t>
      </w:r>
      <w:r w:rsidR="00EE7088" w:rsidRPr="00707A8E">
        <w:rPr>
          <w:rFonts w:ascii="Arial" w:hAnsi="Arial" w:cs="Arial"/>
          <w:color w:val="31849B" w:themeColor="accent5" w:themeShade="BF"/>
          <w:sz w:val="24"/>
          <w:szCs w:val="24"/>
        </w:rPr>
        <w:t>uncil England, which is super. T</w:t>
      </w:r>
      <w:r w:rsidRPr="00707A8E">
        <w:rPr>
          <w:rFonts w:ascii="Arial" w:hAnsi="Arial" w:cs="Arial"/>
          <w:color w:val="31849B" w:themeColor="accent5" w:themeShade="BF"/>
          <w:sz w:val="24"/>
          <w:szCs w:val="24"/>
        </w:rPr>
        <w:t xml:space="preserve">his is being recorded today, so if you want to share it with anyone </w:t>
      </w:r>
      <w:r w:rsidR="003B7531" w:rsidRPr="00707A8E">
        <w:rPr>
          <w:rFonts w:ascii="Arial" w:hAnsi="Arial" w:cs="Arial"/>
          <w:color w:val="31849B" w:themeColor="accent5" w:themeShade="BF"/>
          <w:sz w:val="24"/>
          <w:szCs w:val="24"/>
        </w:rPr>
        <w:t>else, it will be on the website</w:t>
      </w:r>
      <w:r w:rsidRPr="00707A8E">
        <w:rPr>
          <w:rFonts w:ascii="Arial" w:hAnsi="Arial" w:cs="Arial"/>
          <w:color w:val="31849B" w:themeColor="accent5" w:themeShade="BF"/>
          <w:sz w:val="24"/>
          <w:szCs w:val="24"/>
        </w:rPr>
        <w:t xml:space="preserve"> in a couple of days. So, without further ado, </w:t>
      </w:r>
      <w:r w:rsidR="003B7531" w:rsidRPr="00707A8E">
        <w:rPr>
          <w:rFonts w:ascii="Arial" w:hAnsi="Arial" w:cs="Arial"/>
          <w:color w:val="31849B" w:themeColor="accent5" w:themeShade="BF"/>
          <w:sz w:val="24"/>
          <w:szCs w:val="24"/>
        </w:rPr>
        <w:t>I'm going to pass over to Vivienne</w:t>
      </w:r>
      <w:r w:rsidRPr="00707A8E">
        <w:rPr>
          <w:rFonts w:ascii="Arial" w:hAnsi="Arial" w:cs="Arial"/>
          <w:color w:val="31849B" w:themeColor="accent5" w:themeShade="BF"/>
          <w:sz w:val="24"/>
          <w:szCs w:val="24"/>
        </w:rPr>
        <w:t xml:space="preserve">. </w:t>
      </w:r>
    </w:p>
    <w:p w14:paraId="22431001" w14:textId="77777777" w:rsidR="003B7531" w:rsidRPr="00FB5B4D" w:rsidRDefault="003B7531">
      <w:pPr>
        <w:spacing w:after="0"/>
        <w:rPr>
          <w:rFonts w:ascii="Arial" w:hAnsi="Arial" w:cs="Arial"/>
          <w:sz w:val="24"/>
          <w:szCs w:val="24"/>
        </w:rPr>
      </w:pPr>
    </w:p>
    <w:p w14:paraId="4FF6178B" w14:textId="3179FA1F" w:rsidR="006923E2" w:rsidRPr="00FB5B4D" w:rsidRDefault="003B7531">
      <w:pPr>
        <w:spacing w:after="0"/>
        <w:rPr>
          <w:rFonts w:ascii="Arial" w:hAnsi="Arial" w:cs="Arial"/>
          <w:sz w:val="24"/>
          <w:szCs w:val="24"/>
        </w:rPr>
      </w:pPr>
      <w:proofErr w:type="spellStart"/>
      <w:r w:rsidRPr="00FB5B4D">
        <w:rPr>
          <w:rFonts w:ascii="Arial" w:hAnsi="Arial" w:cs="Arial"/>
          <w:sz w:val="24"/>
          <w:szCs w:val="24"/>
        </w:rPr>
        <w:t>Vivenne</w:t>
      </w:r>
      <w:proofErr w:type="spellEnd"/>
      <w:r w:rsidRPr="00FB5B4D">
        <w:rPr>
          <w:rFonts w:ascii="Arial" w:hAnsi="Arial" w:cs="Arial"/>
          <w:sz w:val="24"/>
          <w:szCs w:val="24"/>
        </w:rPr>
        <w:t xml:space="preserve">: </w:t>
      </w:r>
      <w:r w:rsidR="00021932" w:rsidRPr="00FB5B4D">
        <w:rPr>
          <w:rFonts w:ascii="Arial" w:hAnsi="Arial" w:cs="Arial"/>
          <w:sz w:val="24"/>
          <w:szCs w:val="24"/>
        </w:rPr>
        <w:t xml:space="preserve">Thank you. I just wanted to start off actually just say that I met </w:t>
      </w:r>
      <w:r w:rsidRPr="00FB5B4D">
        <w:rPr>
          <w:rFonts w:ascii="Arial" w:hAnsi="Arial" w:cs="Arial"/>
          <w:sz w:val="24"/>
          <w:szCs w:val="24"/>
        </w:rPr>
        <w:t>Zinnia</w:t>
      </w:r>
      <w:r w:rsidR="00021932" w:rsidRPr="00FB5B4D">
        <w:rPr>
          <w:rFonts w:ascii="Arial" w:hAnsi="Arial" w:cs="Arial"/>
          <w:sz w:val="24"/>
          <w:szCs w:val="24"/>
        </w:rPr>
        <w:t xml:space="preserve"> a few years ago now </w:t>
      </w:r>
      <w:r w:rsidRPr="00FB5B4D">
        <w:rPr>
          <w:rFonts w:ascii="Arial" w:hAnsi="Arial" w:cs="Arial"/>
          <w:sz w:val="24"/>
          <w:szCs w:val="24"/>
        </w:rPr>
        <w:t xml:space="preserve">in </w:t>
      </w:r>
      <w:r w:rsidR="00021932" w:rsidRPr="00FB5B4D">
        <w:rPr>
          <w:rFonts w:ascii="Arial" w:hAnsi="Arial" w:cs="Arial"/>
          <w:sz w:val="24"/>
          <w:szCs w:val="24"/>
        </w:rPr>
        <w:t>about 2016, and I was introduced to her work by Roger Cardinal the great late Roger Cardinal. And so it was really interesting to see her work</w:t>
      </w:r>
      <w:r w:rsidRPr="00FB5B4D">
        <w:rPr>
          <w:rFonts w:ascii="Arial" w:hAnsi="Arial" w:cs="Arial"/>
          <w:sz w:val="24"/>
          <w:szCs w:val="24"/>
        </w:rPr>
        <w:t xml:space="preserve"> for the first time and then Alle</w:t>
      </w:r>
      <w:r w:rsidR="00021932" w:rsidRPr="00FB5B4D">
        <w:rPr>
          <w:rFonts w:ascii="Arial" w:hAnsi="Arial" w:cs="Arial"/>
          <w:sz w:val="24"/>
          <w:szCs w:val="24"/>
        </w:rPr>
        <w:t>n</w:t>
      </w:r>
      <w:r w:rsidRPr="00FB5B4D">
        <w:rPr>
          <w:rFonts w:ascii="Arial" w:hAnsi="Arial" w:cs="Arial"/>
          <w:sz w:val="24"/>
          <w:szCs w:val="24"/>
        </w:rPr>
        <w:t>. I</w:t>
      </w:r>
      <w:r w:rsidR="00021932" w:rsidRPr="00FB5B4D">
        <w:rPr>
          <w:rFonts w:ascii="Arial" w:hAnsi="Arial" w:cs="Arial"/>
          <w:sz w:val="24"/>
          <w:szCs w:val="24"/>
        </w:rPr>
        <w:t xml:space="preserve"> became </w:t>
      </w:r>
      <w:r w:rsidRPr="00FB5B4D">
        <w:rPr>
          <w:rFonts w:ascii="Arial" w:hAnsi="Arial" w:cs="Arial"/>
          <w:sz w:val="24"/>
          <w:szCs w:val="24"/>
        </w:rPr>
        <w:t>aware of</w:t>
      </w:r>
      <w:r w:rsidR="00021932" w:rsidRPr="00FB5B4D">
        <w:rPr>
          <w:rFonts w:ascii="Arial" w:hAnsi="Arial" w:cs="Arial"/>
          <w:sz w:val="24"/>
          <w:szCs w:val="24"/>
        </w:rPr>
        <w:t xml:space="preserve"> his work, just last year when the college did a competition called </w:t>
      </w:r>
      <w:r w:rsidRPr="00FB5B4D">
        <w:rPr>
          <w:rFonts w:ascii="Arial" w:hAnsi="Arial" w:cs="Arial"/>
          <w:sz w:val="24"/>
          <w:szCs w:val="24"/>
        </w:rPr>
        <w:t>‘</w:t>
      </w:r>
      <w:r w:rsidR="00021932" w:rsidRPr="00FB5B4D">
        <w:rPr>
          <w:rFonts w:ascii="Arial" w:hAnsi="Arial" w:cs="Arial"/>
          <w:sz w:val="24"/>
          <w:szCs w:val="24"/>
        </w:rPr>
        <w:t>inspiration from isolation</w:t>
      </w:r>
      <w:r w:rsidRPr="00FB5B4D">
        <w:rPr>
          <w:rFonts w:ascii="Arial" w:hAnsi="Arial" w:cs="Arial"/>
          <w:sz w:val="24"/>
          <w:szCs w:val="24"/>
        </w:rPr>
        <w:t>’</w:t>
      </w:r>
      <w:r w:rsidR="00021932" w:rsidRPr="00FB5B4D">
        <w:rPr>
          <w:rFonts w:ascii="Arial" w:hAnsi="Arial" w:cs="Arial"/>
          <w:sz w:val="24"/>
          <w:szCs w:val="24"/>
        </w:rPr>
        <w:t xml:space="preserve"> during lockdown. And </w:t>
      </w:r>
      <w:r w:rsidRPr="00FB5B4D">
        <w:rPr>
          <w:rFonts w:ascii="Arial" w:hAnsi="Arial" w:cs="Arial"/>
          <w:sz w:val="24"/>
          <w:szCs w:val="24"/>
        </w:rPr>
        <w:t>so it's just lovely to see Jennie</w:t>
      </w:r>
      <w:r w:rsidR="00021932" w:rsidRPr="00FB5B4D">
        <w:rPr>
          <w:rFonts w:ascii="Arial" w:hAnsi="Arial" w:cs="Arial"/>
          <w:sz w:val="24"/>
          <w:szCs w:val="24"/>
        </w:rPr>
        <w:t xml:space="preserve"> put this exhibition together and see these two works</w:t>
      </w:r>
      <w:r w:rsidRPr="00FB5B4D">
        <w:rPr>
          <w:rFonts w:ascii="Arial" w:hAnsi="Arial" w:cs="Arial"/>
          <w:sz w:val="24"/>
          <w:szCs w:val="24"/>
        </w:rPr>
        <w:t>,</w:t>
      </w:r>
      <w:r w:rsidR="00021932" w:rsidRPr="00FB5B4D">
        <w:rPr>
          <w:rFonts w:ascii="Arial" w:hAnsi="Arial" w:cs="Arial"/>
          <w:sz w:val="24"/>
          <w:szCs w:val="24"/>
        </w:rPr>
        <w:t xml:space="preserve"> which I really admire</w:t>
      </w:r>
      <w:r w:rsidRPr="00FB5B4D">
        <w:rPr>
          <w:rFonts w:ascii="Arial" w:hAnsi="Arial" w:cs="Arial"/>
          <w:sz w:val="24"/>
          <w:szCs w:val="24"/>
        </w:rPr>
        <w:t>,</w:t>
      </w:r>
      <w:r w:rsidR="00021932" w:rsidRPr="00FB5B4D">
        <w:rPr>
          <w:rFonts w:ascii="Arial" w:hAnsi="Arial" w:cs="Arial"/>
          <w:sz w:val="24"/>
          <w:szCs w:val="24"/>
        </w:rPr>
        <w:t xml:space="preserve"> from the artists that I lik</w:t>
      </w:r>
      <w:r w:rsidRPr="00FB5B4D">
        <w:rPr>
          <w:rFonts w:ascii="Arial" w:hAnsi="Arial" w:cs="Arial"/>
          <w:sz w:val="24"/>
          <w:szCs w:val="24"/>
        </w:rPr>
        <w:t>e so much coming together. So they're here now side by side. T</w:t>
      </w:r>
      <w:r w:rsidR="00021932" w:rsidRPr="00FB5B4D">
        <w:rPr>
          <w:rFonts w:ascii="Arial" w:hAnsi="Arial" w:cs="Arial"/>
          <w:sz w:val="24"/>
          <w:szCs w:val="24"/>
        </w:rPr>
        <w:t xml:space="preserve">he title of the show is </w:t>
      </w:r>
      <w:r w:rsidRPr="00FB5B4D">
        <w:rPr>
          <w:rFonts w:ascii="Arial" w:hAnsi="Arial" w:cs="Arial"/>
          <w:sz w:val="24"/>
          <w:szCs w:val="24"/>
        </w:rPr>
        <w:t>‘</w:t>
      </w:r>
      <w:r w:rsidR="00021932" w:rsidRPr="00FB5B4D">
        <w:rPr>
          <w:rFonts w:ascii="Arial" w:hAnsi="Arial" w:cs="Arial"/>
          <w:sz w:val="24"/>
          <w:szCs w:val="24"/>
        </w:rPr>
        <w:t>kindred spirits</w:t>
      </w:r>
      <w:r w:rsidRPr="00FB5B4D">
        <w:rPr>
          <w:rFonts w:ascii="Arial" w:hAnsi="Arial" w:cs="Arial"/>
          <w:sz w:val="24"/>
          <w:szCs w:val="24"/>
        </w:rPr>
        <w:t>’ and Jennie</w:t>
      </w:r>
      <w:r w:rsidR="00021932" w:rsidRPr="00FB5B4D">
        <w:rPr>
          <w:rFonts w:ascii="Arial" w:hAnsi="Arial" w:cs="Arial"/>
          <w:sz w:val="24"/>
          <w:szCs w:val="24"/>
        </w:rPr>
        <w:t xml:space="preserve"> asked me to write the text for that</w:t>
      </w:r>
      <w:r w:rsidRPr="00FB5B4D">
        <w:rPr>
          <w:rFonts w:ascii="Arial" w:hAnsi="Arial" w:cs="Arial"/>
          <w:sz w:val="24"/>
          <w:szCs w:val="24"/>
        </w:rPr>
        <w:t>,</w:t>
      </w:r>
      <w:r w:rsidR="00021932" w:rsidRPr="00FB5B4D">
        <w:rPr>
          <w:rFonts w:ascii="Arial" w:hAnsi="Arial" w:cs="Arial"/>
          <w:sz w:val="24"/>
          <w:szCs w:val="24"/>
        </w:rPr>
        <w:t xml:space="preserve"> so I was kind of working my mind through what it means for these artists to</w:t>
      </w:r>
      <w:r w:rsidRPr="00FB5B4D">
        <w:rPr>
          <w:rFonts w:ascii="Arial" w:hAnsi="Arial" w:cs="Arial"/>
          <w:sz w:val="24"/>
          <w:szCs w:val="24"/>
        </w:rPr>
        <w:t xml:space="preserve"> come together and what I </w:t>
      </w:r>
      <w:proofErr w:type="spellStart"/>
      <w:r w:rsidRPr="00FB5B4D">
        <w:rPr>
          <w:rFonts w:ascii="Arial" w:hAnsi="Arial" w:cs="Arial"/>
          <w:sz w:val="24"/>
          <w:szCs w:val="24"/>
        </w:rPr>
        <w:t>realis</w:t>
      </w:r>
      <w:r w:rsidR="00021932" w:rsidRPr="00FB5B4D">
        <w:rPr>
          <w:rFonts w:ascii="Arial" w:hAnsi="Arial" w:cs="Arial"/>
          <w:sz w:val="24"/>
          <w:szCs w:val="24"/>
        </w:rPr>
        <w:t>ed</w:t>
      </w:r>
      <w:proofErr w:type="spellEnd"/>
      <w:r w:rsidR="00021932" w:rsidRPr="00FB5B4D">
        <w:rPr>
          <w:rFonts w:ascii="Arial" w:hAnsi="Arial" w:cs="Arial"/>
          <w:sz w:val="24"/>
          <w:szCs w:val="24"/>
        </w:rPr>
        <w:t xml:space="preserve"> then was look</w:t>
      </w:r>
      <w:r w:rsidRPr="00FB5B4D">
        <w:rPr>
          <w:rFonts w:ascii="Arial" w:hAnsi="Arial" w:cs="Arial"/>
          <w:sz w:val="24"/>
          <w:szCs w:val="24"/>
        </w:rPr>
        <w:t xml:space="preserve">ing back in the history of kindred spirit </w:t>
      </w:r>
      <w:r w:rsidR="00021932" w:rsidRPr="00FB5B4D">
        <w:rPr>
          <w:rFonts w:ascii="Arial" w:hAnsi="Arial" w:cs="Arial"/>
          <w:sz w:val="24"/>
          <w:szCs w:val="24"/>
        </w:rPr>
        <w:t>inspired art or visionary art or psychic art that actually, there was a continuum. And if we look at the next slide, I just wanted to start to bring together some kindred spirits from</w:t>
      </w:r>
      <w:r w:rsidRPr="00FB5B4D">
        <w:rPr>
          <w:rFonts w:ascii="Arial" w:hAnsi="Arial" w:cs="Arial"/>
          <w:sz w:val="24"/>
          <w:szCs w:val="24"/>
        </w:rPr>
        <w:t xml:space="preserve"> the past. So as you see here y</w:t>
      </w:r>
      <w:r w:rsidR="00021932" w:rsidRPr="00FB5B4D">
        <w:rPr>
          <w:rFonts w:ascii="Arial" w:hAnsi="Arial" w:cs="Arial"/>
          <w:sz w:val="24"/>
          <w:szCs w:val="24"/>
        </w:rPr>
        <w:t>ou've got zinnia</w:t>
      </w:r>
      <w:r w:rsidRPr="00FB5B4D">
        <w:rPr>
          <w:rFonts w:ascii="Arial" w:hAnsi="Arial" w:cs="Arial"/>
          <w:sz w:val="24"/>
          <w:szCs w:val="24"/>
        </w:rPr>
        <w:t>’</w:t>
      </w:r>
      <w:r w:rsidR="00021932" w:rsidRPr="00FB5B4D">
        <w:rPr>
          <w:rFonts w:ascii="Arial" w:hAnsi="Arial" w:cs="Arial"/>
          <w:sz w:val="24"/>
          <w:szCs w:val="24"/>
        </w:rPr>
        <w:t>s work on the le</w:t>
      </w:r>
      <w:r w:rsidRPr="00FB5B4D">
        <w:rPr>
          <w:rFonts w:ascii="Arial" w:hAnsi="Arial" w:cs="Arial"/>
          <w:sz w:val="24"/>
          <w:szCs w:val="24"/>
        </w:rPr>
        <w:t xml:space="preserve">ft, and then Madame </w:t>
      </w:r>
      <w:proofErr w:type="spellStart"/>
      <w:r w:rsidRPr="00FB5B4D">
        <w:rPr>
          <w:rFonts w:ascii="Arial" w:hAnsi="Arial" w:cs="Arial"/>
          <w:sz w:val="24"/>
          <w:szCs w:val="24"/>
        </w:rPr>
        <w:t>bouttier</w:t>
      </w:r>
      <w:proofErr w:type="spellEnd"/>
      <w:r w:rsidRPr="00FB5B4D">
        <w:rPr>
          <w:rFonts w:ascii="Arial" w:hAnsi="Arial" w:cs="Arial"/>
          <w:sz w:val="24"/>
          <w:szCs w:val="24"/>
        </w:rPr>
        <w:t xml:space="preserve"> </w:t>
      </w:r>
      <w:r w:rsidR="00021932" w:rsidRPr="00FB5B4D">
        <w:rPr>
          <w:rFonts w:ascii="Arial" w:hAnsi="Arial" w:cs="Arial"/>
          <w:sz w:val="24"/>
          <w:szCs w:val="24"/>
        </w:rPr>
        <w:t>i</w:t>
      </w:r>
      <w:r w:rsidRPr="00FB5B4D">
        <w:rPr>
          <w:rFonts w:ascii="Arial" w:hAnsi="Arial" w:cs="Arial"/>
          <w:sz w:val="24"/>
          <w:szCs w:val="24"/>
        </w:rPr>
        <w:t xml:space="preserve">s on the right, and Madame </w:t>
      </w:r>
      <w:proofErr w:type="spellStart"/>
      <w:r w:rsidRPr="00FB5B4D">
        <w:rPr>
          <w:rFonts w:ascii="Arial" w:hAnsi="Arial" w:cs="Arial"/>
          <w:sz w:val="24"/>
          <w:szCs w:val="24"/>
        </w:rPr>
        <w:t>Bouttier’s</w:t>
      </w:r>
      <w:proofErr w:type="spellEnd"/>
      <w:r w:rsidRPr="00FB5B4D">
        <w:rPr>
          <w:rFonts w:ascii="Arial" w:hAnsi="Arial" w:cs="Arial"/>
          <w:sz w:val="24"/>
          <w:szCs w:val="24"/>
        </w:rPr>
        <w:t xml:space="preserve"> is from 1899. H</w:t>
      </w:r>
      <w:r w:rsidR="00021932" w:rsidRPr="00FB5B4D">
        <w:rPr>
          <w:rFonts w:ascii="Arial" w:hAnsi="Arial" w:cs="Arial"/>
          <w:sz w:val="24"/>
          <w:szCs w:val="24"/>
        </w:rPr>
        <w:t>er work is seldom seen</w:t>
      </w:r>
      <w:r w:rsidRPr="00FB5B4D">
        <w:rPr>
          <w:rFonts w:ascii="Arial" w:hAnsi="Arial" w:cs="Arial"/>
          <w:sz w:val="24"/>
          <w:szCs w:val="24"/>
        </w:rPr>
        <w:t xml:space="preserve">, </w:t>
      </w:r>
      <w:proofErr w:type="gramStart"/>
      <w:r w:rsidRPr="00FB5B4D">
        <w:rPr>
          <w:rFonts w:ascii="Arial" w:hAnsi="Arial" w:cs="Arial"/>
          <w:sz w:val="24"/>
          <w:szCs w:val="24"/>
        </w:rPr>
        <w:t>there's</w:t>
      </w:r>
      <w:proofErr w:type="gramEnd"/>
      <w:r w:rsidRPr="00FB5B4D">
        <w:rPr>
          <w:rFonts w:ascii="Arial" w:hAnsi="Arial" w:cs="Arial"/>
          <w:sz w:val="24"/>
          <w:szCs w:val="24"/>
        </w:rPr>
        <w:t xml:space="preserve"> not many that exist anymore. You'll see that</w:t>
      </w:r>
      <w:r w:rsidR="00021932" w:rsidRPr="00FB5B4D">
        <w:rPr>
          <w:rFonts w:ascii="Arial" w:hAnsi="Arial" w:cs="Arial"/>
          <w:sz w:val="24"/>
          <w:szCs w:val="24"/>
        </w:rPr>
        <w:t xml:space="preserve"> over a century ago, there were artists working in a really sort of similar way. And if you </w:t>
      </w:r>
      <w:r w:rsidRPr="00FB5B4D">
        <w:rPr>
          <w:rFonts w:ascii="Arial" w:hAnsi="Arial" w:cs="Arial"/>
          <w:sz w:val="24"/>
          <w:szCs w:val="24"/>
        </w:rPr>
        <w:t>look at the next slide for Allen, w</w:t>
      </w:r>
      <w:r w:rsidR="00021932" w:rsidRPr="00FB5B4D">
        <w:rPr>
          <w:rFonts w:ascii="Arial" w:hAnsi="Arial" w:cs="Arial"/>
          <w:sz w:val="24"/>
          <w:szCs w:val="24"/>
        </w:rPr>
        <w:t>e</w:t>
      </w:r>
      <w:r w:rsidRPr="00FB5B4D">
        <w:rPr>
          <w:rFonts w:ascii="Arial" w:hAnsi="Arial" w:cs="Arial"/>
          <w:sz w:val="24"/>
          <w:szCs w:val="24"/>
        </w:rPr>
        <w:t xml:space="preserve">'ve got the same </w:t>
      </w:r>
      <w:proofErr w:type="gramStart"/>
      <w:r w:rsidRPr="00FB5B4D">
        <w:rPr>
          <w:rFonts w:ascii="Arial" w:hAnsi="Arial" w:cs="Arial"/>
          <w:sz w:val="24"/>
          <w:szCs w:val="24"/>
        </w:rPr>
        <w:t>year, that</w:t>
      </w:r>
      <w:proofErr w:type="gramEnd"/>
      <w:r w:rsidRPr="00FB5B4D">
        <w:rPr>
          <w:rFonts w:ascii="Arial" w:hAnsi="Arial" w:cs="Arial"/>
          <w:sz w:val="24"/>
          <w:szCs w:val="24"/>
        </w:rPr>
        <w:t xml:space="preserve"> was Madame </w:t>
      </w:r>
      <w:proofErr w:type="spellStart"/>
      <w:r w:rsidRPr="00FB5B4D">
        <w:rPr>
          <w:rFonts w:ascii="Arial" w:hAnsi="Arial" w:cs="Arial"/>
          <w:sz w:val="24"/>
          <w:szCs w:val="24"/>
        </w:rPr>
        <w:t>Bouttier</w:t>
      </w:r>
      <w:proofErr w:type="spellEnd"/>
      <w:r w:rsidRPr="00FB5B4D">
        <w:rPr>
          <w:rFonts w:ascii="Arial" w:hAnsi="Arial" w:cs="Arial"/>
          <w:sz w:val="24"/>
          <w:szCs w:val="24"/>
        </w:rPr>
        <w:t xml:space="preserve"> was </w:t>
      </w:r>
      <w:proofErr w:type="spellStart"/>
      <w:r w:rsidRPr="00FB5B4D">
        <w:rPr>
          <w:rFonts w:ascii="Arial" w:hAnsi="Arial" w:cs="Arial"/>
          <w:sz w:val="24"/>
          <w:szCs w:val="24"/>
        </w:rPr>
        <w:t>Fernand</w:t>
      </w:r>
      <w:proofErr w:type="spellEnd"/>
      <w:r w:rsidRPr="00FB5B4D">
        <w:rPr>
          <w:rFonts w:ascii="Arial" w:hAnsi="Arial" w:cs="Arial"/>
          <w:sz w:val="24"/>
          <w:szCs w:val="24"/>
        </w:rPr>
        <w:t xml:space="preserve"> </w:t>
      </w:r>
      <w:proofErr w:type="spellStart"/>
      <w:r w:rsidRPr="00FB5B4D">
        <w:rPr>
          <w:rFonts w:ascii="Arial" w:hAnsi="Arial" w:cs="Arial"/>
          <w:sz w:val="24"/>
          <w:szCs w:val="24"/>
        </w:rPr>
        <w:t>Desmoulin</w:t>
      </w:r>
      <w:proofErr w:type="spellEnd"/>
      <w:r w:rsidRPr="00FB5B4D">
        <w:rPr>
          <w:rFonts w:ascii="Arial" w:hAnsi="Arial" w:cs="Arial"/>
          <w:sz w:val="24"/>
          <w:szCs w:val="24"/>
        </w:rPr>
        <w:t>, whose work is</w:t>
      </w:r>
      <w:r w:rsidR="00021932" w:rsidRPr="00FB5B4D">
        <w:rPr>
          <w:rFonts w:ascii="Arial" w:hAnsi="Arial" w:cs="Arial"/>
          <w:sz w:val="24"/>
          <w:szCs w:val="24"/>
        </w:rPr>
        <w:t xml:space="preserve"> </w:t>
      </w:r>
      <w:r w:rsidRPr="00FB5B4D">
        <w:rPr>
          <w:rFonts w:ascii="Arial" w:hAnsi="Arial" w:cs="Arial"/>
          <w:sz w:val="24"/>
          <w:szCs w:val="24"/>
        </w:rPr>
        <w:t xml:space="preserve">on the right here. </w:t>
      </w:r>
      <w:proofErr w:type="gramStart"/>
      <w:r w:rsidRPr="00FB5B4D">
        <w:rPr>
          <w:rFonts w:ascii="Arial" w:hAnsi="Arial" w:cs="Arial"/>
          <w:sz w:val="24"/>
          <w:szCs w:val="24"/>
        </w:rPr>
        <w:t xml:space="preserve">And then, </w:t>
      </w:r>
      <w:r w:rsidRPr="00FB5B4D">
        <w:rPr>
          <w:rFonts w:ascii="Arial" w:hAnsi="Arial" w:cs="Arial"/>
          <w:sz w:val="24"/>
          <w:szCs w:val="24"/>
        </w:rPr>
        <w:lastRenderedPageBreak/>
        <w:t>Allen's drawings on the left.</w:t>
      </w:r>
      <w:proofErr w:type="gramEnd"/>
      <w:r w:rsidRPr="00FB5B4D">
        <w:rPr>
          <w:rFonts w:ascii="Arial" w:hAnsi="Arial" w:cs="Arial"/>
          <w:sz w:val="24"/>
          <w:szCs w:val="24"/>
        </w:rPr>
        <w:t xml:space="preserve"> S</w:t>
      </w:r>
      <w:r w:rsidR="00021932" w:rsidRPr="00FB5B4D">
        <w:rPr>
          <w:rFonts w:ascii="Arial" w:hAnsi="Arial" w:cs="Arial"/>
          <w:sz w:val="24"/>
          <w:szCs w:val="24"/>
        </w:rPr>
        <w:t xml:space="preserve">o I just found this really incredible. </w:t>
      </w:r>
      <w:r w:rsidRPr="00FB5B4D">
        <w:rPr>
          <w:rFonts w:ascii="Arial" w:hAnsi="Arial" w:cs="Arial"/>
          <w:sz w:val="24"/>
          <w:szCs w:val="24"/>
        </w:rPr>
        <w:t>A</w:t>
      </w:r>
      <w:r w:rsidR="00021932" w:rsidRPr="00FB5B4D">
        <w:rPr>
          <w:rFonts w:ascii="Arial" w:hAnsi="Arial" w:cs="Arial"/>
          <w:sz w:val="24"/>
          <w:szCs w:val="24"/>
        </w:rPr>
        <w:t>nd if we go to the next slide</w:t>
      </w:r>
      <w:r w:rsidRPr="00FB5B4D">
        <w:rPr>
          <w:rFonts w:ascii="Arial" w:hAnsi="Arial" w:cs="Arial"/>
          <w:sz w:val="24"/>
          <w:szCs w:val="24"/>
        </w:rPr>
        <w:t>,</w:t>
      </w:r>
      <w:r w:rsidR="00021932" w:rsidRPr="00FB5B4D">
        <w:rPr>
          <w:rFonts w:ascii="Arial" w:hAnsi="Arial" w:cs="Arial"/>
          <w:sz w:val="24"/>
          <w:szCs w:val="24"/>
        </w:rPr>
        <w:t xml:space="preserve"> I </w:t>
      </w:r>
      <w:r w:rsidRPr="00FB5B4D">
        <w:rPr>
          <w:rFonts w:ascii="Arial" w:hAnsi="Arial" w:cs="Arial"/>
          <w:sz w:val="24"/>
          <w:szCs w:val="24"/>
        </w:rPr>
        <w:t xml:space="preserve">have just shown </w:t>
      </w:r>
      <w:r w:rsidR="00021932" w:rsidRPr="00FB5B4D">
        <w:rPr>
          <w:rFonts w:ascii="Arial" w:hAnsi="Arial" w:cs="Arial"/>
          <w:sz w:val="24"/>
          <w:szCs w:val="24"/>
        </w:rPr>
        <w:t>another couple of artists that migh</w:t>
      </w:r>
      <w:r w:rsidRPr="00FB5B4D">
        <w:rPr>
          <w:rFonts w:ascii="Arial" w:hAnsi="Arial" w:cs="Arial"/>
          <w:sz w:val="24"/>
          <w:szCs w:val="24"/>
        </w:rPr>
        <w:t xml:space="preserve">t surprise you. So we've got Allen on the left and Alice </w:t>
      </w:r>
      <w:proofErr w:type="spellStart"/>
      <w:r w:rsidRPr="00FB5B4D">
        <w:rPr>
          <w:rFonts w:ascii="Arial" w:hAnsi="Arial" w:cs="Arial"/>
          <w:sz w:val="24"/>
          <w:szCs w:val="24"/>
        </w:rPr>
        <w:t>Per</w:t>
      </w:r>
      <w:r w:rsidR="00021932" w:rsidRPr="00FB5B4D">
        <w:rPr>
          <w:rFonts w:ascii="Arial" w:hAnsi="Arial" w:cs="Arial"/>
          <w:sz w:val="24"/>
          <w:szCs w:val="24"/>
        </w:rPr>
        <w:t>y</w:t>
      </w:r>
      <w:proofErr w:type="spellEnd"/>
      <w:r w:rsidR="00021932" w:rsidRPr="00FB5B4D">
        <w:rPr>
          <w:rFonts w:ascii="Arial" w:hAnsi="Arial" w:cs="Arial"/>
          <w:sz w:val="24"/>
          <w:szCs w:val="24"/>
        </w:rPr>
        <w:t xml:space="preserve">, who was working in the 1870s right up to 1906. And then the last slide is </w:t>
      </w:r>
      <w:proofErr w:type="spellStart"/>
      <w:r w:rsidRPr="00FB5B4D">
        <w:rPr>
          <w:rFonts w:ascii="Arial" w:hAnsi="Arial" w:cs="Arial"/>
          <w:sz w:val="24"/>
          <w:szCs w:val="24"/>
        </w:rPr>
        <w:t>Hilma</w:t>
      </w:r>
      <w:proofErr w:type="spellEnd"/>
      <w:r w:rsidRPr="00FB5B4D">
        <w:rPr>
          <w:rFonts w:ascii="Arial" w:hAnsi="Arial" w:cs="Arial"/>
          <w:sz w:val="24"/>
          <w:szCs w:val="24"/>
        </w:rPr>
        <w:t xml:space="preserve"> </w:t>
      </w:r>
      <w:proofErr w:type="spellStart"/>
      <w:proofErr w:type="gramStart"/>
      <w:r w:rsidRPr="00FB5B4D">
        <w:rPr>
          <w:rFonts w:ascii="Arial" w:hAnsi="Arial" w:cs="Arial"/>
          <w:sz w:val="24"/>
          <w:szCs w:val="24"/>
        </w:rPr>
        <w:t>af</w:t>
      </w:r>
      <w:proofErr w:type="spellEnd"/>
      <w:proofErr w:type="gramEnd"/>
      <w:r w:rsidRPr="00FB5B4D">
        <w:rPr>
          <w:rFonts w:ascii="Arial" w:hAnsi="Arial" w:cs="Arial"/>
          <w:sz w:val="24"/>
          <w:szCs w:val="24"/>
        </w:rPr>
        <w:t xml:space="preserve"> </w:t>
      </w:r>
      <w:proofErr w:type="spellStart"/>
      <w:r w:rsidRPr="00FB5B4D">
        <w:rPr>
          <w:rFonts w:ascii="Arial" w:hAnsi="Arial" w:cs="Arial"/>
          <w:sz w:val="24"/>
          <w:szCs w:val="24"/>
        </w:rPr>
        <w:t>K</w:t>
      </w:r>
      <w:r w:rsidR="00021932" w:rsidRPr="00FB5B4D">
        <w:rPr>
          <w:rFonts w:ascii="Arial" w:hAnsi="Arial" w:cs="Arial"/>
          <w:sz w:val="24"/>
          <w:szCs w:val="24"/>
        </w:rPr>
        <w:t>lint</w:t>
      </w:r>
      <w:proofErr w:type="spellEnd"/>
      <w:r w:rsidR="00021932" w:rsidRPr="00FB5B4D">
        <w:rPr>
          <w:rFonts w:ascii="Arial" w:hAnsi="Arial" w:cs="Arial"/>
          <w:sz w:val="24"/>
          <w:szCs w:val="24"/>
        </w:rPr>
        <w:t xml:space="preserve"> who is really famous at the moment, along with one of zinnia</w:t>
      </w:r>
      <w:r w:rsidRPr="00FB5B4D">
        <w:rPr>
          <w:rFonts w:ascii="Arial" w:hAnsi="Arial" w:cs="Arial"/>
          <w:sz w:val="24"/>
          <w:szCs w:val="24"/>
        </w:rPr>
        <w:t>’</w:t>
      </w:r>
      <w:r w:rsidR="00021932" w:rsidRPr="00FB5B4D">
        <w:rPr>
          <w:rFonts w:ascii="Arial" w:hAnsi="Arial" w:cs="Arial"/>
          <w:sz w:val="24"/>
          <w:szCs w:val="24"/>
        </w:rPr>
        <w:t>s really early work</w:t>
      </w:r>
      <w:r w:rsidRPr="00FB5B4D">
        <w:rPr>
          <w:rFonts w:ascii="Arial" w:hAnsi="Arial" w:cs="Arial"/>
          <w:sz w:val="24"/>
          <w:szCs w:val="24"/>
        </w:rPr>
        <w:t>s</w:t>
      </w:r>
      <w:r w:rsidR="00021932" w:rsidRPr="00FB5B4D">
        <w:rPr>
          <w:rFonts w:ascii="Arial" w:hAnsi="Arial" w:cs="Arial"/>
          <w:sz w:val="24"/>
          <w:szCs w:val="24"/>
        </w:rPr>
        <w:t xml:space="preserve"> from the 90s from</w:t>
      </w:r>
      <w:r w:rsidRPr="00FB5B4D">
        <w:rPr>
          <w:rFonts w:ascii="Arial" w:hAnsi="Arial" w:cs="Arial"/>
          <w:sz w:val="24"/>
          <w:szCs w:val="24"/>
        </w:rPr>
        <w:t xml:space="preserve"> one of her notebooks, and the other</w:t>
      </w:r>
      <w:r w:rsidR="00021932" w:rsidRPr="00FB5B4D">
        <w:rPr>
          <w:rFonts w:ascii="Arial" w:hAnsi="Arial" w:cs="Arial"/>
          <w:sz w:val="24"/>
          <w:szCs w:val="24"/>
        </w:rPr>
        <w:t xml:space="preserve"> ones </w:t>
      </w:r>
      <w:r w:rsidRPr="00FB5B4D">
        <w:rPr>
          <w:rFonts w:ascii="Arial" w:hAnsi="Arial" w:cs="Arial"/>
          <w:sz w:val="24"/>
          <w:szCs w:val="24"/>
        </w:rPr>
        <w:t xml:space="preserve">are from </w:t>
      </w:r>
      <w:proofErr w:type="spellStart"/>
      <w:r w:rsidRPr="00FB5B4D">
        <w:rPr>
          <w:rFonts w:ascii="Arial" w:hAnsi="Arial" w:cs="Arial"/>
          <w:sz w:val="24"/>
          <w:szCs w:val="24"/>
        </w:rPr>
        <w:t>Hilma</w:t>
      </w:r>
      <w:proofErr w:type="spellEnd"/>
      <w:r w:rsidRPr="00FB5B4D">
        <w:rPr>
          <w:rFonts w:ascii="Arial" w:hAnsi="Arial" w:cs="Arial"/>
          <w:sz w:val="24"/>
          <w:szCs w:val="24"/>
        </w:rPr>
        <w:t xml:space="preserve"> </w:t>
      </w:r>
      <w:proofErr w:type="spellStart"/>
      <w:r w:rsidRPr="00FB5B4D">
        <w:rPr>
          <w:rFonts w:ascii="Arial" w:hAnsi="Arial" w:cs="Arial"/>
          <w:sz w:val="24"/>
          <w:szCs w:val="24"/>
        </w:rPr>
        <w:t>af</w:t>
      </w:r>
      <w:proofErr w:type="spellEnd"/>
      <w:r w:rsidRPr="00FB5B4D">
        <w:rPr>
          <w:rFonts w:ascii="Arial" w:hAnsi="Arial" w:cs="Arial"/>
          <w:sz w:val="24"/>
          <w:szCs w:val="24"/>
        </w:rPr>
        <w:t xml:space="preserve"> </w:t>
      </w:r>
      <w:proofErr w:type="spellStart"/>
      <w:r w:rsidRPr="00FB5B4D">
        <w:rPr>
          <w:rFonts w:ascii="Arial" w:hAnsi="Arial" w:cs="Arial"/>
          <w:sz w:val="24"/>
          <w:szCs w:val="24"/>
        </w:rPr>
        <w:t>K</w:t>
      </w:r>
      <w:r w:rsidR="00021932" w:rsidRPr="00FB5B4D">
        <w:rPr>
          <w:rFonts w:ascii="Arial" w:hAnsi="Arial" w:cs="Arial"/>
          <w:sz w:val="24"/>
          <w:szCs w:val="24"/>
        </w:rPr>
        <w:t>lint</w:t>
      </w:r>
      <w:proofErr w:type="spellEnd"/>
      <w:r w:rsidR="00021932" w:rsidRPr="00FB5B4D">
        <w:rPr>
          <w:rFonts w:ascii="Arial" w:hAnsi="Arial" w:cs="Arial"/>
          <w:sz w:val="24"/>
          <w:szCs w:val="24"/>
        </w:rPr>
        <w:t xml:space="preserve">. They've only been published in the </w:t>
      </w:r>
      <w:r w:rsidRPr="00FB5B4D">
        <w:rPr>
          <w:rFonts w:ascii="Arial" w:hAnsi="Arial" w:cs="Arial"/>
          <w:sz w:val="24"/>
          <w:szCs w:val="24"/>
        </w:rPr>
        <w:t>last year, so none of these work</w:t>
      </w:r>
      <w:r w:rsidR="00021932" w:rsidRPr="00FB5B4D">
        <w:rPr>
          <w:rFonts w:ascii="Arial" w:hAnsi="Arial" w:cs="Arial"/>
          <w:sz w:val="24"/>
          <w:szCs w:val="24"/>
        </w:rPr>
        <w:t>s would have been</w:t>
      </w:r>
      <w:r w:rsidRPr="00FB5B4D">
        <w:rPr>
          <w:rFonts w:ascii="Arial" w:hAnsi="Arial" w:cs="Arial"/>
          <w:sz w:val="24"/>
          <w:szCs w:val="24"/>
        </w:rPr>
        <w:t xml:space="preserve"> ever known to the artists. B</w:t>
      </w:r>
      <w:r w:rsidR="00021932" w:rsidRPr="00FB5B4D">
        <w:rPr>
          <w:rFonts w:ascii="Arial" w:hAnsi="Arial" w:cs="Arial"/>
          <w:sz w:val="24"/>
          <w:szCs w:val="24"/>
        </w:rPr>
        <w:t xml:space="preserve">ut it's really interesting that a lot of time when you're looking at outsider art, you're kind of looking at people that are very individual. Whereas, when we're looking at these spirit </w:t>
      </w:r>
      <w:r w:rsidRPr="00FB5B4D">
        <w:rPr>
          <w:rFonts w:ascii="Arial" w:hAnsi="Arial" w:cs="Arial"/>
          <w:sz w:val="24"/>
          <w:szCs w:val="24"/>
        </w:rPr>
        <w:t>artists</w:t>
      </w:r>
      <w:r w:rsidR="00021932" w:rsidRPr="00FB5B4D">
        <w:rPr>
          <w:rFonts w:ascii="Arial" w:hAnsi="Arial" w:cs="Arial"/>
          <w:sz w:val="24"/>
          <w:szCs w:val="24"/>
        </w:rPr>
        <w:t xml:space="preserve">, we're actually starting to see sort </w:t>
      </w:r>
      <w:r w:rsidRPr="00FB5B4D">
        <w:rPr>
          <w:rFonts w:ascii="Arial" w:hAnsi="Arial" w:cs="Arial"/>
          <w:sz w:val="24"/>
          <w:szCs w:val="24"/>
        </w:rPr>
        <w:t xml:space="preserve">of </w:t>
      </w:r>
      <w:r w:rsidR="00021932" w:rsidRPr="00FB5B4D">
        <w:rPr>
          <w:rFonts w:ascii="Arial" w:hAnsi="Arial" w:cs="Arial"/>
          <w:sz w:val="24"/>
          <w:szCs w:val="24"/>
        </w:rPr>
        <w:t>groups coming together. And I thought my first question</w:t>
      </w:r>
      <w:r w:rsidR="00301816" w:rsidRPr="00FB5B4D">
        <w:rPr>
          <w:rFonts w:ascii="Arial" w:hAnsi="Arial" w:cs="Arial"/>
          <w:sz w:val="24"/>
          <w:szCs w:val="24"/>
        </w:rPr>
        <w:t xml:space="preserve"> really is to ask Zinnia and Alle</w:t>
      </w:r>
      <w:r w:rsidR="00021932" w:rsidRPr="00FB5B4D">
        <w:rPr>
          <w:rFonts w:ascii="Arial" w:hAnsi="Arial" w:cs="Arial"/>
          <w:sz w:val="24"/>
          <w:szCs w:val="24"/>
        </w:rPr>
        <w:t>n, how they kind of felt about when they first started working in this way</w:t>
      </w:r>
      <w:r w:rsidR="00301816" w:rsidRPr="00FB5B4D">
        <w:rPr>
          <w:rFonts w:ascii="Arial" w:hAnsi="Arial" w:cs="Arial"/>
          <w:sz w:val="24"/>
          <w:szCs w:val="24"/>
        </w:rPr>
        <w:t>,</w:t>
      </w:r>
      <w:r w:rsidR="00021932" w:rsidRPr="00FB5B4D">
        <w:rPr>
          <w:rFonts w:ascii="Arial" w:hAnsi="Arial" w:cs="Arial"/>
          <w:sz w:val="24"/>
          <w:szCs w:val="24"/>
        </w:rPr>
        <w:t xml:space="preserve"> which is quite an unusual way. Was it a real surprise to them and did they feel they w</w:t>
      </w:r>
      <w:r w:rsidR="00301816" w:rsidRPr="00FB5B4D">
        <w:rPr>
          <w:rFonts w:ascii="Arial" w:hAnsi="Arial" w:cs="Arial"/>
          <w:sz w:val="24"/>
          <w:szCs w:val="24"/>
        </w:rPr>
        <w:t xml:space="preserve">ere alone, or did they </w:t>
      </w:r>
      <w:proofErr w:type="spellStart"/>
      <w:r w:rsidR="00301816" w:rsidRPr="00FB5B4D">
        <w:rPr>
          <w:rFonts w:ascii="Arial" w:hAnsi="Arial" w:cs="Arial"/>
          <w:sz w:val="24"/>
          <w:szCs w:val="24"/>
        </w:rPr>
        <w:t>realis</w:t>
      </w:r>
      <w:r w:rsidR="00021932" w:rsidRPr="00FB5B4D">
        <w:rPr>
          <w:rFonts w:ascii="Arial" w:hAnsi="Arial" w:cs="Arial"/>
          <w:sz w:val="24"/>
          <w:szCs w:val="24"/>
        </w:rPr>
        <w:t>e</w:t>
      </w:r>
      <w:proofErr w:type="spellEnd"/>
      <w:r w:rsidR="00021932" w:rsidRPr="00FB5B4D">
        <w:rPr>
          <w:rFonts w:ascii="Arial" w:hAnsi="Arial" w:cs="Arial"/>
          <w:sz w:val="24"/>
          <w:szCs w:val="24"/>
        </w:rPr>
        <w:t xml:space="preserve"> later on, that</w:t>
      </w:r>
      <w:r w:rsidR="00301816" w:rsidRPr="00FB5B4D">
        <w:rPr>
          <w:rFonts w:ascii="Arial" w:hAnsi="Arial" w:cs="Arial"/>
          <w:sz w:val="24"/>
          <w:szCs w:val="24"/>
        </w:rPr>
        <w:t xml:space="preserve"> there were many more like them? So, maybe, Allen could you start with that?</w:t>
      </w:r>
    </w:p>
    <w:p w14:paraId="2EF20CB5" w14:textId="77777777" w:rsidR="006923E2" w:rsidRPr="00FB5B4D" w:rsidRDefault="006923E2">
      <w:pPr>
        <w:spacing w:after="0"/>
        <w:rPr>
          <w:rFonts w:ascii="Arial" w:hAnsi="Arial" w:cs="Arial"/>
          <w:sz w:val="24"/>
          <w:szCs w:val="24"/>
        </w:rPr>
      </w:pPr>
    </w:p>
    <w:p w14:paraId="6A4CFC7A" w14:textId="03564D74" w:rsidR="006923E2" w:rsidRPr="00707A8E" w:rsidRDefault="00301816">
      <w:pPr>
        <w:spacing w:after="0"/>
        <w:rPr>
          <w:rFonts w:ascii="Arial" w:hAnsi="Arial" w:cs="Arial"/>
          <w:color w:val="C0504D" w:themeColor="accent2"/>
          <w:sz w:val="24"/>
          <w:szCs w:val="24"/>
        </w:rPr>
      </w:pPr>
      <w:r w:rsidRPr="00707A8E">
        <w:rPr>
          <w:rFonts w:ascii="Arial" w:hAnsi="Arial" w:cs="Arial"/>
          <w:color w:val="C0504D" w:themeColor="accent2"/>
          <w:sz w:val="24"/>
          <w:szCs w:val="24"/>
        </w:rPr>
        <w:t xml:space="preserve">Allen: </w:t>
      </w:r>
      <w:r w:rsidR="00021932" w:rsidRPr="00707A8E">
        <w:rPr>
          <w:rFonts w:ascii="Arial" w:hAnsi="Arial" w:cs="Arial"/>
          <w:color w:val="C0504D" w:themeColor="accent2"/>
          <w:sz w:val="24"/>
          <w:szCs w:val="24"/>
        </w:rPr>
        <w:t xml:space="preserve">Yeah. So I was thinking about this earlier because I think I only became comfortable with sort of coming to terms with what my work </w:t>
      </w:r>
      <w:proofErr w:type="gramStart"/>
      <w:r w:rsidR="00021932" w:rsidRPr="00707A8E">
        <w:rPr>
          <w:rFonts w:ascii="Arial" w:hAnsi="Arial" w:cs="Arial"/>
          <w:color w:val="C0504D" w:themeColor="accent2"/>
          <w:sz w:val="24"/>
          <w:szCs w:val="24"/>
        </w:rPr>
        <w:t>was</w:t>
      </w:r>
      <w:proofErr w:type="gramEnd"/>
      <w:r w:rsidR="00021932" w:rsidRPr="00707A8E">
        <w:rPr>
          <w:rFonts w:ascii="Arial" w:hAnsi="Arial" w:cs="Arial"/>
          <w:color w:val="C0504D" w:themeColor="accent2"/>
          <w:sz w:val="24"/>
          <w:szCs w:val="24"/>
        </w:rPr>
        <w:t xml:space="preserve"> a few years back. So, we're talking about three years ago now, because before then I always put myself in a surrealist sort of bubble. And even though, like personally I knew what my work was, I was never comfortable speaking to people about what the work was. And as for being surprised about how it sort of came together… It's been over time and the last couple of weeks I've been looking over past works. And it's surprising to see like little things that have started to creep in. But it was sort of more </w:t>
      </w:r>
      <w:proofErr w:type="spellStart"/>
      <w:r w:rsidR="00021932" w:rsidRPr="00707A8E">
        <w:rPr>
          <w:rFonts w:ascii="Arial" w:hAnsi="Arial" w:cs="Arial"/>
          <w:color w:val="C0504D" w:themeColor="accent2"/>
          <w:sz w:val="24"/>
          <w:szCs w:val="24"/>
        </w:rPr>
        <w:t>stylised</w:t>
      </w:r>
      <w:proofErr w:type="spellEnd"/>
      <w:r w:rsidR="00021932" w:rsidRPr="00707A8E">
        <w:rPr>
          <w:rFonts w:ascii="Arial" w:hAnsi="Arial" w:cs="Arial"/>
          <w:color w:val="C0504D" w:themeColor="accent2"/>
          <w:sz w:val="24"/>
          <w:szCs w:val="24"/>
        </w:rPr>
        <w:t xml:space="preserve"> because I guess I was thinking about it more, rather than just letting the feelings flow through. So yeah, for me, I guess it well when I first spoke to you, Vivienne. You showed me some of the works in the past. That was the shock for me because I've never seen them works before so their correlation… it was kind of profound really, when I seen that.</w:t>
      </w:r>
    </w:p>
    <w:p w14:paraId="267EB368" w14:textId="77777777" w:rsidR="006923E2" w:rsidRPr="00FB5B4D" w:rsidRDefault="006923E2">
      <w:pPr>
        <w:spacing w:after="0"/>
        <w:rPr>
          <w:rFonts w:ascii="Arial" w:hAnsi="Arial" w:cs="Arial"/>
          <w:sz w:val="24"/>
          <w:szCs w:val="24"/>
        </w:rPr>
      </w:pPr>
    </w:p>
    <w:p w14:paraId="7AB78469" w14:textId="7B7CE538" w:rsidR="006923E2" w:rsidRPr="00FB5B4D" w:rsidRDefault="00707A8E">
      <w:pPr>
        <w:spacing w:after="0"/>
        <w:rPr>
          <w:rFonts w:ascii="Arial" w:hAnsi="Arial" w:cs="Arial"/>
          <w:sz w:val="24"/>
          <w:szCs w:val="24"/>
        </w:rPr>
      </w:pPr>
      <w:r>
        <w:rPr>
          <w:rFonts w:ascii="Arial" w:hAnsi="Arial" w:cs="Arial"/>
          <w:sz w:val="24"/>
          <w:szCs w:val="24"/>
        </w:rPr>
        <w:t xml:space="preserve">Vivienne: </w:t>
      </w:r>
      <w:r w:rsidR="00021932" w:rsidRPr="00FB5B4D">
        <w:rPr>
          <w:rFonts w:ascii="Arial" w:hAnsi="Arial" w:cs="Arial"/>
          <w:sz w:val="24"/>
          <w:szCs w:val="24"/>
        </w:rPr>
        <w:t>It's kind of fascinating that you don't just learn and, yeah, it's not as if you're doing the same, but what I feel like is that you are reaching the same levels of consciousness as these artists have done before. It's kind of like the process, comes out to me. And that's what creates these extraordinary works. How did you feel about that Zinnia? Because you started with doodling didn't you in the 90s?</w:t>
      </w:r>
    </w:p>
    <w:p w14:paraId="6D5F9898" w14:textId="77777777" w:rsidR="006923E2" w:rsidRPr="00FB5B4D" w:rsidRDefault="006923E2">
      <w:pPr>
        <w:spacing w:after="0"/>
        <w:rPr>
          <w:rFonts w:ascii="Arial" w:hAnsi="Arial" w:cs="Arial"/>
          <w:sz w:val="24"/>
          <w:szCs w:val="24"/>
        </w:rPr>
      </w:pPr>
    </w:p>
    <w:p w14:paraId="1D63583B" w14:textId="74AF93DA" w:rsidR="006923E2" w:rsidRPr="00BC176C" w:rsidRDefault="00021932">
      <w:pPr>
        <w:spacing w:after="0"/>
        <w:rPr>
          <w:rFonts w:ascii="Arial" w:hAnsi="Arial" w:cs="Arial"/>
          <w:color w:val="B2A1C7" w:themeColor="accent4" w:themeTint="99"/>
          <w:sz w:val="24"/>
          <w:szCs w:val="24"/>
        </w:rPr>
      </w:pPr>
      <w:r w:rsidRPr="00BC176C">
        <w:rPr>
          <w:rFonts w:ascii="Arial" w:hAnsi="Arial" w:cs="Arial"/>
          <w:color w:val="B2A1C7" w:themeColor="accent4" w:themeTint="99"/>
          <w:sz w:val="24"/>
          <w:szCs w:val="24"/>
        </w:rPr>
        <w:t xml:space="preserve">Zinnia: I see a very interesting development, because when I first started it was an </w:t>
      </w:r>
      <w:r w:rsidR="00894A63" w:rsidRPr="00BC176C">
        <w:rPr>
          <w:rFonts w:ascii="Arial" w:hAnsi="Arial" w:cs="Arial"/>
          <w:color w:val="B2A1C7" w:themeColor="accent4" w:themeTint="99"/>
          <w:sz w:val="24"/>
          <w:szCs w:val="24"/>
        </w:rPr>
        <w:t>accidental discovery. In my mind,</w:t>
      </w:r>
      <w:r w:rsidRPr="00BC176C">
        <w:rPr>
          <w:rFonts w:ascii="Arial" w:hAnsi="Arial" w:cs="Arial"/>
          <w:color w:val="B2A1C7" w:themeColor="accent4" w:themeTint="99"/>
          <w:sz w:val="24"/>
          <w:szCs w:val="24"/>
        </w:rPr>
        <w:t xml:space="preserve"> I like doing </w:t>
      </w:r>
      <w:r w:rsidR="00894A63" w:rsidRPr="00BC176C">
        <w:rPr>
          <w:rFonts w:ascii="Arial" w:hAnsi="Arial" w:cs="Arial"/>
          <w:color w:val="B2A1C7" w:themeColor="accent4" w:themeTint="99"/>
          <w:sz w:val="24"/>
          <w:szCs w:val="24"/>
        </w:rPr>
        <w:t xml:space="preserve">it, </w:t>
      </w:r>
      <w:r w:rsidRPr="00BC176C">
        <w:rPr>
          <w:rFonts w:ascii="Arial" w:hAnsi="Arial" w:cs="Arial"/>
          <w:color w:val="B2A1C7" w:themeColor="accent4" w:themeTint="99"/>
          <w:sz w:val="24"/>
          <w:szCs w:val="24"/>
        </w:rPr>
        <w:t>but it was nothing really special. I used to draw eyes, all over my textbooks, especial</w:t>
      </w:r>
      <w:r w:rsidR="00894A63" w:rsidRPr="00BC176C">
        <w:rPr>
          <w:rFonts w:ascii="Arial" w:hAnsi="Arial" w:cs="Arial"/>
          <w:color w:val="B2A1C7" w:themeColor="accent4" w:themeTint="99"/>
          <w:sz w:val="24"/>
          <w:szCs w:val="24"/>
        </w:rPr>
        <w:t>ly my science textbooks when I was</w:t>
      </w:r>
      <w:r w:rsidRPr="00BC176C">
        <w:rPr>
          <w:rFonts w:ascii="Arial" w:hAnsi="Arial" w:cs="Arial"/>
          <w:color w:val="B2A1C7" w:themeColor="accent4" w:themeTint="99"/>
          <w:sz w:val="24"/>
          <w:szCs w:val="24"/>
        </w:rPr>
        <w:t xml:space="preserve"> bored in the classroom. But, </w:t>
      </w:r>
      <w:r w:rsidR="00894A63" w:rsidRPr="00BC176C">
        <w:rPr>
          <w:rFonts w:ascii="Arial" w:hAnsi="Arial" w:cs="Arial"/>
          <w:color w:val="B2A1C7" w:themeColor="accent4" w:themeTint="99"/>
          <w:sz w:val="24"/>
          <w:szCs w:val="24"/>
        </w:rPr>
        <w:t>after my schooling in 1994, I</w:t>
      </w:r>
      <w:r w:rsidRPr="00BC176C">
        <w:rPr>
          <w:rFonts w:ascii="Arial" w:hAnsi="Arial" w:cs="Arial"/>
          <w:color w:val="B2A1C7" w:themeColor="accent4" w:themeTint="99"/>
          <w:sz w:val="24"/>
          <w:szCs w:val="24"/>
        </w:rPr>
        <w:t xml:space="preserve"> just took </w:t>
      </w:r>
      <w:r w:rsidR="00894A63" w:rsidRPr="00BC176C">
        <w:rPr>
          <w:rFonts w:ascii="Arial" w:hAnsi="Arial" w:cs="Arial"/>
          <w:color w:val="B2A1C7" w:themeColor="accent4" w:themeTint="99"/>
          <w:sz w:val="24"/>
          <w:szCs w:val="24"/>
        </w:rPr>
        <w:t xml:space="preserve">it </w:t>
      </w:r>
      <w:r w:rsidRPr="00BC176C">
        <w:rPr>
          <w:rFonts w:ascii="Arial" w:hAnsi="Arial" w:cs="Arial"/>
          <w:color w:val="B2A1C7" w:themeColor="accent4" w:themeTint="99"/>
          <w:sz w:val="24"/>
          <w:szCs w:val="24"/>
        </w:rPr>
        <w:t>to a different level tha</w:t>
      </w:r>
      <w:r w:rsidR="00894A63" w:rsidRPr="00BC176C">
        <w:rPr>
          <w:rFonts w:ascii="Arial" w:hAnsi="Arial" w:cs="Arial"/>
          <w:color w:val="B2A1C7" w:themeColor="accent4" w:themeTint="99"/>
          <w:sz w:val="24"/>
          <w:szCs w:val="24"/>
        </w:rPr>
        <w:t xml:space="preserve">t I couldn't, you know, </w:t>
      </w:r>
      <w:proofErr w:type="spellStart"/>
      <w:r w:rsidR="00894A63" w:rsidRPr="00BC176C">
        <w:rPr>
          <w:rFonts w:ascii="Arial" w:hAnsi="Arial" w:cs="Arial"/>
          <w:color w:val="B2A1C7" w:themeColor="accent4" w:themeTint="99"/>
          <w:sz w:val="24"/>
          <w:szCs w:val="24"/>
        </w:rPr>
        <w:t>recognise</w:t>
      </w:r>
      <w:proofErr w:type="spellEnd"/>
      <w:r w:rsidR="00894A63" w:rsidRPr="00BC176C">
        <w:rPr>
          <w:rFonts w:ascii="Arial" w:hAnsi="Arial" w:cs="Arial"/>
          <w:color w:val="B2A1C7" w:themeColor="accent4" w:themeTint="99"/>
          <w:sz w:val="24"/>
          <w:szCs w:val="24"/>
        </w:rPr>
        <w:t>.</w:t>
      </w:r>
      <w:r w:rsidRPr="00BC176C">
        <w:rPr>
          <w:rFonts w:ascii="Arial" w:hAnsi="Arial" w:cs="Arial"/>
          <w:color w:val="B2A1C7" w:themeColor="accent4" w:themeTint="99"/>
          <w:sz w:val="24"/>
          <w:szCs w:val="24"/>
        </w:rPr>
        <w:t xml:space="preserve"> I was</w:t>
      </w:r>
      <w:r w:rsidR="00894A63" w:rsidRPr="00BC176C">
        <w:rPr>
          <w:rFonts w:ascii="Arial" w:hAnsi="Arial" w:cs="Arial"/>
          <w:color w:val="B2A1C7" w:themeColor="accent4" w:themeTint="99"/>
          <w:sz w:val="24"/>
          <w:szCs w:val="24"/>
        </w:rPr>
        <w:t>n’t</w:t>
      </w:r>
      <w:r w:rsidRPr="00BC176C">
        <w:rPr>
          <w:rFonts w:ascii="Arial" w:hAnsi="Arial" w:cs="Arial"/>
          <w:color w:val="B2A1C7" w:themeColor="accent4" w:themeTint="99"/>
          <w:sz w:val="24"/>
          <w:szCs w:val="24"/>
        </w:rPr>
        <w:t xml:space="preserve"> actually </w:t>
      </w:r>
      <w:r w:rsidR="00894A63" w:rsidRPr="00BC176C">
        <w:rPr>
          <w:rFonts w:ascii="Arial" w:hAnsi="Arial" w:cs="Arial"/>
          <w:color w:val="B2A1C7" w:themeColor="accent4" w:themeTint="99"/>
          <w:sz w:val="24"/>
          <w:szCs w:val="24"/>
        </w:rPr>
        <w:t>doing that because it was</w:t>
      </w:r>
      <w:r w:rsidRPr="00BC176C">
        <w:rPr>
          <w:rFonts w:ascii="Arial" w:hAnsi="Arial" w:cs="Arial"/>
          <w:color w:val="B2A1C7" w:themeColor="accent4" w:themeTint="99"/>
          <w:sz w:val="24"/>
          <w:szCs w:val="24"/>
        </w:rPr>
        <w:t xml:space="preserve"> my subco</w:t>
      </w:r>
      <w:r w:rsidR="00894A63" w:rsidRPr="00BC176C">
        <w:rPr>
          <w:rFonts w:ascii="Arial" w:hAnsi="Arial" w:cs="Arial"/>
          <w:color w:val="B2A1C7" w:themeColor="accent4" w:themeTint="99"/>
          <w:sz w:val="24"/>
          <w:szCs w:val="24"/>
        </w:rPr>
        <w:t>nscious idea… when the picture</w:t>
      </w:r>
      <w:r w:rsidRPr="00BC176C">
        <w:rPr>
          <w:rFonts w:ascii="Arial" w:hAnsi="Arial" w:cs="Arial"/>
          <w:color w:val="B2A1C7" w:themeColor="accent4" w:themeTint="99"/>
          <w:sz w:val="24"/>
          <w:szCs w:val="24"/>
        </w:rPr>
        <w:t xml:space="preserve"> formed at </w:t>
      </w:r>
      <w:r w:rsidR="00894A63" w:rsidRPr="00BC176C">
        <w:rPr>
          <w:rFonts w:ascii="Arial" w:hAnsi="Arial" w:cs="Arial"/>
          <w:color w:val="B2A1C7" w:themeColor="accent4" w:themeTint="99"/>
          <w:sz w:val="24"/>
          <w:szCs w:val="24"/>
        </w:rPr>
        <w:t>the end. So my earlier drawings</w:t>
      </w:r>
      <w:r w:rsidRPr="00BC176C">
        <w:rPr>
          <w:rFonts w:ascii="Arial" w:hAnsi="Arial" w:cs="Arial"/>
          <w:color w:val="B2A1C7" w:themeColor="accent4" w:themeTint="99"/>
          <w:sz w:val="24"/>
          <w:szCs w:val="24"/>
        </w:rPr>
        <w:t xml:space="preserve"> used to be really simple. I used to draw female f</w:t>
      </w:r>
      <w:r w:rsidR="00894A63" w:rsidRPr="00BC176C">
        <w:rPr>
          <w:rFonts w:ascii="Arial" w:hAnsi="Arial" w:cs="Arial"/>
          <w:color w:val="B2A1C7" w:themeColor="accent4" w:themeTint="99"/>
          <w:sz w:val="24"/>
          <w:szCs w:val="24"/>
        </w:rPr>
        <w:t xml:space="preserve">aces, or woman. Even girls and </w:t>
      </w:r>
      <w:proofErr w:type="gramStart"/>
      <w:r w:rsidR="00894A63" w:rsidRPr="00BC176C">
        <w:rPr>
          <w:rFonts w:ascii="Arial" w:hAnsi="Arial" w:cs="Arial"/>
          <w:color w:val="B2A1C7" w:themeColor="accent4" w:themeTint="99"/>
          <w:sz w:val="24"/>
          <w:szCs w:val="24"/>
        </w:rPr>
        <w:t>girls</w:t>
      </w:r>
      <w:proofErr w:type="gramEnd"/>
      <w:r w:rsidR="00894A63" w:rsidRPr="00BC176C">
        <w:rPr>
          <w:rFonts w:ascii="Arial" w:hAnsi="Arial" w:cs="Arial"/>
          <w:color w:val="B2A1C7" w:themeColor="accent4" w:themeTint="99"/>
          <w:sz w:val="24"/>
          <w:szCs w:val="24"/>
        </w:rPr>
        <w:t xml:space="preserve"> faces. Back then, it was very simple images that usually carried </w:t>
      </w:r>
      <w:r w:rsidRPr="00BC176C">
        <w:rPr>
          <w:rFonts w:ascii="Arial" w:hAnsi="Arial" w:cs="Arial"/>
          <w:color w:val="B2A1C7" w:themeColor="accent4" w:themeTint="99"/>
          <w:sz w:val="24"/>
          <w:szCs w:val="24"/>
        </w:rPr>
        <w:t xml:space="preserve">certain messages for me that I could sort of read or interpret based on my situation or </w:t>
      </w:r>
      <w:r w:rsidRPr="00BC176C">
        <w:rPr>
          <w:rFonts w:ascii="Arial" w:hAnsi="Arial" w:cs="Arial"/>
          <w:color w:val="B2A1C7" w:themeColor="accent4" w:themeTint="99"/>
          <w:sz w:val="24"/>
          <w:szCs w:val="24"/>
        </w:rPr>
        <w:lastRenderedPageBreak/>
        <w:t>situation</w:t>
      </w:r>
      <w:r w:rsidR="00894A63" w:rsidRPr="00BC176C">
        <w:rPr>
          <w:rFonts w:ascii="Arial" w:hAnsi="Arial" w:cs="Arial"/>
          <w:color w:val="B2A1C7" w:themeColor="accent4" w:themeTint="99"/>
          <w:sz w:val="24"/>
          <w:szCs w:val="24"/>
        </w:rPr>
        <w:t>s</w:t>
      </w:r>
      <w:r w:rsidRPr="00BC176C">
        <w:rPr>
          <w:rFonts w:ascii="Arial" w:hAnsi="Arial" w:cs="Arial"/>
          <w:color w:val="B2A1C7" w:themeColor="accent4" w:themeTint="99"/>
          <w:sz w:val="24"/>
          <w:szCs w:val="24"/>
        </w:rPr>
        <w:t xml:space="preserve"> later on </w:t>
      </w:r>
      <w:r w:rsidR="00894A63" w:rsidRPr="00BC176C">
        <w:rPr>
          <w:rFonts w:ascii="Arial" w:hAnsi="Arial" w:cs="Arial"/>
          <w:color w:val="B2A1C7" w:themeColor="accent4" w:themeTint="99"/>
          <w:sz w:val="24"/>
          <w:szCs w:val="24"/>
        </w:rPr>
        <w:t xml:space="preserve">that occurred. </w:t>
      </w:r>
      <w:r w:rsidRPr="00BC176C">
        <w:rPr>
          <w:rFonts w:ascii="Arial" w:hAnsi="Arial" w:cs="Arial"/>
          <w:color w:val="B2A1C7" w:themeColor="accent4" w:themeTint="99"/>
          <w:sz w:val="24"/>
          <w:szCs w:val="24"/>
        </w:rPr>
        <w:t xml:space="preserve">I didn't really take it very seriously </w:t>
      </w:r>
      <w:r w:rsidR="00894A63" w:rsidRPr="00BC176C">
        <w:rPr>
          <w:rFonts w:ascii="Arial" w:hAnsi="Arial" w:cs="Arial"/>
          <w:color w:val="B2A1C7" w:themeColor="accent4" w:themeTint="99"/>
          <w:sz w:val="24"/>
          <w:szCs w:val="24"/>
        </w:rPr>
        <w:t xml:space="preserve">because, you know, I could draw. </w:t>
      </w:r>
      <w:r w:rsidRPr="00BC176C">
        <w:rPr>
          <w:rFonts w:ascii="Arial" w:hAnsi="Arial" w:cs="Arial"/>
          <w:color w:val="B2A1C7" w:themeColor="accent4" w:themeTint="99"/>
          <w:sz w:val="24"/>
          <w:szCs w:val="24"/>
        </w:rPr>
        <w:t xml:space="preserve">I had other things </w:t>
      </w:r>
      <w:r w:rsidR="00894A63" w:rsidRPr="00BC176C">
        <w:rPr>
          <w:rFonts w:ascii="Arial" w:hAnsi="Arial" w:cs="Arial"/>
          <w:color w:val="B2A1C7" w:themeColor="accent4" w:themeTint="99"/>
          <w:sz w:val="24"/>
          <w:szCs w:val="24"/>
        </w:rPr>
        <w:t xml:space="preserve">to keep </w:t>
      </w:r>
      <w:r w:rsidRPr="00BC176C">
        <w:rPr>
          <w:rFonts w:ascii="Arial" w:hAnsi="Arial" w:cs="Arial"/>
          <w:color w:val="B2A1C7" w:themeColor="accent4" w:themeTint="99"/>
          <w:sz w:val="24"/>
          <w:szCs w:val="24"/>
        </w:rPr>
        <w:t xml:space="preserve">myself busy so. </w:t>
      </w:r>
      <w:r w:rsidR="00894A63" w:rsidRPr="00BC176C">
        <w:rPr>
          <w:rFonts w:ascii="Arial" w:hAnsi="Arial" w:cs="Arial"/>
          <w:color w:val="B2A1C7" w:themeColor="accent4" w:themeTint="99"/>
          <w:sz w:val="24"/>
          <w:szCs w:val="24"/>
        </w:rPr>
        <w:t>I stopped working for a</w:t>
      </w:r>
      <w:r w:rsidRPr="00BC176C">
        <w:rPr>
          <w:rFonts w:ascii="Arial" w:hAnsi="Arial" w:cs="Arial"/>
          <w:color w:val="B2A1C7" w:themeColor="accent4" w:themeTint="99"/>
          <w:sz w:val="24"/>
          <w:szCs w:val="24"/>
        </w:rPr>
        <w:t>bout 10 years</w:t>
      </w:r>
      <w:r w:rsidR="00894A63" w:rsidRPr="00BC176C">
        <w:rPr>
          <w:rFonts w:ascii="Arial" w:hAnsi="Arial" w:cs="Arial"/>
          <w:color w:val="B2A1C7" w:themeColor="accent4" w:themeTint="99"/>
          <w:sz w:val="24"/>
          <w:szCs w:val="24"/>
        </w:rPr>
        <w:t>,</w:t>
      </w:r>
      <w:r w:rsidRPr="00BC176C">
        <w:rPr>
          <w:rFonts w:ascii="Arial" w:hAnsi="Arial" w:cs="Arial"/>
          <w:color w:val="B2A1C7" w:themeColor="accent4" w:themeTint="99"/>
          <w:sz w:val="24"/>
          <w:szCs w:val="24"/>
        </w:rPr>
        <w:t xml:space="preserve"> a little </w:t>
      </w:r>
      <w:r w:rsidR="00894A63" w:rsidRPr="00BC176C">
        <w:rPr>
          <w:rFonts w:ascii="Arial" w:hAnsi="Arial" w:cs="Arial"/>
          <w:color w:val="B2A1C7" w:themeColor="accent4" w:themeTint="99"/>
          <w:sz w:val="24"/>
          <w:szCs w:val="24"/>
        </w:rPr>
        <w:t xml:space="preserve">bit over 10 years. And then, </w:t>
      </w:r>
      <w:r w:rsidRPr="00BC176C">
        <w:rPr>
          <w:rFonts w:ascii="Arial" w:hAnsi="Arial" w:cs="Arial"/>
          <w:color w:val="B2A1C7" w:themeColor="accent4" w:themeTint="99"/>
          <w:sz w:val="24"/>
          <w:szCs w:val="24"/>
        </w:rPr>
        <w:t xml:space="preserve">when I had a little bit more time on my hands, </w:t>
      </w:r>
      <w:r w:rsidR="00894A63" w:rsidRPr="00BC176C">
        <w:rPr>
          <w:rFonts w:ascii="Arial" w:hAnsi="Arial" w:cs="Arial"/>
          <w:color w:val="B2A1C7" w:themeColor="accent4" w:themeTint="99"/>
          <w:sz w:val="24"/>
          <w:szCs w:val="24"/>
        </w:rPr>
        <w:t xml:space="preserve">I started to remember oh I can do this, so I </w:t>
      </w:r>
      <w:r w:rsidRPr="00BC176C">
        <w:rPr>
          <w:rFonts w:ascii="Arial" w:hAnsi="Arial" w:cs="Arial"/>
          <w:color w:val="B2A1C7" w:themeColor="accent4" w:themeTint="99"/>
          <w:sz w:val="24"/>
          <w:szCs w:val="24"/>
        </w:rPr>
        <w:t xml:space="preserve">tried again and </w:t>
      </w:r>
      <w:r w:rsidR="00894A63" w:rsidRPr="00BC176C">
        <w:rPr>
          <w:rFonts w:ascii="Arial" w:hAnsi="Arial" w:cs="Arial"/>
          <w:color w:val="B2A1C7" w:themeColor="accent4" w:themeTint="99"/>
          <w:sz w:val="24"/>
          <w:szCs w:val="24"/>
        </w:rPr>
        <w:t xml:space="preserve">it </w:t>
      </w:r>
      <w:r w:rsidRPr="00BC176C">
        <w:rPr>
          <w:rFonts w:ascii="Arial" w:hAnsi="Arial" w:cs="Arial"/>
          <w:color w:val="B2A1C7" w:themeColor="accent4" w:themeTint="99"/>
          <w:sz w:val="24"/>
          <w:szCs w:val="24"/>
        </w:rPr>
        <w:t xml:space="preserve">came </w:t>
      </w:r>
      <w:r w:rsidR="00894A63" w:rsidRPr="00BC176C">
        <w:rPr>
          <w:rFonts w:ascii="Arial" w:hAnsi="Arial" w:cs="Arial"/>
          <w:color w:val="B2A1C7" w:themeColor="accent4" w:themeTint="99"/>
          <w:sz w:val="24"/>
          <w:szCs w:val="24"/>
        </w:rPr>
        <w:t>back. But still, it</w:t>
      </w:r>
      <w:r w:rsidRPr="00BC176C">
        <w:rPr>
          <w:rFonts w:ascii="Arial" w:hAnsi="Arial" w:cs="Arial"/>
          <w:color w:val="B2A1C7" w:themeColor="accent4" w:themeTint="99"/>
          <w:sz w:val="24"/>
          <w:szCs w:val="24"/>
        </w:rPr>
        <w:t xml:space="preserve"> was really simple images. Everything was </w:t>
      </w:r>
      <w:r w:rsidR="00950EB1" w:rsidRPr="00BC176C">
        <w:rPr>
          <w:rFonts w:ascii="Arial" w:hAnsi="Arial" w:cs="Arial"/>
          <w:color w:val="B2A1C7" w:themeColor="accent4" w:themeTint="99"/>
          <w:sz w:val="24"/>
          <w:szCs w:val="24"/>
        </w:rPr>
        <w:t>fine and I started again in</w:t>
      </w:r>
      <w:r w:rsidRPr="00BC176C">
        <w:rPr>
          <w:rFonts w:ascii="Arial" w:hAnsi="Arial" w:cs="Arial"/>
          <w:color w:val="B2A1C7" w:themeColor="accent4" w:themeTint="99"/>
          <w:sz w:val="24"/>
          <w:szCs w:val="24"/>
        </w:rPr>
        <w:t xml:space="preserve"> 2014. I am ambidextrous. So, I could write s</w:t>
      </w:r>
      <w:r w:rsidR="00950EB1" w:rsidRPr="00BC176C">
        <w:rPr>
          <w:rFonts w:ascii="Arial" w:hAnsi="Arial" w:cs="Arial"/>
          <w:color w:val="B2A1C7" w:themeColor="accent4" w:themeTint="99"/>
          <w:sz w:val="24"/>
          <w:szCs w:val="24"/>
        </w:rPr>
        <w:t>imultaneously with both hands a</w:t>
      </w:r>
      <w:r w:rsidRPr="00BC176C">
        <w:rPr>
          <w:rFonts w:ascii="Arial" w:hAnsi="Arial" w:cs="Arial"/>
          <w:color w:val="B2A1C7" w:themeColor="accent4" w:themeTint="99"/>
          <w:sz w:val="24"/>
          <w:szCs w:val="24"/>
        </w:rPr>
        <w:t>t the same time, but it's a mirror image</w:t>
      </w:r>
      <w:r w:rsidR="00950EB1" w:rsidRPr="00BC176C">
        <w:rPr>
          <w:rFonts w:ascii="Arial" w:hAnsi="Arial" w:cs="Arial"/>
          <w:color w:val="B2A1C7" w:themeColor="accent4" w:themeTint="99"/>
          <w:sz w:val="24"/>
          <w:szCs w:val="24"/>
        </w:rPr>
        <w:t>. S</w:t>
      </w:r>
      <w:r w:rsidRPr="00BC176C">
        <w:rPr>
          <w:rFonts w:ascii="Arial" w:hAnsi="Arial" w:cs="Arial"/>
          <w:color w:val="B2A1C7" w:themeColor="accent4" w:themeTint="99"/>
          <w:sz w:val="24"/>
          <w:szCs w:val="24"/>
        </w:rPr>
        <w:t xml:space="preserve">o sometimes I would just for fun, play with my left hand and, you know, </w:t>
      </w:r>
      <w:r w:rsidR="00950EB1" w:rsidRPr="00BC176C">
        <w:rPr>
          <w:rFonts w:ascii="Arial" w:hAnsi="Arial" w:cs="Arial"/>
          <w:color w:val="B2A1C7" w:themeColor="accent4" w:themeTint="99"/>
          <w:sz w:val="24"/>
          <w:szCs w:val="24"/>
        </w:rPr>
        <w:t>write</w:t>
      </w:r>
      <w:r w:rsidRPr="00BC176C">
        <w:rPr>
          <w:rFonts w:ascii="Arial" w:hAnsi="Arial" w:cs="Arial"/>
          <w:color w:val="B2A1C7" w:themeColor="accent4" w:themeTint="99"/>
          <w:sz w:val="24"/>
          <w:szCs w:val="24"/>
        </w:rPr>
        <w:t>. And that evening</w:t>
      </w:r>
      <w:r w:rsidR="00950EB1" w:rsidRPr="00BC176C">
        <w:rPr>
          <w:rFonts w:ascii="Arial" w:hAnsi="Arial" w:cs="Arial"/>
          <w:color w:val="B2A1C7" w:themeColor="accent4" w:themeTint="99"/>
          <w:sz w:val="24"/>
          <w:szCs w:val="24"/>
        </w:rPr>
        <w:t>,</w:t>
      </w:r>
      <w:r w:rsidRPr="00BC176C">
        <w:rPr>
          <w:rFonts w:ascii="Arial" w:hAnsi="Arial" w:cs="Arial"/>
          <w:color w:val="B2A1C7" w:themeColor="accent4" w:themeTint="99"/>
          <w:sz w:val="24"/>
          <w:szCs w:val="24"/>
        </w:rPr>
        <w:t xml:space="preserve"> that writin</w:t>
      </w:r>
      <w:r w:rsidR="00950EB1" w:rsidRPr="00BC176C">
        <w:rPr>
          <w:rFonts w:ascii="Arial" w:hAnsi="Arial" w:cs="Arial"/>
          <w:color w:val="B2A1C7" w:themeColor="accent4" w:themeTint="99"/>
          <w:sz w:val="24"/>
          <w:szCs w:val="24"/>
        </w:rPr>
        <w:t xml:space="preserve">g became this automatic writing, this </w:t>
      </w:r>
      <w:r w:rsidRPr="00BC176C">
        <w:rPr>
          <w:rFonts w:ascii="Arial" w:hAnsi="Arial" w:cs="Arial"/>
          <w:color w:val="B2A1C7" w:themeColor="accent4" w:themeTint="99"/>
          <w:sz w:val="24"/>
          <w:szCs w:val="24"/>
        </w:rPr>
        <w:t xml:space="preserve">mysterious language </w:t>
      </w:r>
      <w:r w:rsidR="00950EB1" w:rsidRPr="00BC176C">
        <w:rPr>
          <w:rFonts w:ascii="Arial" w:hAnsi="Arial" w:cs="Arial"/>
          <w:color w:val="B2A1C7" w:themeColor="accent4" w:themeTint="99"/>
          <w:sz w:val="24"/>
          <w:szCs w:val="24"/>
        </w:rPr>
        <w:t xml:space="preserve">- </w:t>
      </w:r>
      <w:r w:rsidRPr="00BC176C">
        <w:rPr>
          <w:rFonts w:ascii="Arial" w:hAnsi="Arial" w:cs="Arial"/>
          <w:color w:val="B2A1C7" w:themeColor="accent4" w:themeTint="99"/>
          <w:sz w:val="24"/>
          <w:szCs w:val="24"/>
        </w:rPr>
        <w:t>that was really the first time it happened. So, I was excited, and at the same time I had no idea what was happening. And then those languages</w:t>
      </w:r>
      <w:r w:rsidR="00D5113D" w:rsidRPr="00BC176C">
        <w:rPr>
          <w:rFonts w:ascii="Arial" w:hAnsi="Arial" w:cs="Arial"/>
          <w:color w:val="B2A1C7" w:themeColor="accent4" w:themeTint="99"/>
          <w:sz w:val="24"/>
          <w:szCs w:val="24"/>
        </w:rPr>
        <w:t xml:space="preserve"> came</w:t>
      </w:r>
      <w:r w:rsidRPr="00BC176C">
        <w:rPr>
          <w:rFonts w:ascii="Arial" w:hAnsi="Arial" w:cs="Arial"/>
          <w:color w:val="B2A1C7" w:themeColor="accent4" w:themeTint="99"/>
          <w:sz w:val="24"/>
          <w:szCs w:val="24"/>
        </w:rPr>
        <w:t>, as I kept writing. Not every day</w:t>
      </w:r>
      <w:r w:rsidR="00D5113D" w:rsidRPr="00BC176C">
        <w:rPr>
          <w:rFonts w:ascii="Arial" w:hAnsi="Arial" w:cs="Arial"/>
          <w:color w:val="B2A1C7" w:themeColor="accent4" w:themeTint="99"/>
          <w:sz w:val="24"/>
          <w:szCs w:val="24"/>
        </w:rPr>
        <w:t>,</w:t>
      </w:r>
      <w:r w:rsidRPr="00BC176C">
        <w:rPr>
          <w:rFonts w:ascii="Arial" w:hAnsi="Arial" w:cs="Arial"/>
          <w:color w:val="B2A1C7" w:themeColor="accent4" w:themeTint="99"/>
          <w:sz w:val="24"/>
          <w:szCs w:val="24"/>
        </w:rPr>
        <w:t xml:space="preserve"> but often </w:t>
      </w:r>
      <w:r w:rsidR="00D5113D" w:rsidRPr="00BC176C">
        <w:rPr>
          <w:rFonts w:ascii="Arial" w:hAnsi="Arial" w:cs="Arial"/>
          <w:color w:val="B2A1C7" w:themeColor="accent4" w:themeTint="99"/>
          <w:sz w:val="24"/>
          <w:szCs w:val="24"/>
        </w:rPr>
        <w:t xml:space="preserve">they </w:t>
      </w:r>
      <w:r w:rsidRPr="00BC176C">
        <w:rPr>
          <w:rFonts w:ascii="Arial" w:hAnsi="Arial" w:cs="Arial"/>
          <w:color w:val="B2A1C7" w:themeColor="accent4" w:themeTint="99"/>
          <w:sz w:val="24"/>
          <w:szCs w:val="24"/>
        </w:rPr>
        <w:t>eventually turne</w:t>
      </w:r>
      <w:r w:rsidR="00D5113D" w:rsidRPr="00BC176C">
        <w:rPr>
          <w:rFonts w:ascii="Arial" w:hAnsi="Arial" w:cs="Arial"/>
          <w:color w:val="B2A1C7" w:themeColor="accent4" w:themeTint="99"/>
          <w:sz w:val="24"/>
          <w:szCs w:val="24"/>
        </w:rPr>
        <w:t>d into images, or symbols. L</w:t>
      </w:r>
      <w:r w:rsidRPr="00BC176C">
        <w:rPr>
          <w:rFonts w:ascii="Arial" w:hAnsi="Arial" w:cs="Arial"/>
          <w:color w:val="B2A1C7" w:themeColor="accent4" w:themeTint="99"/>
          <w:sz w:val="24"/>
          <w:szCs w:val="24"/>
        </w:rPr>
        <w:t>ike some of the photos you</w:t>
      </w:r>
      <w:r w:rsidR="00D5113D" w:rsidRPr="00BC176C">
        <w:rPr>
          <w:rFonts w:ascii="Arial" w:hAnsi="Arial" w:cs="Arial"/>
          <w:color w:val="B2A1C7" w:themeColor="accent4" w:themeTint="99"/>
          <w:sz w:val="24"/>
          <w:szCs w:val="24"/>
        </w:rPr>
        <w:t>’ve</w:t>
      </w:r>
      <w:r w:rsidRPr="00BC176C">
        <w:rPr>
          <w:rFonts w:ascii="Arial" w:hAnsi="Arial" w:cs="Arial"/>
          <w:color w:val="B2A1C7" w:themeColor="accent4" w:themeTint="99"/>
          <w:sz w:val="24"/>
          <w:szCs w:val="24"/>
        </w:rPr>
        <w:t xml:space="preserve"> just show</w:t>
      </w:r>
      <w:r w:rsidR="00D5113D" w:rsidRPr="00BC176C">
        <w:rPr>
          <w:rFonts w:ascii="Arial" w:hAnsi="Arial" w:cs="Arial"/>
          <w:color w:val="B2A1C7" w:themeColor="accent4" w:themeTint="99"/>
          <w:sz w:val="24"/>
          <w:szCs w:val="24"/>
        </w:rPr>
        <w:t>n</w:t>
      </w:r>
      <w:r w:rsidRPr="00BC176C">
        <w:rPr>
          <w:rFonts w:ascii="Arial" w:hAnsi="Arial" w:cs="Arial"/>
          <w:color w:val="B2A1C7" w:themeColor="accent4" w:themeTint="99"/>
          <w:sz w:val="24"/>
          <w:szCs w:val="24"/>
        </w:rPr>
        <w:t xml:space="preserve">. So, that was </w:t>
      </w:r>
      <w:r w:rsidR="00D5113D" w:rsidRPr="00BC176C">
        <w:rPr>
          <w:rFonts w:ascii="Arial" w:hAnsi="Arial" w:cs="Arial"/>
          <w:color w:val="B2A1C7" w:themeColor="accent4" w:themeTint="99"/>
          <w:sz w:val="24"/>
          <w:szCs w:val="24"/>
        </w:rPr>
        <w:t>when I started to be interested</w:t>
      </w:r>
      <w:r w:rsidRPr="00BC176C">
        <w:rPr>
          <w:rFonts w:ascii="Arial" w:hAnsi="Arial" w:cs="Arial"/>
          <w:color w:val="B2A1C7" w:themeColor="accent4" w:themeTint="99"/>
          <w:sz w:val="24"/>
          <w:szCs w:val="24"/>
        </w:rPr>
        <w:t>. Like, I was really interested in finding out if there are other people out there who do the same thing. The writings were very diff</w:t>
      </w:r>
      <w:r w:rsidR="00D5113D" w:rsidRPr="00BC176C">
        <w:rPr>
          <w:rFonts w:ascii="Arial" w:hAnsi="Arial" w:cs="Arial"/>
          <w:color w:val="B2A1C7" w:themeColor="accent4" w:themeTint="99"/>
          <w:sz w:val="24"/>
          <w:szCs w:val="24"/>
        </w:rPr>
        <w:t xml:space="preserve">erent from my regular drawings. </w:t>
      </w:r>
      <w:r w:rsidRPr="00BC176C">
        <w:rPr>
          <w:rFonts w:ascii="Arial" w:hAnsi="Arial" w:cs="Arial"/>
          <w:color w:val="B2A1C7" w:themeColor="accent4" w:themeTint="99"/>
          <w:sz w:val="24"/>
          <w:szCs w:val="24"/>
        </w:rPr>
        <w:t>You could see t</w:t>
      </w:r>
      <w:r w:rsidR="00D5113D" w:rsidRPr="00BC176C">
        <w:rPr>
          <w:rFonts w:ascii="Arial" w:hAnsi="Arial" w:cs="Arial"/>
          <w:color w:val="B2A1C7" w:themeColor="accent4" w:themeTint="99"/>
          <w:sz w:val="24"/>
          <w:szCs w:val="24"/>
        </w:rPr>
        <w:t>hat eventually these writings b</w:t>
      </w:r>
      <w:r w:rsidRPr="00BC176C">
        <w:rPr>
          <w:rFonts w:ascii="Arial" w:hAnsi="Arial" w:cs="Arial"/>
          <w:color w:val="B2A1C7" w:themeColor="accent4" w:themeTint="99"/>
          <w:sz w:val="24"/>
          <w:szCs w:val="24"/>
        </w:rPr>
        <w:t>ecome a part of my drawings</w:t>
      </w:r>
      <w:r w:rsidR="00D5113D" w:rsidRPr="00BC176C">
        <w:rPr>
          <w:rFonts w:ascii="Arial" w:hAnsi="Arial" w:cs="Arial"/>
          <w:color w:val="B2A1C7" w:themeColor="accent4" w:themeTint="99"/>
          <w:sz w:val="24"/>
          <w:szCs w:val="24"/>
        </w:rPr>
        <w:t>,</w:t>
      </w:r>
      <w:r w:rsidRPr="00BC176C">
        <w:rPr>
          <w:rFonts w:ascii="Arial" w:hAnsi="Arial" w:cs="Arial"/>
          <w:color w:val="B2A1C7" w:themeColor="accent4" w:themeTint="99"/>
          <w:sz w:val="24"/>
          <w:szCs w:val="24"/>
        </w:rPr>
        <w:t xml:space="preserve"> incorporated in my regular drawings </w:t>
      </w:r>
      <w:r w:rsidR="00D5113D" w:rsidRPr="00BC176C">
        <w:rPr>
          <w:rFonts w:ascii="Arial" w:hAnsi="Arial" w:cs="Arial"/>
          <w:color w:val="B2A1C7" w:themeColor="accent4" w:themeTint="99"/>
          <w:sz w:val="24"/>
          <w:szCs w:val="24"/>
        </w:rPr>
        <w:t>but that was</w:t>
      </w:r>
      <w:r w:rsidRPr="00BC176C">
        <w:rPr>
          <w:rFonts w:ascii="Arial" w:hAnsi="Arial" w:cs="Arial"/>
          <w:color w:val="B2A1C7" w:themeColor="accent4" w:themeTint="99"/>
          <w:sz w:val="24"/>
          <w:szCs w:val="24"/>
        </w:rPr>
        <w:t xml:space="preserve"> something </w:t>
      </w:r>
      <w:r w:rsidR="00D5113D" w:rsidRPr="00BC176C">
        <w:rPr>
          <w:rFonts w:ascii="Arial" w:hAnsi="Arial" w:cs="Arial"/>
          <w:color w:val="B2A1C7" w:themeColor="accent4" w:themeTint="99"/>
          <w:sz w:val="24"/>
          <w:szCs w:val="24"/>
        </w:rPr>
        <w:t>that happened later on. It d</w:t>
      </w:r>
      <w:r w:rsidRPr="00BC176C">
        <w:rPr>
          <w:rFonts w:ascii="Arial" w:hAnsi="Arial" w:cs="Arial"/>
          <w:color w:val="B2A1C7" w:themeColor="accent4" w:themeTint="99"/>
          <w:sz w:val="24"/>
          <w:szCs w:val="24"/>
        </w:rPr>
        <w:t>idn't happen right away. But eventually it just get</w:t>
      </w:r>
      <w:r w:rsidR="00D5113D" w:rsidRPr="00BC176C">
        <w:rPr>
          <w:rFonts w:ascii="Arial" w:hAnsi="Arial" w:cs="Arial"/>
          <w:color w:val="B2A1C7" w:themeColor="accent4" w:themeTint="99"/>
          <w:sz w:val="24"/>
          <w:szCs w:val="24"/>
        </w:rPr>
        <w:t>s</w:t>
      </w:r>
      <w:r w:rsidRPr="00BC176C">
        <w:rPr>
          <w:rFonts w:ascii="Arial" w:hAnsi="Arial" w:cs="Arial"/>
          <w:color w:val="B2A1C7" w:themeColor="accent4" w:themeTint="99"/>
          <w:sz w:val="24"/>
          <w:szCs w:val="24"/>
        </w:rPr>
        <w:t xml:space="preserve"> incorpor</w:t>
      </w:r>
      <w:r w:rsidR="00D5113D" w:rsidRPr="00BC176C">
        <w:rPr>
          <w:rFonts w:ascii="Arial" w:hAnsi="Arial" w:cs="Arial"/>
          <w:color w:val="B2A1C7" w:themeColor="accent4" w:themeTint="99"/>
          <w:sz w:val="24"/>
          <w:szCs w:val="24"/>
        </w:rPr>
        <w:t>ated into my regular drawings. S</w:t>
      </w:r>
      <w:r w:rsidRPr="00BC176C">
        <w:rPr>
          <w:rFonts w:ascii="Arial" w:hAnsi="Arial" w:cs="Arial"/>
          <w:color w:val="B2A1C7" w:themeColor="accent4" w:themeTint="99"/>
          <w:sz w:val="24"/>
          <w:szCs w:val="24"/>
        </w:rPr>
        <w:t xml:space="preserve">o this enlarged piece of the canvas piece </w:t>
      </w:r>
      <w:r w:rsidR="00D5113D" w:rsidRPr="00BC176C">
        <w:rPr>
          <w:rFonts w:ascii="Arial" w:hAnsi="Arial" w:cs="Arial"/>
          <w:color w:val="B2A1C7" w:themeColor="accent4" w:themeTint="99"/>
          <w:sz w:val="24"/>
          <w:szCs w:val="24"/>
        </w:rPr>
        <w:t xml:space="preserve">- </w:t>
      </w:r>
      <w:r w:rsidRPr="00BC176C">
        <w:rPr>
          <w:rFonts w:ascii="Arial" w:hAnsi="Arial" w:cs="Arial"/>
          <w:color w:val="B2A1C7" w:themeColor="accent4" w:themeTint="99"/>
          <w:sz w:val="24"/>
          <w:szCs w:val="24"/>
        </w:rPr>
        <w:t>that area in the middle is actually the text, the langu</w:t>
      </w:r>
      <w:r w:rsidR="00D5113D" w:rsidRPr="00BC176C">
        <w:rPr>
          <w:rFonts w:ascii="Arial" w:hAnsi="Arial" w:cs="Arial"/>
          <w:color w:val="B2A1C7" w:themeColor="accent4" w:themeTint="99"/>
          <w:sz w:val="24"/>
          <w:szCs w:val="24"/>
        </w:rPr>
        <w:t xml:space="preserve">age. So, yeah, that was when I was </w:t>
      </w:r>
      <w:r w:rsidRPr="00BC176C">
        <w:rPr>
          <w:rFonts w:ascii="Arial" w:hAnsi="Arial" w:cs="Arial"/>
          <w:color w:val="B2A1C7" w:themeColor="accent4" w:themeTint="99"/>
          <w:sz w:val="24"/>
          <w:szCs w:val="24"/>
        </w:rPr>
        <w:t>act</w:t>
      </w:r>
      <w:r w:rsidR="00D5113D" w:rsidRPr="00BC176C">
        <w:rPr>
          <w:rFonts w:ascii="Arial" w:hAnsi="Arial" w:cs="Arial"/>
          <w:color w:val="B2A1C7" w:themeColor="accent4" w:themeTint="99"/>
          <w:sz w:val="24"/>
          <w:szCs w:val="24"/>
        </w:rPr>
        <w:t>ually compelled to reach out</w:t>
      </w:r>
      <w:r w:rsidRPr="00BC176C">
        <w:rPr>
          <w:rFonts w:ascii="Arial" w:hAnsi="Arial" w:cs="Arial"/>
          <w:color w:val="B2A1C7" w:themeColor="accent4" w:themeTint="99"/>
          <w:sz w:val="24"/>
          <w:szCs w:val="24"/>
        </w:rPr>
        <w:t xml:space="preserve"> to see if I could find out what this is. Maybe if somebody read this or </w:t>
      </w:r>
      <w:r w:rsidR="00D5113D" w:rsidRPr="00BC176C">
        <w:rPr>
          <w:rFonts w:ascii="Arial" w:hAnsi="Arial" w:cs="Arial"/>
          <w:color w:val="B2A1C7" w:themeColor="accent4" w:themeTint="99"/>
          <w:sz w:val="24"/>
          <w:szCs w:val="24"/>
        </w:rPr>
        <w:t xml:space="preserve">had </w:t>
      </w:r>
      <w:r w:rsidRPr="00BC176C">
        <w:rPr>
          <w:rFonts w:ascii="Arial" w:hAnsi="Arial" w:cs="Arial"/>
          <w:color w:val="B2A1C7" w:themeColor="accent4" w:themeTint="99"/>
          <w:sz w:val="24"/>
          <w:szCs w:val="24"/>
        </w:rPr>
        <w:t xml:space="preserve">seen like the images, </w:t>
      </w:r>
      <w:r w:rsidR="00D5113D" w:rsidRPr="00BC176C">
        <w:rPr>
          <w:rFonts w:ascii="Arial" w:hAnsi="Arial" w:cs="Arial"/>
          <w:color w:val="B2A1C7" w:themeColor="accent4" w:themeTint="99"/>
          <w:sz w:val="24"/>
          <w:szCs w:val="24"/>
        </w:rPr>
        <w:t xml:space="preserve">they </w:t>
      </w:r>
      <w:r w:rsidRPr="00BC176C">
        <w:rPr>
          <w:rFonts w:ascii="Arial" w:hAnsi="Arial" w:cs="Arial"/>
          <w:color w:val="B2A1C7" w:themeColor="accent4" w:themeTint="99"/>
          <w:sz w:val="24"/>
          <w:szCs w:val="24"/>
        </w:rPr>
        <w:t>would be able to interpret or decipher something tha</w:t>
      </w:r>
      <w:r w:rsidR="00D5113D" w:rsidRPr="00BC176C">
        <w:rPr>
          <w:rFonts w:ascii="Arial" w:hAnsi="Arial" w:cs="Arial"/>
          <w:color w:val="B2A1C7" w:themeColor="accent4" w:themeTint="99"/>
          <w:sz w:val="24"/>
          <w:szCs w:val="24"/>
        </w:rPr>
        <w:t xml:space="preserve">t I couldn't totally understand. </w:t>
      </w:r>
    </w:p>
    <w:p w14:paraId="073C98B8" w14:textId="77777777" w:rsidR="006923E2" w:rsidRPr="00FB5B4D" w:rsidRDefault="006923E2">
      <w:pPr>
        <w:spacing w:after="0"/>
        <w:rPr>
          <w:rFonts w:ascii="Arial" w:hAnsi="Arial" w:cs="Arial"/>
          <w:sz w:val="24"/>
          <w:szCs w:val="24"/>
        </w:rPr>
      </w:pPr>
    </w:p>
    <w:p w14:paraId="43DEB900" w14:textId="423B3F90" w:rsidR="006923E2" w:rsidRPr="00FB5B4D" w:rsidRDefault="00D5113D">
      <w:pPr>
        <w:spacing w:after="0"/>
        <w:rPr>
          <w:rFonts w:ascii="Arial" w:hAnsi="Arial" w:cs="Arial"/>
          <w:sz w:val="24"/>
          <w:szCs w:val="24"/>
        </w:rPr>
      </w:pPr>
      <w:r w:rsidRPr="00FB5B4D">
        <w:rPr>
          <w:rFonts w:ascii="Arial" w:hAnsi="Arial" w:cs="Arial"/>
          <w:sz w:val="24"/>
          <w:szCs w:val="24"/>
        </w:rPr>
        <w:t>Vivienne: I think that's something that Madge</w:t>
      </w:r>
      <w:r w:rsidR="00021932" w:rsidRPr="00FB5B4D">
        <w:rPr>
          <w:rFonts w:ascii="Arial" w:hAnsi="Arial" w:cs="Arial"/>
          <w:sz w:val="24"/>
          <w:szCs w:val="24"/>
        </w:rPr>
        <w:t xml:space="preserve"> Gill</w:t>
      </w:r>
      <w:r w:rsidRPr="00FB5B4D">
        <w:rPr>
          <w:rFonts w:ascii="Arial" w:hAnsi="Arial" w:cs="Arial"/>
          <w:sz w:val="24"/>
          <w:szCs w:val="24"/>
        </w:rPr>
        <w:t>, who I've done a lot of work on, s</w:t>
      </w:r>
      <w:r w:rsidR="00021932" w:rsidRPr="00FB5B4D">
        <w:rPr>
          <w:rFonts w:ascii="Arial" w:hAnsi="Arial" w:cs="Arial"/>
          <w:sz w:val="24"/>
          <w:szCs w:val="24"/>
        </w:rPr>
        <w:t>he did</w:t>
      </w:r>
      <w:r w:rsidRPr="00FB5B4D">
        <w:rPr>
          <w:rFonts w:ascii="Arial" w:hAnsi="Arial" w:cs="Arial"/>
          <w:sz w:val="24"/>
          <w:szCs w:val="24"/>
        </w:rPr>
        <w:t xml:space="preserve"> this</w:t>
      </w:r>
      <w:r w:rsidR="00021932" w:rsidRPr="00FB5B4D">
        <w:rPr>
          <w:rFonts w:ascii="Arial" w:hAnsi="Arial" w:cs="Arial"/>
          <w:sz w:val="24"/>
          <w:szCs w:val="24"/>
        </w:rPr>
        <w:t>. One of the reasons that she actually exh</w:t>
      </w:r>
      <w:r w:rsidRPr="00FB5B4D">
        <w:rPr>
          <w:rFonts w:ascii="Arial" w:hAnsi="Arial" w:cs="Arial"/>
          <w:sz w:val="24"/>
          <w:szCs w:val="24"/>
        </w:rPr>
        <w:t>ibited in the first place was</w:t>
      </w:r>
      <w:r w:rsidR="00021932" w:rsidRPr="00FB5B4D">
        <w:rPr>
          <w:rFonts w:ascii="Arial" w:hAnsi="Arial" w:cs="Arial"/>
          <w:sz w:val="24"/>
          <w:szCs w:val="24"/>
        </w:rPr>
        <w:t xml:space="preserve"> the hope of finding somebody that could understand the symbols and the languages that were in her drawings because she c</w:t>
      </w:r>
      <w:r w:rsidRPr="00FB5B4D">
        <w:rPr>
          <w:rFonts w:ascii="Arial" w:hAnsi="Arial" w:cs="Arial"/>
          <w:sz w:val="24"/>
          <w:szCs w:val="24"/>
        </w:rPr>
        <w:t xml:space="preserve">ouldn't understand them. </w:t>
      </w:r>
      <w:r w:rsidR="00021932" w:rsidRPr="00FB5B4D">
        <w:rPr>
          <w:rFonts w:ascii="Arial" w:hAnsi="Arial" w:cs="Arial"/>
          <w:sz w:val="24"/>
          <w:szCs w:val="24"/>
        </w:rPr>
        <w:t>Are you able to understand some of your languages because y</w:t>
      </w:r>
      <w:r w:rsidRPr="00FB5B4D">
        <w:rPr>
          <w:rFonts w:ascii="Arial" w:hAnsi="Arial" w:cs="Arial"/>
          <w:sz w:val="24"/>
          <w:szCs w:val="24"/>
        </w:rPr>
        <w:t>ours, yours are different to Alle</w:t>
      </w:r>
      <w:r w:rsidR="00021932" w:rsidRPr="00FB5B4D">
        <w:rPr>
          <w:rFonts w:ascii="Arial" w:hAnsi="Arial" w:cs="Arial"/>
          <w:sz w:val="24"/>
          <w:szCs w:val="24"/>
        </w:rPr>
        <w:t>n's</w:t>
      </w:r>
      <w:r w:rsidRPr="00FB5B4D">
        <w:rPr>
          <w:rFonts w:ascii="Arial" w:hAnsi="Arial" w:cs="Arial"/>
          <w:sz w:val="24"/>
          <w:szCs w:val="24"/>
        </w:rPr>
        <w:t>?</w:t>
      </w:r>
      <w:r w:rsidR="00021932" w:rsidRPr="00FB5B4D">
        <w:rPr>
          <w:rFonts w:ascii="Arial" w:hAnsi="Arial" w:cs="Arial"/>
          <w:sz w:val="24"/>
          <w:szCs w:val="24"/>
        </w:rPr>
        <w:t xml:space="preserve"> I'll ask the same question </w:t>
      </w:r>
      <w:r w:rsidRPr="00FB5B4D">
        <w:rPr>
          <w:rFonts w:ascii="Arial" w:hAnsi="Arial" w:cs="Arial"/>
          <w:sz w:val="24"/>
          <w:szCs w:val="24"/>
        </w:rPr>
        <w:t xml:space="preserve">to Allen in a minute </w:t>
      </w:r>
      <w:r w:rsidR="00021932" w:rsidRPr="00FB5B4D">
        <w:rPr>
          <w:rFonts w:ascii="Arial" w:hAnsi="Arial" w:cs="Arial"/>
          <w:sz w:val="24"/>
          <w:szCs w:val="24"/>
        </w:rPr>
        <w:t>because his tends to be in English</w:t>
      </w:r>
      <w:r w:rsidRPr="00FB5B4D">
        <w:rPr>
          <w:rFonts w:ascii="Arial" w:hAnsi="Arial" w:cs="Arial"/>
          <w:sz w:val="24"/>
          <w:szCs w:val="24"/>
        </w:rPr>
        <w:t>,</w:t>
      </w:r>
      <w:r w:rsidR="00021932" w:rsidRPr="00FB5B4D">
        <w:rPr>
          <w:rFonts w:ascii="Arial" w:hAnsi="Arial" w:cs="Arial"/>
          <w:sz w:val="24"/>
          <w:szCs w:val="24"/>
        </w:rPr>
        <w:t xml:space="preserve"> but yours definitely sort of stays in a sort</w:t>
      </w:r>
      <w:r w:rsidRPr="00FB5B4D">
        <w:rPr>
          <w:rFonts w:ascii="Arial" w:hAnsi="Arial" w:cs="Arial"/>
          <w:sz w:val="24"/>
          <w:szCs w:val="24"/>
        </w:rPr>
        <w:t xml:space="preserve"> of unknown language doesn't it?</w:t>
      </w:r>
    </w:p>
    <w:p w14:paraId="526BFD28" w14:textId="77777777" w:rsidR="006923E2" w:rsidRPr="00FB5B4D" w:rsidRDefault="006923E2">
      <w:pPr>
        <w:spacing w:after="0"/>
        <w:rPr>
          <w:rFonts w:ascii="Arial" w:hAnsi="Arial" w:cs="Arial"/>
          <w:sz w:val="24"/>
          <w:szCs w:val="24"/>
        </w:rPr>
      </w:pPr>
    </w:p>
    <w:p w14:paraId="7020507C" w14:textId="24BC43A5" w:rsidR="006923E2" w:rsidRPr="00BC176C" w:rsidRDefault="00D5113D">
      <w:pPr>
        <w:spacing w:after="0"/>
        <w:rPr>
          <w:rFonts w:ascii="Arial" w:hAnsi="Arial" w:cs="Arial"/>
          <w:color w:val="B2A1C7" w:themeColor="accent4" w:themeTint="99"/>
          <w:sz w:val="24"/>
          <w:szCs w:val="24"/>
        </w:rPr>
      </w:pPr>
      <w:r w:rsidRPr="00BC176C">
        <w:rPr>
          <w:rFonts w:ascii="Arial" w:hAnsi="Arial" w:cs="Arial"/>
          <w:color w:val="B2A1C7" w:themeColor="accent4" w:themeTint="99"/>
          <w:sz w:val="24"/>
          <w:szCs w:val="24"/>
        </w:rPr>
        <w:t xml:space="preserve">Zinnia: </w:t>
      </w:r>
      <w:r w:rsidR="00021932" w:rsidRPr="00BC176C">
        <w:rPr>
          <w:rFonts w:ascii="Arial" w:hAnsi="Arial" w:cs="Arial"/>
          <w:color w:val="B2A1C7" w:themeColor="accent4" w:themeTint="99"/>
          <w:sz w:val="24"/>
          <w:szCs w:val="24"/>
        </w:rPr>
        <w:t xml:space="preserve">Actually, I could identify </w:t>
      </w:r>
      <w:r w:rsidRPr="00BC176C">
        <w:rPr>
          <w:rFonts w:ascii="Arial" w:hAnsi="Arial" w:cs="Arial"/>
          <w:color w:val="B2A1C7" w:themeColor="accent4" w:themeTint="99"/>
          <w:sz w:val="24"/>
          <w:szCs w:val="24"/>
        </w:rPr>
        <w:t xml:space="preserve">in </w:t>
      </w:r>
      <w:r w:rsidR="00021932" w:rsidRPr="00BC176C">
        <w:rPr>
          <w:rFonts w:ascii="Arial" w:hAnsi="Arial" w:cs="Arial"/>
          <w:color w:val="B2A1C7" w:themeColor="accent4" w:themeTint="99"/>
          <w:sz w:val="24"/>
          <w:szCs w:val="24"/>
        </w:rPr>
        <w:t>the writings</w:t>
      </w:r>
      <w:r w:rsidRPr="00BC176C">
        <w:rPr>
          <w:rFonts w:ascii="Arial" w:hAnsi="Arial" w:cs="Arial"/>
          <w:color w:val="B2A1C7" w:themeColor="accent4" w:themeTint="99"/>
          <w:sz w:val="24"/>
          <w:szCs w:val="24"/>
        </w:rPr>
        <w:t>,</w:t>
      </w:r>
      <w:r w:rsidR="00021932" w:rsidRPr="00BC176C">
        <w:rPr>
          <w:rFonts w:ascii="Arial" w:hAnsi="Arial" w:cs="Arial"/>
          <w:color w:val="B2A1C7" w:themeColor="accent4" w:themeTint="99"/>
          <w:sz w:val="24"/>
          <w:szCs w:val="24"/>
        </w:rPr>
        <w:t xml:space="preserve"> at least four or five different kinds of writings. I st</w:t>
      </w:r>
      <w:r w:rsidRPr="00BC176C">
        <w:rPr>
          <w:rFonts w:ascii="Arial" w:hAnsi="Arial" w:cs="Arial"/>
          <w:color w:val="B2A1C7" w:themeColor="accent4" w:themeTint="99"/>
          <w:sz w:val="24"/>
          <w:szCs w:val="24"/>
        </w:rPr>
        <w:t>arted with my left hand and later I just said, y</w:t>
      </w:r>
      <w:r w:rsidR="00021932" w:rsidRPr="00BC176C">
        <w:rPr>
          <w:rFonts w:ascii="Arial" w:hAnsi="Arial" w:cs="Arial"/>
          <w:color w:val="B2A1C7" w:themeColor="accent4" w:themeTint="99"/>
          <w:sz w:val="24"/>
          <w:szCs w:val="24"/>
        </w:rPr>
        <w:t xml:space="preserve">ou know, </w:t>
      </w:r>
      <w:r w:rsidRPr="00BC176C">
        <w:rPr>
          <w:rFonts w:ascii="Arial" w:hAnsi="Arial" w:cs="Arial"/>
          <w:color w:val="B2A1C7" w:themeColor="accent4" w:themeTint="99"/>
          <w:sz w:val="24"/>
          <w:szCs w:val="24"/>
        </w:rPr>
        <w:t xml:space="preserve">you </w:t>
      </w:r>
      <w:r w:rsidR="00021932" w:rsidRPr="00BC176C">
        <w:rPr>
          <w:rFonts w:ascii="Arial" w:hAnsi="Arial" w:cs="Arial"/>
          <w:color w:val="B2A1C7" w:themeColor="accent4" w:themeTint="99"/>
          <w:sz w:val="24"/>
          <w:szCs w:val="24"/>
        </w:rPr>
        <w:t xml:space="preserve">use both hands to do things but usually they are different things. </w:t>
      </w:r>
      <w:r w:rsidRPr="00BC176C">
        <w:rPr>
          <w:rFonts w:ascii="Arial" w:hAnsi="Arial" w:cs="Arial"/>
          <w:color w:val="B2A1C7" w:themeColor="accent4" w:themeTint="99"/>
          <w:sz w:val="24"/>
          <w:szCs w:val="24"/>
        </w:rPr>
        <w:t>So j</w:t>
      </w:r>
      <w:r w:rsidR="00021932" w:rsidRPr="00BC176C">
        <w:rPr>
          <w:rFonts w:ascii="Arial" w:hAnsi="Arial" w:cs="Arial"/>
          <w:color w:val="B2A1C7" w:themeColor="accent4" w:themeTint="99"/>
          <w:sz w:val="24"/>
          <w:szCs w:val="24"/>
        </w:rPr>
        <w:t>ust out of curiosity, I said I wanted to try if I could actu</w:t>
      </w:r>
      <w:r w:rsidRPr="00BC176C">
        <w:rPr>
          <w:rFonts w:ascii="Arial" w:hAnsi="Arial" w:cs="Arial"/>
          <w:color w:val="B2A1C7" w:themeColor="accent4" w:themeTint="99"/>
          <w:sz w:val="24"/>
          <w:szCs w:val="24"/>
        </w:rPr>
        <w:t>ally do the writings with</w:t>
      </w:r>
      <w:r w:rsidR="00021932" w:rsidRPr="00BC176C">
        <w:rPr>
          <w:rFonts w:ascii="Arial" w:hAnsi="Arial" w:cs="Arial"/>
          <w:color w:val="B2A1C7" w:themeColor="accent4" w:themeTint="99"/>
          <w:sz w:val="24"/>
          <w:szCs w:val="24"/>
        </w:rPr>
        <w:t xml:space="preserve"> my right hand</w:t>
      </w:r>
      <w:r w:rsidRPr="00BC176C">
        <w:rPr>
          <w:rFonts w:ascii="Arial" w:hAnsi="Arial" w:cs="Arial"/>
          <w:color w:val="B2A1C7" w:themeColor="accent4" w:themeTint="99"/>
          <w:sz w:val="24"/>
          <w:szCs w:val="24"/>
        </w:rPr>
        <w:t>. The other day, b</w:t>
      </w:r>
      <w:r w:rsidR="00021932" w:rsidRPr="00BC176C">
        <w:rPr>
          <w:rFonts w:ascii="Arial" w:hAnsi="Arial" w:cs="Arial"/>
          <w:color w:val="B2A1C7" w:themeColor="accent4" w:themeTint="99"/>
          <w:sz w:val="24"/>
          <w:szCs w:val="24"/>
        </w:rPr>
        <w:t>ecause I remembered I started with my left hand so I thought maybe I should try and see if I co</w:t>
      </w:r>
      <w:r w:rsidRPr="00BC176C">
        <w:rPr>
          <w:rFonts w:ascii="Arial" w:hAnsi="Arial" w:cs="Arial"/>
          <w:color w:val="B2A1C7" w:themeColor="accent4" w:themeTint="99"/>
          <w:sz w:val="24"/>
          <w:szCs w:val="24"/>
        </w:rPr>
        <w:t xml:space="preserve">uld still do it with my left hand. So I did this piece. </w:t>
      </w:r>
    </w:p>
    <w:p w14:paraId="22BC8DF3" w14:textId="77777777" w:rsidR="006923E2" w:rsidRPr="00FB5B4D" w:rsidRDefault="006923E2">
      <w:pPr>
        <w:spacing w:after="0"/>
        <w:rPr>
          <w:rFonts w:ascii="Arial" w:hAnsi="Arial" w:cs="Arial"/>
          <w:sz w:val="24"/>
          <w:szCs w:val="24"/>
        </w:rPr>
      </w:pPr>
    </w:p>
    <w:p w14:paraId="7527E820" w14:textId="0C3118C3" w:rsidR="006923E2" w:rsidRPr="00FB5B4D" w:rsidRDefault="00D5113D">
      <w:pPr>
        <w:spacing w:after="0"/>
        <w:rPr>
          <w:rFonts w:ascii="Arial" w:hAnsi="Arial" w:cs="Arial"/>
          <w:sz w:val="24"/>
          <w:szCs w:val="24"/>
        </w:rPr>
      </w:pPr>
      <w:r w:rsidRPr="00FB5B4D">
        <w:rPr>
          <w:rFonts w:ascii="Arial" w:hAnsi="Arial" w:cs="Arial"/>
          <w:sz w:val="24"/>
          <w:szCs w:val="24"/>
        </w:rPr>
        <w:t xml:space="preserve">Vivienne: </w:t>
      </w:r>
      <w:r w:rsidR="00021932" w:rsidRPr="00FB5B4D">
        <w:rPr>
          <w:rFonts w:ascii="Arial" w:hAnsi="Arial" w:cs="Arial"/>
          <w:sz w:val="24"/>
          <w:szCs w:val="24"/>
        </w:rPr>
        <w:t>Wow, that's amazing.</w:t>
      </w:r>
    </w:p>
    <w:p w14:paraId="170106CB" w14:textId="77777777" w:rsidR="006923E2" w:rsidRPr="00BC176C" w:rsidRDefault="006923E2">
      <w:pPr>
        <w:spacing w:after="0"/>
        <w:rPr>
          <w:rFonts w:ascii="Arial" w:hAnsi="Arial" w:cs="Arial"/>
          <w:color w:val="B2A1C7" w:themeColor="accent4" w:themeTint="99"/>
          <w:sz w:val="24"/>
          <w:szCs w:val="24"/>
        </w:rPr>
      </w:pPr>
    </w:p>
    <w:p w14:paraId="13225DEC" w14:textId="165441DA" w:rsidR="006923E2" w:rsidRPr="00BC176C" w:rsidRDefault="00D5113D">
      <w:pPr>
        <w:spacing w:after="0"/>
        <w:rPr>
          <w:rFonts w:ascii="Arial" w:hAnsi="Arial" w:cs="Arial"/>
          <w:color w:val="B2A1C7" w:themeColor="accent4" w:themeTint="99"/>
          <w:sz w:val="24"/>
          <w:szCs w:val="24"/>
        </w:rPr>
      </w:pPr>
      <w:r w:rsidRPr="00BC176C">
        <w:rPr>
          <w:rFonts w:ascii="Arial" w:hAnsi="Arial" w:cs="Arial"/>
          <w:color w:val="B2A1C7" w:themeColor="accent4" w:themeTint="99"/>
          <w:sz w:val="24"/>
          <w:szCs w:val="24"/>
        </w:rPr>
        <w:t xml:space="preserve">Zinnia: </w:t>
      </w:r>
      <w:r w:rsidR="00021932" w:rsidRPr="00BC176C">
        <w:rPr>
          <w:rFonts w:ascii="Arial" w:hAnsi="Arial" w:cs="Arial"/>
          <w:color w:val="B2A1C7" w:themeColor="accent4" w:themeTint="99"/>
          <w:sz w:val="24"/>
          <w:szCs w:val="24"/>
        </w:rPr>
        <w:t>Yeah.</w:t>
      </w:r>
      <w:r w:rsidRPr="00BC176C">
        <w:rPr>
          <w:rFonts w:ascii="Arial" w:hAnsi="Arial" w:cs="Arial"/>
          <w:color w:val="B2A1C7" w:themeColor="accent4" w:themeTint="99"/>
          <w:sz w:val="24"/>
          <w:szCs w:val="24"/>
        </w:rPr>
        <w:t xml:space="preserve"> </w:t>
      </w:r>
      <w:r w:rsidR="00021932" w:rsidRPr="00BC176C">
        <w:rPr>
          <w:rFonts w:ascii="Arial" w:hAnsi="Arial" w:cs="Arial"/>
          <w:color w:val="B2A1C7" w:themeColor="accent4" w:themeTint="99"/>
          <w:sz w:val="24"/>
          <w:szCs w:val="24"/>
        </w:rPr>
        <w:t>It was fun. You know, sometimes I like to do it just for fun.</w:t>
      </w:r>
    </w:p>
    <w:p w14:paraId="2879DFFB" w14:textId="77777777" w:rsidR="006923E2" w:rsidRPr="00FB5B4D" w:rsidRDefault="006923E2">
      <w:pPr>
        <w:spacing w:after="0"/>
        <w:rPr>
          <w:rFonts w:ascii="Arial" w:hAnsi="Arial" w:cs="Arial"/>
          <w:sz w:val="24"/>
          <w:szCs w:val="24"/>
        </w:rPr>
      </w:pPr>
    </w:p>
    <w:p w14:paraId="1B1298DB" w14:textId="44F3F4F1" w:rsidR="006923E2" w:rsidRPr="00FB5B4D" w:rsidRDefault="00D5113D">
      <w:pPr>
        <w:spacing w:after="0"/>
        <w:rPr>
          <w:rFonts w:ascii="Arial" w:hAnsi="Arial" w:cs="Arial"/>
          <w:sz w:val="24"/>
          <w:szCs w:val="24"/>
        </w:rPr>
      </w:pPr>
      <w:r w:rsidRPr="00FB5B4D">
        <w:rPr>
          <w:rFonts w:ascii="Arial" w:hAnsi="Arial" w:cs="Arial"/>
          <w:sz w:val="24"/>
          <w:szCs w:val="24"/>
        </w:rPr>
        <w:lastRenderedPageBreak/>
        <w:t xml:space="preserve">Vivienne: Well I think it’s </w:t>
      </w:r>
      <w:r w:rsidR="00021932" w:rsidRPr="00FB5B4D">
        <w:rPr>
          <w:rFonts w:ascii="Arial" w:hAnsi="Arial" w:cs="Arial"/>
          <w:sz w:val="24"/>
          <w:szCs w:val="24"/>
        </w:rPr>
        <w:t>a technique as well that's very good for freeing yourself up, isn't it, I think. I think that's a lot of people can do that when they can just chang</w:t>
      </w:r>
      <w:r w:rsidRPr="00FB5B4D">
        <w:rPr>
          <w:rFonts w:ascii="Arial" w:hAnsi="Arial" w:cs="Arial"/>
          <w:sz w:val="24"/>
          <w:szCs w:val="24"/>
        </w:rPr>
        <w:t>e it a little bit, sort of. It</w:t>
      </w:r>
      <w:r w:rsidR="00021932" w:rsidRPr="00FB5B4D">
        <w:rPr>
          <w:rFonts w:ascii="Arial" w:hAnsi="Arial" w:cs="Arial"/>
          <w:sz w:val="24"/>
          <w:szCs w:val="24"/>
        </w:rPr>
        <w:t xml:space="preserve"> kind of l</w:t>
      </w:r>
      <w:r w:rsidRPr="00FB5B4D">
        <w:rPr>
          <w:rFonts w:ascii="Arial" w:hAnsi="Arial" w:cs="Arial"/>
          <w:sz w:val="24"/>
          <w:szCs w:val="24"/>
        </w:rPr>
        <w:t>iberates them to be able to</w:t>
      </w:r>
      <w:r w:rsidR="00021932" w:rsidRPr="00FB5B4D">
        <w:rPr>
          <w:rFonts w:ascii="Arial" w:hAnsi="Arial" w:cs="Arial"/>
          <w:sz w:val="24"/>
          <w:szCs w:val="24"/>
        </w:rPr>
        <w:t xml:space="preserve"> work in a different way</w:t>
      </w:r>
      <w:r w:rsidRPr="00FB5B4D">
        <w:rPr>
          <w:rFonts w:ascii="Arial" w:hAnsi="Arial" w:cs="Arial"/>
          <w:sz w:val="24"/>
          <w:szCs w:val="24"/>
        </w:rPr>
        <w:t xml:space="preserve"> than they would normally be able to. </w:t>
      </w:r>
      <w:r w:rsidR="00021932" w:rsidRPr="00FB5B4D">
        <w:rPr>
          <w:rFonts w:ascii="Arial" w:hAnsi="Arial" w:cs="Arial"/>
          <w:sz w:val="24"/>
          <w:szCs w:val="24"/>
        </w:rPr>
        <w:t>Bu</w:t>
      </w:r>
      <w:r w:rsidRPr="00FB5B4D">
        <w:rPr>
          <w:rFonts w:ascii="Arial" w:hAnsi="Arial" w:cs="Arial"/>
          <w:sz w:val="24"/>
          <w:szCs w:val="24"/>
        </w:rPr>
        <w:t xml:space="preserve">t going back to the text for Allen, how, when </w:t>
      </w:r>
      <w:proofErr w:type="spellStart"/>
      <w:r w:rsidRPr="00FB5B4D">
        <w:rPr>
          <w:rFonts w:ascii="Arial" w:hAnsi="Arial" w:cs="Arial"/>
          <w:sz w:val="24"/>
          <w:szCs w:val="24"/>
        </w:rPr>
        <w:t>doies</w:t>
      </w:r>
      <w:proofErr w:type="spellEnd"/>
      <w:r w:rsidRPr="00FB5B4D">
        <w:rPr>
          <w:rFonts w:ascii="Arial" w:hAnsi="Arial" w:cs="Arial"/>
          <w:sz w:val="24"/>
          <w:szCs w:val="24"/>
        </w:rPr>
        <w:t xml:space="preserve"> the writing </w:t>
      </w:r>
      <w:r w:rsidR="00021932" w:rsidRPr="00FB5B4D">
        <w:rPr>
          <w:rFonts w:ascii="Arial" w:hAnsi="Arial" w:cs="Arial"/>
          <w:sz w:val="24"/>
          <w:szCs w:val="24"/>
        </w:rPr>
        <w:t>come into your work</w:t>
      </w:r>
      <w:r w:rsidRPr="00FB5B4D">
        <w:rPr>
          <w:rFonts w:ascii="Arial" w:hAnsi="Arial" w:cs="Arial"/>
          <w:sz w:val="24"/>
          <w:szCs w:val="24"/>
        </w:rPr>
        <w:t xml:space="preserve"> -</w:t>
      </w:r>
      <w:r w:rsidR="00021932" w:rsidRPr="00FB5B4D">
        <w:rPr>
          <w:rFonts w:ascii="Arial" w:hAnsi="Arial" w:cs="Arial"/>
          <w:sz w:val="24"/>
          <w:szCs w:val="24"/>
        </w:rPr>
        <w:t xml:space="preserve"> was it before like Zinnia </w:t>
      </w:r>
      <w:r w:rsidRPr="00FB5B4D">
        <w:rPr>
          <w:rFonts w:ascii="Arial" w:hAnsi="Arial" w:cs="Arial"/>
          <w:sz w:val="24"/>
          <w:szCs w:val="24"/>
        </w:rPr>
        <w:t xml:space="preserve">or </w:t>
      </w:r>
      <w:r w:rsidR="00021932" w:rsidRPr="00FB5B4D">
        <w:rPr>
          <w:rFonts w:ascii="Arial" w:hAnsi="Arial" w:cs="Arial"/>
          <w:sz w:val="24"/>
          <w:szCs w:val="24"/>
        </w:rPr>
        <w:t xml:space="preserve">was it before the drawing or </w:t>
      </w:r>
      <w:r w:rsidRPr="00FB5B4D">
        <w:rPr>
          <w:rFonts w:ascii="Arial" w:hAnsi="Arial" w:cs="Arial"/>
          <w:sz w:val="24"/>
          <w:szCs w:val="24"/>
        </w:rPr>
        <w:t>the same time or?</w:t>
      </w:r>
    </w:p>
    <w:p w14:paraId="337ECE45" w14:textId="77777777" w:rsidR="006923E2" w:rsidRPr="00FB5B4D" w:rsidRDefault="006923E2">
      <w:pPr>
        <w:spacing w:after="0"/>
        <w:rPr>
          <w:rFonts w:ascii="Arial" w:hAnsi="Arial" w:cs="Arial"/>
          <w:sz w:val="24"/>
          <w:szCs w:val="24"/>
        </w:rPr>
      </w:pPr>
    </w:p>
    <w:p w14:paraId="05F9E687" w14:textId="77777777" w:rsidR="00D5113D" w:rsidRPr="00707A8E" w:rsidRDefault="00D5113D">
      <w:pPr>
        <w:spacing w:after="0"/>
        <w:rPr>
          <w:rFonts w:ascii="Arial" w:hAnsi="Arial" w:cs="Arial"/>
          <w:color w:val="C0504D" w:themeColor="accent2"/>
          <w:sz w:val="24"/>
          <w:szCs w:val="24"/>
        </w:rPr>
      </w:pPr>
      <w:r w:rsidRPr="00707A8E">
        <w:rPr>
          <w:rFonts w:ascii="Arial" w:hAnsi="Arial" w:cs="Arial"/>
          <w:color w:val="C0504D" w:themeColor="accent2"/>
          <w:sz w:val="24"/>
          <w:szCs w:val="24"/>
        </w:rPr>
        <w:t xml:space="preserve">Allen: Yeah, </w:t>
      </w:r>
      <w:r w:rsidR="00021932" w:rsidRPr="00707A8E">
        <w:rPr>
          <w:rFonts w:ascii="Arial" w:hAnsi="Arial" w:cs="Arial"/>
          <w:color w:val="C0504D" w:themeColor="accent2"/>
          <w:sz w:val="24"/>
          <w:szCs w:val="24"/>
        </w:rPr>
        <w:t xml:space="preserve">for me </w:t>
      </w:r>
      <w:r w:rsidRPr="00707A8E">
        <w:rPr>
          <w:rFonts w:ascii="Arial" w:hAnsi="Arial" w:cs="Arial"/>
          <w:color w:val="C0504D" w:themeColor="accent2"/>
          <w:sz w:val="24"/>
          <w:szCs w:val="24"/>
        </w:rPr>
        <w:t xml:space="preserve">it </w:t>
      </w:r>
      <w:r w:rsidR="00021932" w:rsidRPr="00707A8E">
        <w:rPr>
          <w:rFonts w:ascii="Arial" w:hAnsi="Arial" w:cs="Arial"/>
          <w:color w:val="C0504D" w:themeColor="accent2"/>
          <w:sz w:val="24"/>
          <w:szCs w:val="24"/>
        </w:rPr>
        <w:t xml:space="preserve">was primary school. </w:t>
      </w:r>
      <w:r w:rsidRPr="00707A8E">
        <w:rPr>
          <w:rFonts w:ascii="Arial" w:hAnsi="Arial" w:cs="Arial"/>
          <w:color w:val="C0504D" w:themeColor="accent2"/>
          <w:sz w:val="24"/>
          <w:szCs w:val="24"/>
        </w:rPr>
        <w:t>Yeah, well, way back then but</w:t>
      </w:r>
      <w:r w:rsidR="00021932" w:rsidRPr="00707A8E">
        <w:rPr>
          <w:rFonts w:ascii="Arial" w:hAnsi="Arial" w:cs="Arial"/>
          <w:color w:val="C0504D" w:themeColor="accent2"/>
          <w:sz w:val="24"/>
          <w:szCs w:val="24"/>
        </w:rPr>
        <w:t xml:space="preserve"> the image</w:t>
      </w:r>
      <w:r w:rsidRPr="00707A8E">
        <w:rPr>
          <w:rFonts w:ascii="Arial" w:hAnsi="Arial" w:cs="Arial"/>
          <w:color w:val="C0504D" w:themeColor="accent2"/>
          <w:sz w:val="24"/>
          <w:szCs w:val="24"/>
        </w:rPr>
        <w:t>s came after.</w:t>
      </w:r>
      <w:r w:rsidR="00021932" w:rsidRPr="00707A8E">
        <w:rPr>
          <w:rFonts w:ascii="Arial" w:hAnsi="Arial" w:cs="Arial"/>
          <w:color w:val="C0504D" w:themeColor="accent2"/>
          <w:sz w:val="24"/>
          <w:szCs w:val="24"/>
        </w:rPr>
        <w:t xml:space="preserve"> I started doing things</w:t>
      </w:r>
      <w:r w:rsidRPr="00707A8E">
        <w:rPr>
          <w:rFonts w:ascii="Arial" w:hAnsi="Arial" w:cs="Arial"/>
          <w:color w:val="C0504D" w:themeColor="accent2"/>
          <w:sz w:val="24"/>
          <w:szCs w:val="24"/>
        </w:rPr>
        <w:t xml:space="preserve">, </w:t>
      </w:r>
      <w:r w:rsidR="00021932" w:rsidRPr="00707A8E">
        <w:rPr>
          <w:rFonts w:ascii="Arial" w:hAnsi="Arial" w:cs="Arial"/>
          <w:color w:val="C0504D" w:themeColor="accent2"/>
          <w:sz w:val="24"/>
          <w:szCs w:val="24"/>
        </w:rPr>
        <w:t>all sorts of things. I was just so confused of what I was trying to do</w:t>
      </w:r>
      <w:r w:rsidRPr="00707A8E">
        <w:rPr>
          <w:rFonts w:ascii="Arial" w:hAnsi="Arial" w:cs="Arial"/>
          <w:color w:val="C0504D" w:themeColor="accent2"/>
          <w:sz w:val="24"/>
          <w:szCs w:val="24"/>
        </w:rPr>
        <w:t xml:space="preserve"> and I couldn't understand </w:t>
      </w:r>
      <w:r w:rsidR="00021932" w:rsidRPr="00707A8E">
        <w:rPr>
          <w:rFonts w:ascii="Arial" w:hAnsi="Arial" w:cs="Arial"/>
          <w:color w:val="C0504D" w:themeColor="accent2"/>
          <w:sz w:val="24"/>
          <w:szCs w:val="24"/>
        </w:rPr>
        <w:t xml:space="preserve">what was sort </w:t>
      </w:r>
      <w:r w:rsidRPr="00707A8E">
        <w:rPr>
          <w:rFonts w:ascii="Arial" w:hAnsi="Arial" w:cs="Arial"/>
          <w:color w:val="C0504D" w:themeColor="accent2"/>
          <w:sz w:val="24"/>
          <w:szCs w:val="24"/>
        </w:rPr>
        <w:t>of coming out at the time.</w:t>
      </w:r>
      <w:r w:rsidR="00021932" w:rsidRPr="00707A8E">
        <w:rPr>
          <w:rFonts w:ascii="Arial" w:hAnsi="Arial" w:cs="Arial"/>
          <w:color w:val="C0504D" w:themeColor="accent2"/>
          <w:sz w:val="24"/>
          <w:szCs w:val="24"/>
        </w:rPr>
        <w:t xml:space="preserve"> I was sort of moving to sounds and all sorts at one time. And then I obviously went along with the meditation and then into trance, obviously. And yeah, I mean, with this one, this picture </w:t>
      </w:r>
      <w:proofErr w:type="gramStart"/>
      <w:r w:rsidR="00021932" w:rsidRPr="00707A8E">
        <w:rPr>
          <w:rFonts w:ascii="Arial" w:hAnsi="Arial" w:cs="Arial"/>
          <w:color w:val="C0504D" w:themeColor="accent2"/>
          <w:sz w:val="24"/>
          <w:szCs w:val="24"/>
        </w:rPr>
        <w:t>here,</w:t>
      </w:r>
      <w:proofErr w:type="gramEnd"/>
      <w:r w:rsidR="00021932" w:rsidRPr="00707A8E">
        <w:rPr>
          <w:rFonts w:ascii="Arial" w:hAnsi="Arial" w:cs="Arial"/>
          <w:color w:val="C0504D" w:themeColor="accent2"/>
          <w:sz w:val="24"/>
          <w:szCs w:val="24"/>
        </w:rPr>
        <w:t xml:space="preserve"> obviously we</w:t>
      </w:r>
      <w:r w:rsidRPr="00707A8E">
        <w:rPr>
          <w:rFonts w:ascii="Arial" w:hAnsi="Arial" w:cs="Arial"/>
          <w:color w:val="C0504D" w:themeColor="accent2"/>
          <w:sz w:val="24"/>
          <w:szCs w:val="24"/>
        </w:rPr>
        <w:t>’ve</w:t>
      </w:r>
      <w:r w:rsidR="00021932" w:rsidRPr="00707A8E">
        <w:rPr>
          <w:rFonts w:ascii="Arial" w:hAnsi="Arial" w:cs="Arial"/>
          <w:color w:val="C0504D" w:themeColor="accent2"/>
          <w:sz w:val="24"/>
          <w:szCs w:val="24"/>
        </w:rPr>
        <w:t xml:space="preserve"> got the text in the background. And then the sort o</w:t>
      </w:r>
      <w:r w:rsidRPr="00707A8E">
        <w:rPr>
          <w:rFonts w:ascii="Arial" w:hAnsi="Arial" w:cs="Arial"/>
          <w:color w:val="C0504D" w:themeColor="accent2"/>
          <w:sz w:val="24"/>
          <w:szCs w:val="24"/>
        </w:rPr>
        <w:t>f image, sort of builds up</w:t>
      </w:r>
      <w:r w:rsidR="00021932" w:rsidRPr="00707A8E">
        <w:rPr>
          <w:rFonts w:ascii="Arial" w:hAnsi="Arial" w:cs="Arial"/>
          <w:color w:val="C0504D" w:themeColor="accent2"/>
          <w:sz w:val="24"/>
          <w:szCs w:val="24"/>
        </w:rPr>
        <w:t xml:space="preserve"> with the amount of text there in the background.</w:t>
      </w:r>
      <w:r w:rsidRPr="00707A8E">
        <w:rPr>
          <w:rFonts w:ascii="Arial" w:hAnsi="Arial" w:cs="Arial"/>
          <w:color w:val="C0504D" w:themeColor="accent2"/>
          <w:sz w:val="24"/>
          <w:szCs w:val="24"/>
        </w:rPr>
        <w:t xml:space="preserve"> And I actually call this 1</w:t>
      </w:r>
      <w:r w:rsidR="00021932" w:rsidRPr="00707A8E">
        <w:rPr>
          <w:rFonts w:ascii="Arial" w:hAnsi="Arial" w:cs="Arial"/>
          <w:color w:val="C0504D" w:themeColor="accent2"/>
          <w:sz w:val="24"/>
          <w:szCs w:val="24"/>
        </w:rPr>
        <w:t xml:space="preserve">9, because if you look to the right, </w:t>
      </w:r>
      <w:r w:rsidRPr="00707A8E">
        <w:rPr>
          <w:rFonts w:ascii="Arial" w:hAnsi="Arial" w:cs="Arial"/>
          <w:color w:val="C0504D" w:themeColor="accent2"/>
          <w:sz w:val="24"/>
          <w:szCs w:val="24"/>
        </w:rPr>
        <w:t>towards</w:t>
      </w:r>
      <w:r w:rsidR="00021932" w:rsidRPr="00707A8E">
        <w:rPr>
          <w:rFonts w:ascii="Arial" w:hAnsi="Arial" w:cs="Arial"/>
          <w:color w:val="C0504D" w:themeColor="accent2"/>
          <w:sz w:val="24"/>
          <w:szCs w:val="24"/>
        </w:rPr>
        <w:t xml:space="preserve"> the bottom, there is a big 19</w:t>
      </w:r>
      <w:r w:rsidRPr="00707A8E">
        <w:rPr>
          <w:rFonts w:ascii="Arial" w:hAnsi="Arial" w:cs="Arial"/>
          <w:color w:val="C0504D" w:themeColor="accent2"/>
          <w:sz w:val="24"/>
          <w:szCs w:val="24"/>
        </w:rPr>
        <w:t>. Basically, that</w:t>
      </w:r>
      <w:r w:rsidR="00021932" w:rsidRPr="00707A8E">
        <w:rPr>
          <w:rFonts w:ascii="Arial" w:hAnsi="Arial" w:cs="Arial"/>
          <w:color w:val="C0504D" w:themeColor="accent2"/>
          <w:sz w:val="24"/>
          <w:szCs w:val="24"/>
        </w:rPr>
        <w:t xml:space="preserve"> is the reason why I called it that. But </w:t>
      </w:r>
      <w:r w:rsidRPr="00707A8E">
        <w:rPr>
          <w:rFonts w:ascii="Arial" w:hAnsi="Arial" w:cs="Arial"/>
          <w:color w:val="C0504D" w:themeColor="accent2"/>
          <w:sz w:val="24"/>
          <w:szCs w:val="24"/>
        </w:rPr>
        <w:t xml:space="preserve">that’s </w:t>
      </w:r>
      <w:r w:rsidR="00021932" w:rsidRPr="00707A8E">
        <w:rPr>
          <w:rFonts w:ascii="Arial" w:hAnsi="Arial" w:cs="Arial"/>
          <w:color w:val="C0504D" w:themeColor="accent2"/>
          <w:sz w:val="24"/>
          <w:szCs w:val="24"/>
        </w:rPr>
        <w:t xml:space="preserve">something that just sort of popped out a long time after I'd finished </w:t>
      </w:r>
      <w:r w:rsidRPr="00707A8E">
        <w:rPr>
          <w:rFonts w:ascii="Arial" w:hAnsi="Arial" w:cs="Arial"/>
          <w:color w:val="C0504D" w:themeColor="accent2"/>
          <w:sz w:val="24"/>
          <w:szCs w:val="24"/>
        </w:rPr>
        <w:t>it and I was looking back in my notebook. With the text you often</w:t>
      </w:r>
      <w:r w:rsidR="00021932" w:rsidRPr="00707A8E">
        <w:rPr>
          <w:rFonts w:ascii="Arial" w:hAnsi="Arial" w:cs="Arial"/>
          <w:color w:val="C0504D" w:themeColor="accent2"/>
          <w:sz w:val="24"/>
          <w:szCs w:val="24"/>
        </w:rPr>
        <w:t xml:space="preserve"> can't understand it because, as it looks English and it looks familiar but sometimes it's not, you can't actually make anything out of it, and sometimes it has been in bit</w:t>
      </w:r>
      <w:r w:rsidRPr="00707A8E">
        <w:rPr>
          <w:rFonts w:ascii="Arial" w:hAnsi="Arial" w:cs="Arial"/>
          <w:color w:val="C0504D" w:themeColor="accent2"/>
          <w:sz w:val="24"/>
          <w:szCs w:val="24"/>
        </w:rPr>
        <w:t>s of Spanish as well. Y</w:t>
      </w:r>
      <w:r w:rsidR="00021932" w:rsidRPr="00707A8E">
        <w:rPr>
          <w:rFonts w:ascii="Arial" w:hAnsi="Arial" w:cs="Arial"/>
          <w:color w:val="C0504D" w:themeColor="accent2"/>
          <w:sz w:val="24"/>
          <w:szCs w:val="24"/>
        </w:rPr>
        <w:t xml:space="preserve">ou have to look really closely sometimes to see that it's actually language </w:t>
      </w:r>
      <w:r w:rsidRPr="00707A8E">
        <w:rPr>
          <w:rFonts w:ascii="Arial" w:hAnsi="Arial" w:cs="Arial"/>
          <w:color w:val="C0504D" w:themeColor="accent2"/>
          <w:sz w:val="24"/>
          <w:szCs w:val="24"/>
        </w:rPr>
        <w:t xml:space="preserve">as </w:t>
      </w:r>
      <w:r w:rsidR="00021932" w:rsidRPr="00707A8E">
        <w:rPr>
          <w:rFonts w:ascii="Arial" w:hAnsi="Arial" w:cs="Arial"/>
          <w:color w:val="C0504D" w:themeColor="accent2"/>
          <w:sz w:val="24"/>
          <w:szCs w:val="24"/>
        </w:rPr>
        <w:t>it just</w:t>
      </w:r>
      <w:r w:rsidRPr="00707A8E">
        <w:rPr>
          <w:rFonts w:ascii="Arial" w:hAnsi="Arial" w:cs="Arial"/>
          <w:color w:val="C0504D" w:themeColor="accent2"/>
          <w:sz w:val="24"/>
          <w:szCs w:val="24"/>
        </w:rPr>
        <w:t xml:space="preserve"> forms part of the image.</w:t>
      </w:r>
    </w:p>
    <w:p w14:paraId="23FE8586" w14:textId="77777777" w:rsidR="00D5113D" w:rsidRPr="00FB5B4D" w:rsidRDefault="00D5113D">
      <w:pPr>
        <w:spacing w:after="0"/>
        <w:rPr>
          <w:rFonts w:ascii="Arial" w:hAnsi="Arial" w:cs="Arial"/>
          <w:sz w:val="24"/>
          <w:szCs w:val="24"/>
        </w:rPr>
      </w:pPr>
    </w:p>
    <w:p w14:paraId="6D81AED1" w14:textId="3DFA8AE1" w:rsidR="006923E2" w:rsidRPr="00FB5B4D" w:rsidRDefault="00D5113D">
      <w:pPr>
        <w:spacing w:after="0"/>
        <w:rPr>
          <w:rFonts w:ascii="Arial" w:hAnsi="Arial" w:cs="Arial"/>
          <w:sz w:val="24"/>
          <w:szCs w:val="24"/>
        </w:rPr>
      </w:pPr>
      <w:r w:rsidRPr="00FB5B4D">
        <w:rPr>
          <w:rFonts w:ascii="Arial" w:hAnsi="Arial" w:cs="Arial"/>
          <w:sz w:val="24"/>
          <w:szCs w:val="24"/>
        </w:rPr>
        <w:t xml:space="preserve">Vivienne: </w:t>
      </w:r>
      <w:r w:rsidR="00021932" w:rsidRPr="00FB5B4D">
        <w:rPr>
          <w:rFonts w:ascii="Arial" w:hAnsi="Arial" w:cs="Arial"/>
          <w:sz w:val="24"/>
          <w:szCs w:val="24"/>
        </w:rPr>
        <w:t>Yeah. Wonderful. And do you always title your work, or by the titles like this one you actually could se</w:t>
      </w:r>
      <w:r w:rsidRPr="00FB5B4D">
        <w:rPr>
          <w:rFonts w:ascii="Arial" w:hAnsi="Arial" w:cs="Arial"/>
          <w:sz w:val="24"/>
          <w:szCs w:val="24"/>
        </w:rPr>
        <w:t>e something in it but generally do you?</w:t>
      </w:r>
    </w:p>
    <w:p w14:paraId="231C71A7" w14:textId="77777777" w:rsidR="006923E2" w:rsidRPr="00FB5B4D" w:rsidRDefault="006923E2">
      <w:pPr>
        <w:spacing w:after="0"/>
        <w:rPr>
          <w:rFonts w:ascii="Arial" w:hAnsi="Arial" w:cs="Arial"/>
          <w:sz w:val="24"/>
          <w:szCs w:val="24"/>
        </w:rPr>
      </w:pPr>
    </w:p>
    <w:p w14:paraId="72D99474" w14:textId="101B8E6B" w:rsidR="006923E2" w:rsidRPr="00707A8E" w:rsidRDefault="00D5113D">
      <w:pPr>
        <w:spacing w:after="0"/>
        <w:rPr>
          <w:rFonts w:ascii="Arial" w:hAnsi="Arial" w:cs="Arial"/>
          <w:color w:val="C0504D" w:themeColor="accent2"/>
          <w:sz w:val="24"/>
          <w:szCs w:val="24"/>
        </w:rPr>
      </w:pPr>
      <w:r w:rsidRPr="00707A8E">
        <w:rPr>
          <w:rFonts w:ascii="Arial" w:hAnsi="Arial" w:cs="Arial"/>
          <w:color w:val="C0504D" w:themeColor="accent2"/>
          <w:sz w:val="24"/>
          <w:szCs w:val="24"/>
        </w:rPr>
        <w:t xml:space="preserve">Allen: </w:t>
      </w:r>
      <w:r w:rsidR="00021932" w:rsidRPr="00707A8E">
        <w:rPr>
          <w:rFonts w:ascii="Arial" w:hAnsi="Arial" w:cs="Arial"/>
          <w:color w:val="C0504D" w:themeColor="accent2"/>
          <w:sz w:val="24"/>
          <w:szCs w:val="24"/>
        </w:rPr>
        <w:t xml:space="preserve">Yeah, usually something has to sort of profoundly jump out at me. Or it's sort of what I'm looking at or </w:t>
      </w:r>
      <w:r w:rsidRPr="00707A8E">
        <w:rPr>
          <w:rFonts w:ascii="Arial" w:hAnsi="Arial" w:cs="Arial"/>
          <w:color w:val="C0504D" w:themeColor="accent2"/>
          <w:sz w:val="24"/>
          <w:szCs w:val="24"/>
        </w:rPr>
        <w:t xml:space="preserve">when </w:t>
      </w:r>
      <w:r w:rsidR="00021932" w:rsidRPr="00707A8E">
        <w:rPr>
          <w:rFonts w:ascii="Arial" w:hAnsi="Arial" w:cs="Arial"/>
          <w:color w:val="C0504D" w:themeColor="accent2"/>
          <w:sz w:val="24"/>
          <w:szCs w:val="24"/>
        </w:rPr>
        <w:t>I'm doing the works. There is a name or a word or something or other. And as I've told you before</w:t>
      </w:r>
      <w:r w:rsidRPr="00707A8E">
        <w:rPr>
          <w:rFonts w:ascii="Arial" w:hAnsi="Arial" w:cs="Arial"/>
          <w:color w:val="C0504D" w:themeColor="accent2"/>
          <w:sz w:val="24"/>
          <w:szCs w:val="24"/>
        </w:rPr>
        <w:t xml:space="preserve">, </w:t>
      </w:r>
      <w:r w:rsidR="00021932" w:rsidRPr="00707A8E">
        <w:rPr>
          <w:rFonts w:ascii="Arial" w:hAnsi="Arial" w:cs="Arial"/>
          <w:color w:val="C0504D" w:themeColor="accent2"/>
          <w:sz w:val="24"/>
          <w:szCs w:val="24"/>
        </w:rPr>
        <w:t>lately I've been working with the spirit box, as I'm doi</w:t>
      </w:r>
      <w:r w:rsidRPr="00707A8E">
        <w:rPr>
          <w:rFonts w:ascii="Arial" w:hAnsi="Arial" w:cs="Arial"/>
          <w:color w:val="C0504D" w:themeColor="accent2"/>
          <w:sz w:val="24"/>
          <w:szCs w:val="24"/>
        </w:rPr>
        <w:t>ng the works. And often names will</w:t>
      </w:r>
      <w:r w:rsidR="00021932" w:rsidRPr="00707A8E">
        <w:rPr>
          <w:rFonts w:ascii="Arial" w:hAnsi="Arial" w:cs="Arial"/>
          <w:color w:val="C0504D" w:themeColor="accent2"/>
          <w:sz w:val="24"/>
          <w:szCs w:val="24"/>
        </w:rPr>
        <w:t xml:space="preserve"> shout out, but that's something </w:t>
      </w:r>
      <w:r w:rsidRPr="00707A8E">
        <w:rPr>
          <w:rFonts w:ascii="Arial" w:hAnsi="Arial" w:cs="Arial"/>
          <w:color w:val="C0504D" w:themeColor="accent2"/>
          <w:sz w:val="24"/>
          <w:szCs w:val="24"/>
        </w:rPr>
        <w:t xml:space="preserve">I can't usually get. </w:t>
      </w:r>
    </w:p>
    <w:p w14:paraId="2021194F" w14:textId="77777777" w:rsidR="006923E2" w:rsidRPr="00707A8E" w:rsidRDefault="006923E2">
      <w:pPr>
        <w:spacing w:after="0"/>
        <w:rPr>
          <w:rFonts w:ascii="Arial" w:hAnsi="Arial" w:cs="Arial"/>
          <w:color w:val="C0504D" w:themeColor="accent2"/>
          <w:sz w:val="24"/>
          <w:szCs w:val="24"/>
        </w:rPr>
      </w:pPr>
    </w:p>
    <w:p w14:paraId="68F986DC" w14:textId="28CD2199" w:rsidR="006923E2" w:rsidRPr="00FB5B4D" w:rsidRDefault="00D5113D">
      <w:pPr>
        <w:spacing w:after="0"/>
        <w:rPr>
          <w:rFonts w:ascii="Arial" w:hAnsi="Arial" w:cs="Arial"/>
          <w:sz w:val="24"/>
          <w:szCs w:val="24"/>
        </w:rPr>
      </w:pPr>
      <w:r w:rsidRPr="00FB5B4D">
        <w:rPr>
          <w:rFonts w:ascii="Arial" w:hAnsi="Arial" w:cs="Arial"/>
          <w:sz w:val="24"/>
          <w:szCs w:val="24"/>
        </w:rPr>
        <w:t>Vivienne: W</w:t>
      </w:r>
      <w:r w:rsidR="00021932" w:rsidRPr="00FB5B4D">
        <w:rPr>
          <w:rFonts w:ascii="Arial" w:hAnsi="Arial" w:cs="Arial"/>
          <w:sz w:val="24"/>
          <w:szCs w:val="24"/>
        </w:rPr>
        <w:t xml:space="preserve">hen you say a spirit box, is that something different to sort of </w:t>
      </w:r>
      <w:r w:rsidRPr="00FB5B4D">
        <w:rPr>
          <w:rFonts w:ascii="Arial" w:hAnsi="Arial" w:cs="Arial"/>
          <w:sz w:val="24"/>
          <w:szCs w:val="24"/>
        </w:rPr>
        <w:t>clairaudience?</w:t>
      </w:r>
    </w:p>
    <w:p w14:paraId="47B7A1EE" w14:textId="77777777" w:rsidR="006923E2" w:rsidRPr="00FB5B4D" w:rsidRDefault="006923E2">
      <w:pPr>
        <w:spacing w:after="0"/>
        <w:rPr>
          <w:rFonts w:ascii="Arial" w:hAnsi="Arial" w:cs="Arial"/>
          <w:sz w:val="24"/>
          <w:szCs w:val="24"/>
        </w:rPr>
      </w:pPr>
    </w:p>
    <w:p w14:paraId="2D247220" w14:textId="241362C6" w:rsidR="006923E2" w:rsidRPr="00707A8E" w:rsidRDefault="008D5D54">
      <w:pPr>
        <w:spacing w:after="0"/>
        <w:rPr>
          <w:rFonts w:ascii="Arial" w:hAnsi="Arial" w:cs="Arial"/>
          <w:color w:val="C0504D" w:themeColor="accent2"/>
          <w:sz w:val="24"/>
          <w:szCs w:val="24"/>
        </w:rPr>
      </w:pPr>
      <w:r w:rsidRPr="00707A8E">
        <w:rPr>
          <w:rFonts w:ascii="Arial" w:hAnsi="Arial" w:cs="Arial"/>
          <w:color w:val="C0504D" w:themeColor="accent2"/>
          <w:sz w:val="24"/>
          <w:szCs w:val="24"/>
        </w:rPr>
        <w:t>Allen: Y</w:t>
      </w:r>
      <w:r w:rsidR="00021932" w:rsidRPr="00707A8E">
        <w:rPr>
          <w:rFonts w:ascii="Arial" w:hAnsi="Arial" w:cs="Arial"/>
          <w:color w:val="C0504D" w:themeColor="accent2"/>
          <w:sz w:val="24"/>
          <w:szCs w:val="24"/>
        </w:rPr>
        <w:t>eah it's basically similar to that. I would get that normally when I'm sort of resting or if I'm lying quietly in bed or sitting quietly</w:t>
      </w:r>
      <w:r w:rsidRPr="00707A8E">
        <w:rPr>
          <w:rFonts w:ascii="Arial" w:hAnsi="Arial" w:cs="Arial"/>
          <w:color w:val="C0504D" w:themeColor="accent2"/>
          <w:sz w:val="24"/>
          <w:szCs w:val="24"/>
        </w:rPr>
        <w:t>,</w:t>
      </w:r>
      <w:r w:rsidR="00021932" w:rsidRPr="00707A8E">
        <w:rPr>
          <w:rFonts w:ascii="Arial" w:hAnsi="Arial" w:cs="Arial"/>
          <w:color w:val="C0504D" w:themeColor="accent2"/>
          <w:sz w:val="24"/>
          <w:szCs w:val="24"/>
        </w:rPr>
        <w:t xml:space="preserve"> I get sort of names or things shouting out at me.</w:t>
      </w:r>
      <w:r w:rsidRPr="00707A8E">
        <w:rPr>
          <w:rFonts w:ascii="Arial" w:hAnsi="Arial" w:cs="Arial"/>
          <w:color w:val="C0504D" w:themeColor="accent2"/>
          <w:sz w:val="24"/>
          <w:szCs w:val="24"/>
        </w:rPr>
        <w:t xml:space="preserve"> </w:t>
      </w:r>
      <w:proofErr w:type="gramStart"/>
      <w:r w:rsidRPr="00707A8E">
        <w:rPr>
          <w:rFonts w:ascii="Arial" w:hAnsi="Arial" w:cs="Arial"/>
          <w:color w:val="C0504D" w:themeColor="accent2"/>
          <w:sz w:val="24"/>
          <w:szCs w:val="24"/>
        </w:rPr>
        <w:t>Whereas I get the same voice that is</w:t>
      </w:r>
      <w:r w:rsidR="00021932" w:rsidRPr="00707A8E">
        <w:rPr>
          <w:rFonts w:ascii="Arial" w:hAnsi="Arial" w:cs="Arial"/>
          <w:color w:val="C0504D" w:themeColor="accent2"/>
          <w:sz w:val="24"/>
          <w:szCs w:val="24"/>
        </w:rPr>
        <w:t xml:space="preserve"> coming through the device, </w:t>
      </w:r>
      <w:r w:rsidRPr="00707A8E">
        <w:rPr>
          <w:rFonts w:ascii="Arial" w:hAnsi="Arial" w:cs="Arial"/>
          <w:color w:val="C0504D" w:themeColor="accent2"/>
          <w:sz w:val="24"/>
          <w:szCs w:val="24"/>
        </w:rPr>
        <w:t>which is what I found strange.</w:t>
      </w:r>
      <w:proofErr w:type="gramEnd"/>
      <w:r w:rsidRPr="00707A8E">
        <w:rPr>
          <w:rFonts w:ascii="Arial" w:hAnsi="Arial" w:cs="Arial"/>
          <w:color w:val="C0504D" w:themeColor="accent2"/>
          <w:sz w:val="24"/>
          <w:szCs w:val="24"/>
        </w:rPr>
        <w:t xml:space="preserve"> B</w:t>
      </w:r>
      <w:r w:rsidR="00021932" w:rsidRPr="00707A8E">
        <w:rPr>
          <w:rFonts w:ascii="Arial" w:hAnsi="Arial" w:cs="Arial"/>
          <w:color w:val="C0504D" w:themeColor="accent2"/>
          <w:sz w:val="24"/>
          <w:szCs w:val="24"/>
        </w:rPr>
        <w:t xml:space="preserve">ut this is something I've only been doing for a little </w:t>
      </w:r>
      <w:r w:rsidRPr="00707A8E">
        <w:rPr>
          <w:rFonts w:ascii="Arial" w:hAnsi="Arial" w:cs="Arial"/>
          <w:color w:val="C0504D" w:themeColor="accent2"/>
          <w:sz w:val="24"/>
          <w:szCs w:val="24"/>
        </w:rPr>
        <w:t xml:space="preserve">while </w:t>
      </w:r>
      <w:r w:rsidR="00021932" w:rsidRPr="00707A8E">
        <w:rPr>
          <w:rFonts w:ascii="Arial" w:hAnsi="Arial" w:cs="Arial"/>
          <w:color w:val="C0504D" w:themeColor="accent2"/>
          <w:sz w:val="24"/>
          <w:szCs w:val="24"/>
        </w:rPr>
        <w:t>since last November, I think. So it's sort of alongside the drawings, where I'm not sort of ready to go to bed or, you know, so I can actually do it when I'm actually being creative.</w:t>
      </w:r>
    </w:p>
    <w:p w14:paraId="6A3AEEF1" w14:textId="77777777" w:rsidR="006923E2" w:rsidRPr="00FB5B4D" w:rsidRDefault="006923E2">
      <w:pPr>
        <w:spacing w:after="0"/>
        <w:rPr>
          <w:rFonts w:ascii="Arial" w:hAnsi="Arial" w:cs="Arial"/>
          <w:sz w:val="24"/>
          <w:szCs w:val="24"/>
        </w:rPr>
      </w:pPr>
    </w:p>
    <w:p w14:paraId="420807C3" w14:textId="7C0CB0D3" w:rsidR="006923E2" w:rsidRPr="00FB5B4D" w:rsidRDefault="008D5D54">
      <w:pPr>
        <w:spacing w:after="0"/>
        <w:rPr>
          <w:rFonts w:ascii="Arial" w:hAnsi="Arial" w:cs="Arial"/>
          <w:sz w:val="24"/>
          <w:szCs w:val="24"/>
        </w:rPr>
      </w:pPr>
      <w:r w:rsidRPr="00FB5B4D">
        <w:rPr>
          <w:rFonts w:ascii="Arial" w:hAnsi="Arial" w:cs="Arial"/>
          <w:sz w:val="24"/>
          <w:szCs w:val="24"/>
        </w:rPr>
        <w:t>Vivienne: so it’s a k</w:t>
      </w:r>
      <w:r w:rsidR="00021932" w:rsidRPr="00FB5B4D">
        <w:rPr>
          <w:rFonts w:ascii="Arial" w:hAnsi="Arial" w:cs="Arial"/>
          <w:sz w:val="24"/>
          <w:szCs w:val="24"/>
        </w:rPr>
        <w:t>ind of a process that you'r</w:t>
      </w:r>
      <w:r w:rsidRPr="00FB5B4D">
        <w:rPr>
          <w:rFonts w:ascii="Arial" w:hAnsi="Arial" w:cs="Arial"/>
          <w:sz w:val="24"/>
          <w:szCs w:val="24"/>
        </w:rPr>
        <w:t>e still developing all the time?</w:t>
      </w:r>
    </w:p>
    <w:p w14:paraId="491E8900" w14:textId="77777777" w:rsidR="006923E2" w:rsidRPr="00FB5B4D" w:rsidRDefault="006923E2">
      <w:pPr>
        <w:spacing w:after="0"/>
        <w:rPr>
          <w:rFonts w:ascii="Arial" w:hAnsi="Arial" w:cs="Arial"/>
          <w:sz w:val="24"/>
          <w:szCs w:val="24"/>
        </w:rPr>
      </w:pPr>
    </w:p>
    <w:p w14:paraId="002FA6AC" w14:textId="277A4E3A" w:rsidR="006923E2" w:rsidRPr="00707A8E" w:rsidRDefault="008D5D54">
      <w:pPr>
        <w:spacing w:after="0"/>
        <w:rPr>
          <w:rFonts w:ascii="Arial" w:hAnsi="Arial" w:cs="Arial"/>
          <w:color w:val="C0504D" w:themeColor="accent2"/>
          <w:sz w:val="24"/>
          <w:szCs w:val="24"/>
        </w:rPr>
      </w:pPr>
      <w:r w:rsidRPr="00707A8E">
        <w:rPr>
          <w:rFonts w:ascii="Arial" w:hAnsi="Arial" w:cs="Arial"/>
          <w:color w:val="C0504D" w:themeColor="accent2"/>
          <w:sz w:val="24"/>
          <w:szCs w:val="24"/>
        </w:rPr>
        <w:t xml:space="preserve">Allen: </w:t>
      </w:r>
      <w:r w:rsidR="00021932" w:rsidRPr="00707A8E">
        <w:rPr>
          <w:rFonts w:ascii="Arial" w:hAnsi="Arial" w:cs="Arial"/>
          <w:color w:val="C0504D" w:themeColor="accent2"/>
          <w:sz w:val="24"/>
          <w:szCs w:val="24"/>
        </w:rPr>
        <w:t>Yeah</w:t>
      </w:r>
    </w:p>
    <w:p w14:paraId="3F19C809" w14:textId="77777777" w:rsidR="006923E2" w:rsidRPr="00FB5B4D" w:rsidRDefault="006923E2">
      <w:pPr>
        <w:spacing w:after="0"/>
        <w:rPr>
          <w:rFonts w:ascii="Arial" w:hAnsi="Arial" w:cs="Arial"/>
          <w:sz w:val="24"/>
          <w:szCs w:val="24"/>
        </w:rPr>
      </w:pPr>
    </w:p>
    <w:p w14:paraId="5683A34C" w14:textId="13E650F2" w:rsidR="006923E2" w:rsidRPr="00FB5B4D" w:rsidRDefault="008D5D54">
      <w:pPr>
        <w:spacing w:after="0"/>
        <w:rPr>
          <w:rFonts w:ascii="Arial" w:hAnsi="Arial" w:cs="Arial"/>
          <w:sz w:val="24"/>
          <w:szCs w:val="24"/>
        </w:rPr>
      </w:pPr>
      <w:r w:rsidRPr="00FB5B4D">
        <w:rPr>
          <w:rFonts w:ascii="Arial" w:hAnsi="Arial" w:cs="Arial"/>
          <w:sz w:val="24"/>
          <w:szCs w:val="24"/>
        </w:rPr>
        <w:t xml:space="preserve">Vivienne: </w:t>
      </w:r>
      <w:r w:rsidR="00021932" w:rsidRPr="00FB5B4D">
        <w:rPr>
          <w:rFonts w:ascii="Arial" w:hAnsi="Arial" w:cs="Arial"/>
          <w:sz w:val="24"/>
          <w:szCs w:val="24"/>
        </w:rPr>
        <w:t>When I look at your work Zinnia</w:t>
      </w:r>
      <w:r w:rsidRPr="00FB5B4D">
        <w:rPr>
          <w:rFonts w:ascii="Arial" w:hAnsi="Arial" w:cs="Arial"/>
          <w:sz w:val="24"/>
          <w:szCs w:val="24"/>
        </w:rPr>
        <w:t>,</w:t>
      </w:r>
      <w:r w:rsidR="00021932" w:rsidRPr="00FB5B4D">
        <w:rPr>
          <w:rFonts w:ascii="Arial" w:hAnsi="Arial" w:cs="Arial"/>
          <w:sz w:val="24"/>
          <w:szCs w:val="24"/>
        </w:rPr>
        <w:t xml:space="preserve"> from the notebooks to now</w:t>
      </w:r>
      <w:r w:rsidRPr="00FB5B4D">
        <w:rPr>
          <w:rFonts w:ascii="Arial" w:hAnsi="Arial" w:cs="Arial"/>
          <w:sz w:val="24"/>
          <w:szCs w:val="24"/>
        </w:rPr>
        <w:t>,</w:t>
      </w:r>
      <w:r w:rsidR="00021932" w:rsidRPr="00FB5B4D">
        <w:rPr>
          <w:rFonts w:ascii="Arial" w:hAnsi="Arial" w:cs="Arial"/>
          <w:sz w:val="24"/>
          <w:szCs w:val="24"/>
        </w:rPr>
        <w:t xml:space="preserve"> and some of the work that you're producing w</w:t>
      </w:r>
      <w:r w:rsidRPr="00FB5B4D">
        <w:rPr>
          <w:rFonts w:ascii="Arial" w:hAnsi="Arial" w:cs="Arial"/>
          <w:sz w:val="24"/>
          <w:szCs w:val="24"/>
        </w:rPr>
        <w:t xml:space="preserve">hich are quite large scale, I </w:t>
      </w:r>
      <w:r w:rsidR="00021932" w:rsidRPr="00FB5B4D">
        <w:rPr>
          <w:rFonts w:ascii="Arial" w:hAnsi="Arial" w:cs="Arial"/>
          <w:sz w:val="24"/>
          <w:szCs w:val="24"/>
        </w:rPr>
        <w:t xml:space="preserve">remember that one of them in the exhibition </w:t>
      </w:r>
      <w:r w:rsidRPr="00FB5B4D">
        <w:rPr>
          <w:rFonts w:ascii="Arial" w:hAnsi="Arial" w:cs="Arial"/>
          <w:sz w:val="24"/>
          <w:szCs w:val="24"/>
        </w:rPr>
        <w:t>was a particularly large size… y</w:t>
      </w:r>
      <w:r w:rsidR="00021932" w:rsidRPr="00FB5B4D">
        <w:rPr>
          <w:rFonts w:ascii="Arial" w:hAnsi="Arial" w:cs="Arial"/>
          <w:sz w:val="24"/>
          <w:szCs w:val="24"/>
        </w:rPr>
        <w:t>ou've definitely c</w:t>
      </w:r>
      <w:r w:rsidRPr="00FB5B4D">
        <w:rPr>
          <w:rFonts w:ascii="Arial" w:hAnsi="Arial" w:cs="Arial"/>
          <w:sz w:val="24"/>
          <w:szCs w:val="24"/>
        </w:rPr>
        <w:t>hanged your work over the years</w:t>
      </w:r>
      <w:r w:rsidR="00021932" w:rsidRPr="00FB5B4D">
        <w:rPr>
          <w:rFonts w:ascii="Arial" w:hAnsi="Arial" w:cs="Arial"/>
          <w:sz w:val="24"/>
          <w:szCs w:val="24"/>
        </w:rPr>
        <w:t xml:space="preserve"> haven't you</w:t>
      </w:r>
      <w:r w:rsidRPr="00FB5B4D">
        <w:rPr>
          <w:rFonts w:ascii="Arial" w:hAnsi="Arial" w:cs="Arial"/>
          <w:sz w:val="24"/>
          <w:szCs w:val="24"/>
        </w:rPr>
        <w:t>?</w:t>
      </w:r>
    </w:p>
    <w:p w14:paraId="131C8AC8" w14:textId="77777777" w:rsidR="006923E2" w:rsidRPr="00FB5B4D" w:rsidRDefault="006923E2">
      <w:pPr>
        <w:spacing w:after="0"/>
        <w:rPr>
          <w:rFonts w:ascii="Arial" w:hAnsi="Arial" w:cs="Arial"/>
          <w:sz w:val="24"/>
          <w:szCs w:val="24"/>
        </w:rPr>
      </w:pPr>
    </w:p>
    <w:p w14:paraId="146C1998" w14:textId="671C5C06" w:rsidR="006923E2" w:rsidRPr="00BC176C" w:rsidRDefault="008D5D54">
      <w:pPr>
        <w:spacing w:after="0"/>
        <w:rPr>
          <w:rFonts w:ascii="Arial" w:hAnsi="Arial" w:cs="Arial"/>
          <w:color w:val="B2A1C7" w:themeColor="accent4" w:themeTint="99"/>
          <w:sz w:val="24"/>
          <w:szCs w:val="24"/>
        </w:rPr>
      </w:pPr>
      <w:r w:rsidRPr="00BC176C">
        <w:rPr>
          <w:rFonts w:ascii="Arial" w:hAnsi="Arial" w:cs="Arial"/>
          <w:color w:val="B2A1C7" w:themeColor="accent4" w:themeTint="99"/>
          <w:sz w:val="24"/>
          <w:szCs w:val="24"/>
        </w:rPr>
        <w:t>Zinnia: Yes,</w:t>
      </w:r>
      <w:r w:rsidR="00021932" w:rsidRPr="00BC176C">
        <w:rPr>
          <w:rFonts w:ascii="Arial" w:hAnsi="Arial" w:cs="Arial"/>
          <w:color w:val="B2A1C7" w:themeColor="accent4" w:themeTint="99"/>
          <w:sz w:val="24"/>
          <w:szCs w:val="24"/>
        </w:rPr>
        <w:t xml:space="preserve"> as I spent more time drawing. Each piece </w:t>
      </w:r>
      <w:r w:rsidRPr="00BC176C">
        <w:rPr>
          <w:rFonts w:ascii="Arial" w:hAnsi="Arial" w:cs="Arial"/>
          <w:color w:val="B2A1C7" w:themeColor="accent4" w:themeTint="99"/>
          <w:sz w:val="24"/>
          <w:szCs w:val="24"/>
        </w:rPr>
        <w:t xml:space="preserve">is </w:t>
      </w:r>
      <w:r w:rsidR="00021932" w:rsidRPr="00BC176C">
        <w:rPr>
          <w:rFonts w:ascii="Arial" w:hAnsi="Arial" w:cs="Arial"/>
          <w:color w:val="B2A1C7" w:themeColor="accent4" w:themeTint="99"/>
          <w:sz w:val="24"/>
          <w:szCs w:val="24"/>
        </w:rPr>
        <w:t xml:space="preserve">like single piece </w:t>
      </w:r>
      <w:r w:rsidRPr="00BC176C">
        <w:rPr>
          <w:rFonts w:ascii="Arial" w:hAnsi="Arial" w:cs="Arial"/>
          <w:color w:val="B2A1C7" w:themeColor="accent4" w:themeTint="99"/>
          <w:sz w:val="24"/>
          <w:szCs w:val="24"/>
        </w:rPr>
        <w:t xml:space="preserve">and </w:t>
      </w:r>
      <w:r w:rsidR="00021932" w:rsidRPr="00BC176C">
        <w:rPr>
          <w:rFonts w:ascii="Arial" w:hAnsi="Arial" w:cs="Arial"/>
          <w:color w:val="B2A1C7" w:themeColor="accent4" w:themeTint="99"/>
          <w:sz w:val="24"/>
          <w:szCs w:val="24"/>
        </w:rPr>
        <w:t xml:space="preserve">it becomes more detailed and complicated. I just let it happen. And that </w:t>
      </w:r>
      <w:r w:rsidRPr="00BC176C">
        <w:rPr>
          <w:rFonts w:ascii="Arial" w:hAnsi="Arial" w:cs="Arial"/>
          <w:color w:val="B2A1C7" w:themeColor="accent4" w:themeTint="99"/>
          <w:sz w:val="24"/>
          <w:szCs w:val="24"/>
        </w:rPr>
        <w:t>big canvas…</w:t>
      </w:r>
      <w:r w:rsidR="00021932" w:rsidRPr="00BC176C">
        <w:rPr>
          <w:rFonts w:ascii="Arial" w:hAnsi="Arial" w:cs="Arial"/>
          <w:color w:val="B2A1C7" w:themeColor="accent4" w:themeTint="99"/>
          <w:sz w:val="24"/>
          <w:szCs w:val="24"/>
        </w:rPr>
        <w:t xml:space="preserve"> I was in an art store that </w:t>
      </w:r>
      <w:r w:rsidRPr="00BC176C">
        <w:rPr>
          <w:rFonts w:ascii="Arial" w:hAnsi="Arial" w:cs="Arial"/>
          <w:color w:val="B2A1C7" w:themeColor="accent4" w:themeTint="99"/>
          <w:sz w:val="24"/>
          <w:szCs w:val="24"/>
        </w:rPr>
        <w:t>the canvas was in and it</w:t>
      </w:r>
      <w:r w:rsidR="00021932" w:rsidRPr="00BC176C">
        <w:rPr>
          <w:rFonts w:ascii="Arial" w:hAnsi="Arial" w:cs="Arial"/>
          <w:color w:val="B2A1C7" w:themeColor="accent4" w:themeTint="99"/>
          <w:sz w:val="24"/>
          <w:szCs w:val="24"/>
        </w:rPr>
        <w:t xml:space="preserve"> was on sale so I thought oh maybe I should try somet</w:t>
      </w:r>
      <w:r w:rsidRPr="00BC176C">
        <w:rPr>
          <w:rFonts w:ascii="Arial" w:hAnsi="Arial" w:cs="Arial"/>
          <w:color w:val="B2A1C7" w:themeColor="accent4" w:themeTint="99"/>
          <w:sz w:val="24"/>
          <w:szCs w:val="24"/>
        </w:rPr>
        <w:t>hing different instead of paper. S</w:t>
      </w:r>
      <w:r w:rsidR="00021932" w:rsidRPr="00BC176C">
        <w:rPr>
          <w:rFonts w:ascii="Arial" w:hAnsi="Arial" w:cs="Arial"/>
          <w:color w:val="B2A1C7" w:themeColor="accent4" w:themeTint="99"/>
          <w:sz w:val="24"/>
          <w:szCs w:val="24"/>
        </w:rPr>
        <w:t>o, yeah, that was my first time to try on canvas.</w:t>
      </w:r>
    </w:p>
    <w:p w14:paraId="121E8582" w14:textId="77777777" w:rsidR="006923E2" w:rsidRPr="00FB5B4D" w:rsidRDefault="006923E2">
      <w:pPr>
        <w:spacing w:after="0"/>
        <w:rPr>
          <w:rFonts w:ascii="Arial" w:hAnsi="Arial" w:cs="Arial"/>
          <w:sz w:val="24"/>
          <w:szCs w:val="24"/>
        </w:rPr>
      </w:pPr>
    </w:p>
    <w:p w14:paraId="3A4F8881" w14:textId="28302EE8" w:rsidR="006923E2" w:rsidRPr="00FB5B4D" w:rsidRDefault="008D5D54">
      <w:pPr>
        <w:spacing w:after="0"/>
        <w:rPr>
          <w:rFonts w:ascii="Arial" w:hAnsi="Arial" w:cs="Arial"/>
          <w:sz w:val="24"/>
          <w:szCs w:val="24"/>
        </w:rPr>
      </w:pPr>
      <w:r w:rsidRPr="00FB5B4D">
        <w:rPr>
          <w:rFonts w:ascii="Arial" w:hAnsi="Arial" w:cs="Arial"/>
          <w:sz w:val="24"/>
          <w:szCs w:val="24"/>
        </w:rPr>
        <w:t xml:space="preserve">Vivienne: </w:t>
      </w:r>
      <w:r w:rsidR="00021932" w:rsidRPr="00FB5B4D">
        <w:rPr>
          <w:rFonts w:ascii="Arial" w:hAnsi="Arial" w:cs="Arial"/>
          <w:sz w:val="24"/>
          <w:szCs w:val="24"/>
        </w:rPr>
        <w:t xml:space="preserve">That's amazing. Do you title your work, </w:t>
      </w:r>
      <w:r w:rsidRPr="00FB5B4D">
        <w:rPr>
          <w:rFonts w:ascii="Arial" w:hAnsi="Arial" w:cs="Arial"/>
          <w:sz w:val="24"/>
          <w:szCs w:val="24"/>
        </w:rPr>
        <w:t>or are they untitled?</w:t>
      </w:r>
    </w:p>
    <w:p w14:paraId="18347E81" w14:textId="77777777" w:rsidR="006923E2" w:rsidRPr="00BC176C" w:rsidRDefault="006923E2">
      <w:pPr>
        <w:spacing w:after="0"/>
        <w:rPr>
          <w:rFonts w:ascii="Arial" w:hAnsi="Arial" w:cs="Arial"/>
          <w:color w:val="B2A1C7" w:themeColor="accent4" w:themeTint="99"/>
          <w:sz w:val="24"/>
          <w:szCs w:val="24"/>
        </w:rPr>
      </w:pPr>
    </w:p>
    <w:p w14:paraId="7BD62984" w14:textId="70EDF432" w:rsidR="006923E2" w:rsidRPr="00BC176C" w:rsidRDefault="008D5D54">
      <w:pPr>
        <w:spacing w:after="0"/>
        <w:rPr>
          <w:rFonts w:ascii="Arial" w:hAnsi="Arial" w:cs="Arial"/>
          <w:color w:val="B2A1C7" w:themeColor="accent4" w:themeTint="99"/>
          <w:sz w:val="24"/>
          <w:szCs w:val="24"/>
        </w:rPr>
      </w:pPr>
      <w:r w:rsidRPr="00BC176C">
        <w:rPr>
          <w:rFonts w:ascii="Arial" w:hAnsi="Arial" w:cs="Arial"/>
          <w:color w:val="B2A1C7" w:themeColor="accent4" w:themeTint="99"/>
          <w:sz w:val="24"/>
          <w:szCs w:val="24"/>
        </w:rPr>
        <w:t xml:space="preserve">Zinnia: I never title or </w:t>
      </w:r>
      <w:r w:rsidR="00021932" w:rsidRPr="00BC176C">
        <w:rPr>
          <w:rFonts w:ascii="Arial" w:hAnsi="Arial" w:cs="Arial"/>
          <w:color w:val="B2A1C7" w:themeColor="accent4" w:themeTint="99"/>
          <w:sz w:val="24"/>
          <w:szCs w:val="24"/>
        </w:rPr>
        <w:t>sign my work until there is a reason for me to</w:t>
      </w:r>
      <w:r w:rsidRPr="00BC176C">
        <w:rPr>
          <w:rFonts w:ascii="Arial" w:hAnsi="Arial" w:cs="Arial"/>
          <w:color w:val="B2A1C7" w:themeColor="accent4" w:themeTint="99"/>
          <w:sz w:val="24"/>
          <w:szCs w:val="24"/>
        </w:rPr>
        <w:t>,</w:t>
      </w:r>
      <w:r w:rsidR="00021932" w:rsidRPr="00BC176C">
        <w:rPr>
          <w:rFonts w:ascii="Arial" w:hAnsi="Arial" w:cs="Arial"/>
          <w:color w:val="B2A1C7" w:themeColor="accent4" w:themeTint="99"/>
          <w:sz w:val="24"/>
          <w:szCs w:val="24"/>
        </w:rPr>
        <w:t xml:space="preserve"> like </w:t>
      </w:r>
      <w:proofErr w:type="gramStart"/>
      <w:r w:rsidR="00021932" w:rsidRPr="00BC176C">
        <w:rPr>
          <w:rFonts w:ascii="Arial" w:hAnsi="Arial" w:cs="Arial"/>
          <w:color w:val="B2A1C7" w:themeColor="accent4" w:themeTint="99"/>
          <w:sz w:val="24"/>
          <w:szCs w:val="24"/>
        </w:rPr>
        <w:t>a</w:t>
      </w:r>
      <w:proofErr w:type="gramEnd"/>
      <w:r w:rsidR="00021932" w:rsidRPr="00BC176C">
        <w:rPr>
          <w:rFonts w:ascii="Arial" w:hAnsi="Arial" w:cs="Arial"/>
          <w:color w:val="B2A1C7" w:themeColor="accent4" w:themeTint="99"/>
          <w:sz w:val="24"/>
          <w:szCs w:val="24"/>
        </w:rPr>
        <w:t xml:space="preserve"> exhibition. That's the hard part to title it, because when I do my drawing</w:t>
      </w:r>
      <w:r w:rsidRPr="00BC176C">
        <w:rPr>
          <w:rFonts w:ascii="Arial" w:hAnsi="Arial" w:cs="Arial"/>
          <w:color w:val="B2A1C7" w:themeColor="accent4" w:themeTint="99"/>
          <w:sz w:val="24"/>
          <w:szCs w:val="24"/>
        </w:rPr>
        <w:t>s, I don't really do it with</w:t>
      </w:r>
      <w:r w:rsidR="00021932" w:rsidRPr="00BC176C">
        <w:rPr>
          <w:rFonts w:ascii="Arial" w:hAnsi="Arial" w:cs="Arial"/>
          <w:color w:val="B2A1C7" w:themeColor="accent4" w:themeTint="99"/>
          <w:sz w:val="24"/>
          <w:szCs w:val="24"/>
        </w:rPr>
        <w:t xml:space="preserve"> my conscious </w:t>
      </w:r>
      <w:r w:rsidRPr="00BC176C">
        <w:rPr>
          <w:rFonts w:ascii="Arial" w:hAnsi="Arial" w:cs="Arial"/>
          <w:color w:val="B2A1C7" w:themeColor="accent4" w:themeTint="99"/>
          <w:sz w:val="24"/>
          <w:szCs w:val="24"/>
        </w:rPr>
        <w:t xml:space="preserve">mind. </w:t>
      </w:r>
      <w:r w:rsidR="00021932" w:rsidRPr="00BC176C">
        <w:rPr>
          <w:rFonts w:ascii="Arial" w:hAnsi="Arial" w:cs="Arial"/>
          <w:color w:val="B2A1C7" w:themeColor="accent4" w:themeTint="99"/>
          <w:sz w:val="24"/>
          <w:szCs w:val="24"/>
        </w:rPr>
        <w:t>So it's hard for me to come up with a title. Usually, when I have to title a piece of work, I would just meditate or contemplate and then something will pop up.</w:t>
      </w:r>
    </w:p>
    <w:p w14:paraId="62039B9F" w14:textId="77777777" w:rsidR="006923E2" w:rsidRPr="00FB5B4D" w:rsidRDefault="006923E2">
      <w:pPr>
        <w:spacing w:after="0"/>
        <w:rPr>
          <w:rFonts w:ascii="Arial" w:hAnsi="Arial" w:cs="Arial"/>
          <w:sz w:val="24"/>
          <w:szCs w:val="24"/>
        </w:rPr>
      </w:pPr>
    </w:p>
    <w:p w14:paraId="2E0C1EBD" w14:textId="18D7D7B8" w:rsidR="006923E2" w:rsidRPr="00FB5B4D" w:rsidRDefault="008D5D54">
      <w:pPr>
        <w:spacing w:after="0"/>
        <w:rPr>
          <w:rFonts w:ascii="Arial" w:hAnsi="Arial" w:cs="Arial"/>
          <w:sz w:val="24"/>
          <w:szCs w:val="24"/>
        </w:rPr>
      </w:pPr>
      <w:r w:rsidRPr="00FB5B4D">
        <w:rPr>
          <w:rFonts w:ascii="Arial" w:hAnsi="Arial" w:cs="Arial"/>
          <w:sz w:val="24"/>
          <w:szCs w:val="24"/>
        </w:rPr>
        <w:t xml:space="preserve">Vivienne: </w:t>
      </w:r>
      <w:r w:rsidR="00021932" w:rsidRPr="00FB5B4D">
        <w:rPr>
          <w:rFonts w:ascii="Arial" w:hAnsi="Arial" w:cs="Arial"/>
          <w:sz w:val="24"/>
          <w:szCs w:val="24"/>
        </w:rPr>
        <w:t xml:space="preserve">How does it feel </w:t>
      </w:r>
      <w:r w:rsidRPr="00FB5B4D">
        <w:rPr>
          <w:rFonts w:ascii="Arial" w:hAnsi="Arial" w:cs="Arial"/>
          <w:sz w:val="24"/>
          <w:szCs w:val="24"/>
        </w:rPr>
        <w:t>to recall</w:t>
      </w:r>
      <w:r w:rsidR="00021932" w:rsidRPr="00FB5B4D">
        <w:rPr>
          <w:rFonts w:ascii="Arial" w:hAnsi="Arial" w:cs="Arial"/>
          <w:sz w:val="24"/>
          <w:szCs w:val="24"/>
        </w:rPr>
        <w:t xml:space="preserve"> the process</w:t>
      </w:r>
      <w:r w:rsidRPr="00FB5B4D">
        <w:rPr>
          <w:rFonts w:ascii="Arial" w:hAnsi="Arial" w:cs="Arial"/>
          <w:sz w:val="24"/>
          <w:szCs w:val="24"/>
        </w:rPr>
        <w:t>,</w:t>
      </w:r>
      <w:r w:rsidR="00E81857" w:rsidRPr="00FB5B4D">
        <w:rPr>
          <w:rFonts w:ascii="Arial" w:hAnsi="Arial" w:cs="Arial"/>
          <w:sz w:val="24"/>
          <w:szCs w:val="24"/>
        </w:rPr>
        <w:t xml:space="preserve"> you know because it's a </w:t>
      </w:r>
      <w:r w:rsidR="00021932" w:rsidRPr="00FB5B4D">
        <w:rPr>
          <w:rFonts w:ascii="Arial" w:hAnsi="Arial" w:cs="Arial"/>
          <w:sz w:val="24"/>
          <w:szCs w:val="24"/>
        </w:rPr>
        <w:t>deeper consciousness isn't it</w:t>
      </w:r>
      <w:r w:rsidRPr="00FB5B4D">
        <w:rPr>
          <w:rFonts w:ascii="Arial" w:hAnsi="Arial" w:cs="Arial"/>
          <w:sz w:val="24"/>
          <w:szCs w:val="24"/>
        </w:rPr>
        <w:t>,</w:t>
      </w:r>
      <w:r w:rsidR="00021932" w:rsidRPr="00FB5B4D">
        <w:rPr>
          <w:rFonts w:ascii="Arial" w:hAnsi="Arial" w:cs="Arial"/>
          <w:sz w:val="24"/>
          <w:szCs w:val="24"/>
        </w:rPr>
        <w:t xml:space="preserve"> so how does it actually feel compared to sort of your normal consciousness</w:t>
      </w:r>
      <w:r w:rsidRPr="00FB5B4D">
        <w:rPr>
          <w:rFonts w:ascii="Arial" w:hAnsi="Arial" w:cs="Arial"/>
          <w:sz w:val="24"/>
          <w:szCs w:val="24"/>
        </w:rPr>
        <w:t>?</w:t>
      </w:r>
      <w:r w:rsidR="00021932" w:rsidRPr="00FB5B4D">
        <w:rPr>
          <w:rFonts w:ascii="Arial" w:hAnsi="Arial" w:cs="Arial"/>
          <w:sz w:val="24"/>
          <w:szCs w:val="24"/>
        </w:rPr>
        <w:t xml:space="preserve"> Do you know when you're </w:t>
      </w:r>
      <w:r w:rsidRPr="00FB5B4D">
        <w:rPr>
          <w:rFonts w:ascii="Arial" w:hAnsi="Arial" w:cs="Arial"/>
          <w:sz w:val="24"/>
          <w:szCs w:val="24"/>
        </w:rPr>
        <w:t>going to want to draw something?</w:t>
      </w:r>
      <w:r w:rsidR="00021932" w:rsidRPr="00FB5B4D">
        <w:rPr>
          <w:rFonts w:ascii="Arial" w:hAnsi="Arial" w:cs="Arial"/>
          <w:sz w:val="24"/>
          <w:szCs w:val="24"/>
        </w:rPr>
        <w:t xml:space="preserve"> </w:t>
      </w:r>
    </w:p>
    <w:p w14:paraId="2203F7D4" w14:textId="77777777" w:rsidR="006923E2" w:rsidRPr="00BC176C" w:rsidRDefault="006923E2">
      <w:pPr>
        <w:spacing w:after="0"/>
        <w:rPr>
          <w:rFonts w:ascii="Arial" w:hAnsi="Arial" w:cs="Arial"/>
          <w:color w:val="B2A1C7" w:themeColor="accent4" w:themeTint="99"/>
          <w:sz w:val="24"/>
          <w:szCs w:val="24"/>
        </w:rPr>
      </w:pPr>
    </w:p>
    <w:p w14:paraId="6D017299" w14:textId="6B7373C4" w:rsidR="006923E2" w:rsidRPr="00BC176C" w:rsidRDefault="008D5D54">
      <w:pPr>
        <w:spacing w:after="0"/>
        <w:rPr>
          <w:rFonts w:ascii="Arial" w:hAnsi="Arial" w:cs="Arial"/>
          <w:color w:val="B2A1C7" w:themeColor="accent4" w:themeTint="99"/>
          <w:sz w:val="24"/>
          <w:szCs w:val="24"/>
        </w:rPr>
      </w:pPr>
      <w:r w:rsidRPr="00BC176C">
        <w:rPr>
          <w:rFonts w:ascii="Arial" w:hAnsi="Arial" w:cs="Arial"/>
          <w:color w:val="B2A1C7" w:themeColor="accent4" w:themeTint="99"/>
          <w:sz w:val="24"/>
          <w:szCs w:val="24"/>
        </w:rPr>
        <w:t xml:space="preserve">Zinnia: </w:t>
      </w:r>
      <w:r w:rsidR="00021932" w:rsidRPr="00BC176C">
        <w:rPr>
          <w:rFonts w:ascii="Arial" w:hAnsi="Arial" w:cs="Arial"/>
          <w:color w:val="B2A1C7" w:themeColor="accent4" w:themeTint="99"/>
          <w:sz w:val="24"/>
          <w:szCs w:val="24"/>
        </w:rPr>
        <w:t xml:space="preserve">That part when I start </w:t>
      </w:r>
      <w:r w:rsidR="00E81857" w:rsidRPr="00BC176C">
        <w:rPr>
          <w:rFonts w:ascii="Arial" w:hAnsi="Arial" w:cs="Arial"/>
          <w:color w:val="B2A1C7" w:themeColor="accent4" w:themeTint="99"/>
          <w:sz w:val="24"/>
          <w:szCs w:val="24"/>
        </w:rPr>
        <w:t xml:space="preserve">or stop, </w:t>
      </w:r>
      <w:r w:rsidR="00021932" w:rsidRPr="00BC176C">
        <w:rPr>
          <w:rFonts w:ascii="Arial" w:hAnsi="Arial" w:cs="Arial"/>
          <w:color w:val="B2A1C7" w:themeColor="accent4" w:themeTint="99"/>
          <w:sz w:val="24"/>
          <w:szCs w:val="24"/>
        </w:rPr>
        <w:t>that's up to me</w:t>
      </w:r>
      <w:r w:rsidR="00E81857" w:rsidRPr="00BC176C">
        <w:rPr>
          <w:rFonts w:ascii="Arial" w:hAnsi="Arial" w:cs="Arial"/>
          <w:color w:val="B2A1C7" w:themeColor="accent4" w:themeTint="99"/>
          <w:sz w:val="24"/>
          <w:szCs w:val="24"/>
        </w:rPr>
        <w:t>.</w:t>
      </w:r>
      <w:r w:rsidR="00021932" w:rsidRPr="00BC176C">
        <w:rPr>
          <w:rFonts w:ascii="Arial" w:hAnsi="Arial" w:cs="Arial"/>
          <w:color w:val="B2A1C7" w:themeColor="accent4" w:themeTint="99"/>
          <w:sz w:val="24"/>
          <w:szCs w:val="24"/>
        </w:rPr>
        <w:t xml:space="preserve"> I could start anytime or st</w:t>
      </w:r>
      <w:r w:rsidR="00E81857" w:rsidRPr="00BC176C">
        <w:rPr>
          <w:rFonts w:ascii="Arial" w:hAnsi="Arial" w:cs="Arial"/>
          <w:color w:val="B2A1C7" w:themeColor="accent4" w:themeTint="99"/>
          <w:sz w:val="24"/>
          <w:szCs w:val="24"/>
        </w:rPr>
        <w:t xml:space="preserve">op in the middle, in between </w:t>
      </w:r>
      <w:r w:rsidR="00021932" w:rsidRPr="00BC176C">
        <w:rPr>
          <w:rFonts w:ascii="Arial" w:hAnsi="Arial" w:cs="Arial"/>
          <w:color w:val="B2A1C7" w:themeColor="accent4" w:themeTint="99"/>
          <w:sz w:val="24"/>
          <w:szCs w:val="24"/>
        </w:rPr>
        <w:t>my drawing to do something else and come bac</w:t>
      </w:r>
      <w:r w:rsidR="00E81857" w:rsidRPr="00BC176C">
        <w:rPr>
          <w:rFonts w:ascii="Arial" w:hAnsi="Arial" w:cs="Arial"/>
          <w:color w:val="B2A1C7" w:themeColor="accent4" w:themeTint="99"/>
          <w:sz w:val="24"/>
          <w:szCs w:val="24"/>
        </w:rPr>
        <w:t xml:space="preserve">k and continue that part. </w:t>
      </w:r>
      <w:r w:rsidR="00021932" w:rsidRPr="00BC176C">
        <w:rPr>
          <w:rFonts w:ascii="Arial" w:hAnsi="Arial" w:cs="Arial"/>
          <w:color w:val="B2A1C7" w:themeColor="accent4" w:themeTint="99"/>
          <w:sz w:val="24"/>
          <w:szCs w:val="24"/>
        </w:rPr>
        <w:t>I can decide for myself, but what I can't predict is how it's going to go and what it's going to look like. Like, there's a rhythm in my head, I could follow the rhythm, a</w:t>
      </w:r>
      <w:r w:rsidR="00E16C5C" w:rsidRPr="00BC176C">
        <w:rPr>
          <w:rFonts w:ascii="Arial" w:hAnsi="Arial" w:cs="Arial"/>
          <w:color w:val="B2A1C7" w:themeColor="accent4" w:themeTint="99"/>
          <w:sz w:val="24"/>
          <w:szCs w:val="24"/>
        </w:rPr>
        <w:t>nd</w:t>
      </w:r>
      <w:r w:rsidR="00021932" w:rsidRPr="00BC176C">
        <w:rPr>
          <w:rFonts w:ascii="Arial" w:hAnsi="Arial" w:cs="Arial"/>
          <w:color w:val="B2A1C7" w:themeColor="accent4" w:themeTint="99"/>
          <w:sz w:val="24"/>
          <w:szCs w:val="24"/>
        </w:rPr>
        <w:t xml:space="preserve"> form certain patterns that eventually </w:t>
      </w:r>
      <w:r w:rsidR="00E16C5C" w:rsidRPr="00BC176C">
        <w:rPr>
          <w:rFonts w:ascii="Arial" w:hAnsi="Arial" w:cs="Arial"/>
          <w:color w:val="B2A1C7" w:themeColor="accent4" w:themeTint="99"/>
          <w:sz w:val="24"/>
          <w:szCs w:val="24"/>
        </w:rPr>
        <w:t>I will create</w:t>
      </w:r>
      <w:r w:rsidR="00021932" w:rsidRPr="00BC176C">
        <w:rPr>
          <w:rFonts w:ascii="Arial" w:hAnsi="Arial" w:cs="Arial"/>
          <w:color w:val="B2A1C7" w:themeColor="accent4" w:themeTint="99"/>
          <w:sz w:val="24"/>
          <w:szCs w:val="24"/>
        </w:rPr>
        <w:t xml:space="preserve"> the whole picture. Like, I produce the puzzle pieces without a whole image to follow. </w:t>
      </w:r>
      <w:r w:rsidR="00E16C5C" w:rsidRPr="00BC176C">
        <w:rPr>
          <w:rFonts w:ascii="Arial" w:hAnsi="Arial" w:cs="Arial"/>
          <w:color w:val="B2A1C7" w:themeColor="accent4" w:themeTint="99"/>
          <w:sz w:val="24"/>
          <w:szCs w:val="24"/>
        </w:rPr>
        <w:t>S</w:t>
      </w:r>
      <w:r w:rsidR="00021932" w:rsidRPr="00BC176C">
        <w:rPr>
          <w:rFonts w:ascii="Arial" w:hAnsi="Arial" w:cs="Arial"/>
          <w:color w:val="B2A1C7" w:themeColor="accent4" w:themeTint="99"/>
          <w:sz w:val="24"/>
          <w:szCs w:val="24"/>
        </w:rPr>
        <w:t>ometimes when you se</w:t>
      </w:r>
      <w:r w:rsidR="00E16C5C" w:rsidRPr="00BC176C">
        <w:rPr>
          <w:rFonts w:ascii="Arial" w:hAnsi="Arial" w:cs="Arial"/>
          <w:color w:val="B2A1C7" w:themeColor="accent4" w:themeTint="99"/>
          <w:sz w:val="24"/>
          <w:szCs w:val="24"/>
        </w:rPr>
        <w:t>e the pictures in the process, sometimes I take photos of the</w:t>
      </w:r>
      <w:r w:rsidR="00021932" w:rsidRPr="00BC176C">
        <w:rPr>
          <w:rFonts w:ascii="Arial" w:hAnsi="Arial" w:cs="Arial"/>
          <w:color w:val="B2A1C7" w:themeColor="accent4" w:themeTint="99"/>
          <w:sz w:val="24"/>
          <w:szCs w:val="24"/>
        </w:rPr>
        <w:t xml:space="preserve"> different part</w:t>
      </w:r>
      <w:r w:rsidR="00E16C5C" w:rsidRPr="00BC176C">
        <w:rPr>
          <w:rFonts w:ascii="Arial" w:hAnsi="Arial" w:cs="Arial"/>
          <w:color w:val="B2A1C7" w:themeColor="accent4" w:themeTint="99"/>
          <w:sz w:val="24"/>
          <w:szCs w:val="24"/>
        </w:rPr>
        <w:t>s. I</w:t>
      </w:r>
      <w:r w:rsidR="00021932" w:rsidRPr="00BC176C">
        <w:rPr>
          <w:rFonts w:ascii="Arial" w:hAnsi="Arial" w:cs="Arial"/>
          <w:color w:val="B2A1C7" w:themeColor="accent4" w:themeTint="99"/>
          <w:sz w:val="24"/>
          <w:szCs w:val="24"/>
        </w:rPr>
        <w:t>t is random pieces that are scattered in seemingly random and unrelated places but as it progresses, it all come</w:t>
      </w:r>
      <w:r w:rsidR="00E16C5C" w:rsidRPr="00BC176C">
        <w:rPr>
          <w:rFonts w:ascii="Arial" w:hAnsi="Arial" w:cs="Arial"/>
          <w:color w:val="B2A1C7" w:themeColor="accent4" w:themeTint="99"/>
          <w:sz w:val="24"/>
          <w:szCs w:val="24"/>
        </w:rPr>
        <w:t>s</w:t>
      </w:r>
      <w:r w:rsidR="00021932" w:rsidRPr="00BC176C">
        <w:rPr>
          <w:rFonts w:ascii="Arial" w:hAnsi="Arial" w:cs="Arial"/>
          <w:color w:val="B2A1C7" w:themeColor="accent4" w:themeTint="99"/>
          <w:sz w:val="24"/>
          <w:szCs w:val="24"/>
        </w:rPr>
        <w:t xml:space="preserve"> together. I feel sometimes there's </w:t>
      </w:r>
      <w:r w:rsidR="00E16C5C" w:rsidRPr="00BC176C">
        <w:rPr>
          <w:rFonts w:ascii="Arial" w:hAnsi="Arial" w:cs="Arial"/>
          <w:color w:val="B2A1C7" w:themeColor="accent4" w:themeTint="99"/>
          <w:sz w:val="24"/>
          <w:szCs w:val="24"/>
        </w:rPr>
        <w:t>something</w:t>
      </w:r>
      <w:r w:rsidR="00021932" w:rsidRPr="00BC176C">
        <w:rPr>
          <w:rFonts w:ascii="Arial" w:hAnsi="Arial" w:cs="Arial"/>
          <w:color w:val="B2A1C7" w:themeColor="accent4" w:themeTint="99"/>
          <w:sz w:val="24"/>
          <w:szCs w:val="24"/>
        </w:rPr>
        <w:t xml:space="preserve"> like guiding me, but not all the time. </w:t>
      </w:r>
      <w:proofErr w:type="gramStart"/>
      <w:r w:rsidR="00021932" w:rsidRPr="00BC176C">
        <w:rPr>
          <w:rFonts w:ascii="Arial" w:hAnsi="Arial" w:cs="Arial"/>
          <w:color w:val="B2A1C7" w:themeColor="accent4" w:themeTint="99"/>
          <w:sz w:val="24"/>
          <w:szCs w:val="24"/>
        </w:rPr>
        <w:t>It's like whe</w:t>
      </w:r>
      <w:r w:rsidR="00E16C5C" w:rsidRPr="00BC176C">
        <w:rPr>
          <w:rFonts w:ascii="Arial" w:hAnsi="Arial" w:cs="Arial"/>
          <w:color w:val="B2A1C7" w:themeColor="accent4" w:themeTint="99"/>
          <w:sz w:val="24"/>
          <w:szCs w:val="24"/>
        </w:rPr>
        <w:t>n the train is going straight</w:t>
      </w:r>
      <w:proofErr w:type="gramEnd"/>
      <w:r w:rsidR="00E16C5C" w:rsidRPr="00BC176C">
        <w:rPr>
          <w:rFonts w:ascii="Arial" w:hAnsi="Arial" w:cs="Arial"/>
          <w:color w:val="B2A1C7" w:themeColor="accent4" w:themeTint="99"/>
          <w:sz w:val="24"/>
          <w:szCs w:val="24"/>
        </w:rPr>
        <w:t xml:space="preserve">, </w:t>
      </w:r>
      <w:proofErr w:type="gramStart"/>
      <w:r w:rsidR="00E16C5C" w:rsidRPr="00BC176C">
        <w:rPr>
          <w:rFonts w:ascii="Arial" w:hAnsi="Arial" w:cs="Arial"/>
          <w:color w:val="B2A1C7" w:themeColor="accent4" w:themeTint="99"/>
          <w:sz w:val="24"/>
          <w:szCs w:val="24"/>
        </w:rPr>
        <w:t>it just goes</w:t>
      </w:r>
      <w:proofErr w:type="gramEnd"/>
      <w:r w:rsidR="00E16C5C" w:rsidRPr="00BC176C">
        <w:rPr>
          <w:rFonts w:ascii="Arial" w:hAnsi="Arial" w:cs="Arial"/>
          <w:color w:val="B2A1C7" w:themeColor="accent4" w:themeTint="99"/>
          <w:sz w:val="24"/>
          <w:szCs w:val="24"/>
        </w:rPr>
        <w:t>. I</w:t>
      </w:r>
      <w:r w:rsidR="00021932" w:rsidRPr="00BC176C">
        <w:rPr>
          <w:rFonts w:ascii="Arial" w:hAnsi="Arial" w:cs="Arial"/>
          <w:color w:val="B2A1C7" w:themeColor="accent4" w:themeTint="99"/>
          <w:sz w:val="24"/>
          <w:szCs w:val="24"/>
        </w:rPr>
        <w:t xml:space="preserve">t just flows, </w:t>
      </w:r>
      <w:r w:rsidR="00E16C5C" w:rsidRPr="00BC176C">
        <w:rPr>
          <w:rFonts w:ascii="Arial" w:hAnsi="Arial" w:cs="Arial"/>
          <w:color w:val="B2A1C7" w:themeColor="accent4" w:themeTint="99"/>
          <w:sz w:val="24"/>
          <w:szCs w:val="24"/>
        </w:rPr>
        <w:t xml:space="preserve">and </w:t>
      </w:r>
      <w:r w:rsidR="00021932" w:rsidRPr="00BC176C">
        <w:rPr>
          <w:rFonts w:ascii="Arial" w:hAnsi="Arial" w:cs="Arial"/>
          <w:color w:val="B2A1C7" w:themeColor="accent4" w:themeTint="99"/>
          <w:sz w:val="24"/>
          <w:szCs w:val="24"/>
        </w:rPr>
        <w:t xml:space="preserve">when it needs to turn, </w:t>
      </w:r>
      <w:r w:rsidR="00E16C5C" w:rsidRPr="00BC176C">
        <w:rPr>
          <w:rFonts w:ascii="Arial" w:hAnsi="Arial" w:cs="Arial"/>
          <w:color w:val="B2A1C7" w:themeColor="accent4" w:themeTint="99"/>
          <w:sz w:val="24"/>
          <w:szCs w:val="24"/>
        </w:rPr>
        <w:t>y</w:t>
      </w:r>
      <w:r w:rsidR="00021932" w:rsidRPr="00BC176C">
        <w:rPr>
          <w:rFonts w:ascii="Arial" w:hAnsi="Arial" w:cs="Arial"/>
          <w:color w:val="B2A1C7" w:themeColor="accent4" w:themeTint="99"/>
          <w:sz w:val="24"/>
          <w:szCs w:val="24"/>
        </w:rPr>
        <w:t>ou f</w:t>
      </w:r>
      <w:r w:rsidR="00E16C5C" w:rsidRPr="00BC176C">
        <w:rPr>
          <w:rFonts w:ascii="Arial" w:hAnsi="Arial" w:cs="Arial"/>
          <w:color w:val="B2A1C7" w:themeColor="accent4" w:themeTint="99"/>
          <w:sz w:val="24"/>
          <w:szCs w:val="24"/>
        </w:rPr>
        <w:t>eel the force that guides you</w:t>
      </w:r>
      <w:r w:rsidR="00021932" w:rsidRPr="00BC176C">
        <w:rPr>
          <w:rFonts w:ascii="Arial" w:hAnsi="Arial" w:cs="Arial"/>
          <w:color w:val="B2A1C7" w:themeColor="accent4" w:themeTint="99"/>
          <w:sz w:val="24"/>
          <w:szCs w:val="24"/>
        </w:rPr>
        <w:t xml:space="preserve"> hard.</w:t>
      </w:r>
    </w:p>
    <w:p w14:paraId="6B9642CD" w14:textId="77777777" w:rsidR="006923E2" w:rsidRPr="00FB5B4D" w:rsidRDefault="006923E2">
      <w:pPr>
        <w:spacing w:after="0"/>
        <w:rPr>
          <w:rFonts w:ascii="Arial" w:hAnsi="Arial" w:cs="Arial"/>
          <w:sz w:val="24"/>
          <w:szCs w:val="24"/>
        </w:rPr>
      </w:pPr>
    </w:p>
    <w:p w14:paraId="3D128AD5" w14:textId="61BE5D5E" w:rsidR="006923E2" w:rsidRPr="00707A8E" w:rsidRDefault="00E16C5C">
      <w:pPr>
        <w:spacing w:after="0"/>
        <w:rPr>
          <w:rFonts w:ascii="Arial" w:hAnsi="Arial" w:cs="Arial"/>
          <w:color w:val="C0504D" w:themeColor="accent2"/>
          <w:sz w:val="24"/>
          <w:szCs w:val="24"/>
        </w:rPr>
      </w:pPr>
      <w:r w:rsidRPr="00707A8E">
        <w:rPr>
          <w:rFonts w:ascii="Arial" w:hAnsi="Arial" w:cs="Arial"/>
          <w:color w:val="C0504D" w:themeColor="accent2"/>
          <w:sz w:val="24"/>
          <w:szCs w:val="24"/>
        </w:rPr>
        <w:t xml:space="preserve">Allen: </w:t>
      </w:r>
      <w:r w:rsidR="00021932" w:rsidRPr="00707A8E">
        <w:rPr>
          <w:rFonts w:ascii="Arial" w:hAnsi="Arial" w:cs="Arial"/>
          <w:color w:val="C0504D" w:themeColor="accent2"/>
          <w:sz w:val="24"/>
          <w:szCs w:val="24"/>
        </w:rPr>
        <w:t>It's strange actually because like Zinni</w:t>
      </w:r>
      <w:r w:rsidRPr="00707A8E">
        <w:rPr>
          <w:rFonts w:ascii="Arial" w:hAnsi="Arial" w:cs="Arial"/>
          <w:color w:val="C0504D" w:themeColor="accent2"/>
          <w:sz w:val="24"/>
          <w:szCs w:val="24"/>
        </w:rPr>
        <w:t>a,</w:t>
      </w:r>
      <w:r w:rsidR="00021932" w:rsidRPr="00707A8E">
        <w:rPr>
          <w:rFonts w:ascii="Arial" w:hAnsi="Arial" w:cs="Arial"/>
          <w:color w:val="C0504D" w:themeColor="accent2"/>
          <w:sz w:val="24"/>
          <w:szCs w:val="24"/>
        </w:rPr>
        <w:t xml:space="preserve"> I have the same kind of thing, like you said, like a puzzle. So at first it starts and I don</w:t>
      </w:r>
      <w:r w:rsidRPr="00707A8E">
        <w:rPr>
          <w:rFonts w:ascii="Arial" w:hAnsi="Arial" w:cs="Arial"/>
          <w:color w:val="C0504D" w:themeColor="accent2"/>
          <w:sz w:val="24"/>
          <w:szCs w:val="24"/>
        </w:rPr>
        <w:t>'t know what's going to happen. O</w:t>
      </w:r>
      <w:r w:rsidR="00021932" w:rsidRPr="00707A8E">
        <w:rPr>
          <w:rFonts w:ascii="Arial" w:hAnsi="Arial" w:cs="Arial"/>
          <w:color w:val="C0504D" w:themeColor="accent2"/>
          <w:sz w:val="24"/>
          <w:szCs w:val="24"/>
        </w:rPr>
        <w:t>ver time, slowly things just start</w:t>
      </w:r>
      <w:r w:rsidRPr="00707A8E">
        <w:rPr>
          <w:rFonts w:ascii="Arial" w:hAnsi="Arial" w:cs="Arial"/>
          <w:color w:val="C0504D" w:themeColor="accent2"/>
          <w:sz w:val="24"/>
          <w:szCs w:val="24"/>
        </w:rPr>
        <w:t xml:space="preserve"> to come into play and I notice</w:t>
      </w:r>
      <w:r w:rsidR="00021932" w:rsidRPr="00707A8E">
        <w:rPr>
          <w:rFonts w:ascii="Arial" w:hAnsi="Arial" w:cs="Arial"/>
          <w:color w:val="C0504D" w:themeColor="accent2"/>
          <w:sz w:val="24"/>
          <w:szCs w:val="24"/>
        </w:rPr>
        <w:t xml:space="preserve"> things and then they sort of i</w:t>
      </w:r>
      <w:r w:rsidRPr="00707A8E">
        <w:rPr>
          <w:rFonts w:ascii="Arial" w:hAnsi="Arial" w:cs="Arial"/>
          <w:color w:val="C0504D" w:themeColor="accent2"/>
          <w:sz w:val="24"/>
          <w:szCs w:val="24"/>
        </w:rPr>
        <w:t xml:space="preserve">n the end it all comes together. </w:t>
      </w:r>
      <w:r w:rsidR="00021932" w:rsidRPr="00707A8E">
        <w:rPr>
          <w:rFonts w:ascii="Arial" w:hAnsi="Arial" w:cs="Arial"/>
          <w:color w:val="C0504D" w:themeColor="accent2"/>
          <w:sz w:val="24"/>
          <w:szCs w:val="24"/>
        </w:rPr>
        <w:t>Sometimes</w:t>
      </w:r>
      <w:r w:rsidRPr="00707A8E">
        <w:rPr>
          <w:rFonts w:ascii="Arial" w:hAnsi="Arial" w:cs="Arial"/>
          <w:color w:val="C0504D" w:themeColor="accent2"/>
          <w:sz w:val="24"/>
          <w:szCs w:val="24"/>
        </w:rPr>
        <w:t xml:space="preserve"> </w:t>
      </w:r>
      <w:r w:rsidR="00021932" w:rsidRPr="00707A8E">
        <w:rPr>
          <w:rFonts w:ascii="Arial" w:hAnsi="Arial" w:cs="Arial"/>
          <w:color w:val="C0504D" w:themeColor="accent2"/>
          <w:sz w:val="24"/>
          <w:szCs w:val="24"/>
        </w:rPr>
        <w:t xml:space="preserve">you don't know what's </w:t>
      </w:r>
      <w:proofErr w:type="spellStart"/>
      <w:proofErr w:type="gramStart"/>
      <w:r w:rsidR="00021932" w:rsidRPr="00707A8E">
        <w:rPr>
          <w:rFonts w:ascii="Arial" w:hAnsi="Arial" w:cs="Arial"/>
          <w:color w:val="C0504D" w:themeColor="accent2"/>
          <w:sz w:val="24"/>
          <w:szCs w:val="24"/>
        </w:rPr>
        <w:t>gonna</w:t>
      </w:r>
      <w:proofErr w:type="spellEnd"/>
      <w:proofErr w:type="gramEnd"/>
      <w:r w:rsidR="00021932" w:rsidRPr="00707A8E">
        <w:rPr>
          <w:rFonts w:ascii="Arial" w:hAnsi="Arial" w:cs="Arial"/>
          <w:color w:val="C0504D" w:themeColor="accent2"/>
          <w:sz w:val="24"/>
          <w:szCs w:val="24"/>
        </w:rPr>
        <w:t xml:space="preserve"> sort of transpire from it.</w:t>
      </w:r>
    </w:p>
    <w:p w14:paraId="0B64E653" w14:textId="77777777" w:rsidR="006923E2" w:rsidRPr="00FB5B4D" w:rsidRDefault="006923E2">
      <w:pPr>
        <w:spacing w:after="0"/>
        <w:rPr>
          <w:rFonts w:ascii="Arial" w:hAnsi="Arial" w:cs="Arial"/>
          <w:sz w:val="24"/>
          <w:szCs w:val="24"/>
        </w:rPr>
      </w:pPr>
    </w:p>
    <w:p w14:paraId="363D7928" w14:textId="09EE9677" w:rsidR="006923E2" w:rsidRPr="00FB5B4D" w:rsidRDefault="00E16C5C">
      <w:pPr>
        <w:spacing w:after="0"/>
        <w:rPr>
          <w:rFonts w:ascii="Arial" w:hAnsi="Arial" w:cs="Arial"/>
          <w:sz w:val="24"/>
          <w:szCs w:val="24"/>
        </w:rPr>
      </w:pPr>
      <w:r w:rsidRPr="00FB5B4D">
        <w:rPr>
          <w:rFonts w:ascii="Arial" w:hAnsi="Arial" w:cs="Arial"/>
          <w:sz w:val="24"/>
          <w:szCs w:val="24"/>
        </w:rPr>
        <w:t>Vivienne: Alle</w:t>
      </w:r>
      <w:r w:rsidR="00021932" w:rsidRPr="00FB5B4D">
        <w:rPr>
          <w:rFonts w:ascii="Arial" w:hAnsi="Arial" w:cs="Arial"/>
          <w:sz w:val="24"/>
          <w:szCs w:val="24"/>
        </w:rPr>
        <w:t xml:space="preserve">n </w:t>
      </w:r>
      <w:r w:rsidRPr="00FB5B4D">
        <w:rPr>
          <w:rFonts w:ascii="Arial" w:hAnsi="Arial" w:cs="Arial"/>
          <w:sz w:val="24"/>
          <w:szCs w:val="24"/>
        </w:rPr>
        <w:t xml:space="preserve">you’ve said </w:t>
      </w:r>
      <w:r w:rsidR="00021932" w:rsidRPr="00FB5B4D">
        <w:rPr>
          <w:rFonts w:ascii="Arial" w:hAnsi="Arial" w:cs="Arial"/>
          <w:sz w:val="24"/>
          <w:szCs w:val="24"/>
        </w:rPr>
        <w:t xml:space="preserve">that </w:t>
      </w:r>
      <w:r w:rsidRPr="00FB5B4D">
        <w:rPr>
          <w:rFonts w:ascii="Arial" w:hAnsi="Arial" w:cs="Arial"/>
          <w:sz w:val="24"/>
          <w:szCs w:val="24"/>
        </w:rPr>
        <w:t xml:space="preserve">when </w:t>
      </w:r>
      <w:r w:rsidR="00021932" w:rsidRPr="00FB5B4D">
        <w:rPr>
          <w:rFonts w:ascii="Arial" w:hAnsi="Arial" w:cs="Arial"/>
          <w:sz w:val="24"/>
          <w:szCs w:val="24"/>
        </w:rPr>
        <w:t>you</w:t>
      </w:r>
      <w:r w:rsidRPr="00FB5B4D">
        <w:rPr>
          <w:rFonts w:ascii="Arial" w:hAnsi="Arial" w:cs="Arial"/>
          <w:sz w:val="24"/>
          <w:szCs w:val="24"/>
        </w:rPr>
        <w:t>'ve finished your piece,</w:t>
      </w:r>
      <w:r w:rsidR="00021932" w:rsidRPr="00FB5B4D">
        <w:rPr>
          <w:rFonts w:ascii="Arial" w:hAnsi="Arial" w:cs="Arial"/>
          <w:sz w:val="24"/>
          <w:szCs w:val="24"/>
        </w:rPr>
        <w:t xml:space="preserve"> you might leave it for a while, and then go back, and that's a kind of a different co</w:t>
      </w:r>
      <w:r w:rsidRPr="00FB5B4D">
        <w:rPr>
          <w:rFonts w:ascii="Arial" w:hAnsi="Arial" w:cs="Arial"/>
          <w:sz w:val="24"/>
          <w:szCs w:val="24"/>
        </w:rPr>
        <w:t>nsciousness that you're using</w:t>
      </w:r>
      <w:r w:rsidR="00021932" w:rsidRPr="00FB5B4D">
        <w:rPr>
          <w:rFonts w:ascii="Arial" w:hAnsi="Arial" w:cs="Arial"/>
          <w:sz w:val="24"/>
          <w:szCs w:val="24"/>
        </w:rPr>
        <w:t xml:space="preserve"> then to change </w:t>
      </w:r>
      <w:r w:rsidRPr="00FB5B4D">
        <w:rPr>
          <w:rFonts w:ascii="Arial" w:hAnsi="Arial" w:cs="Arial"/>
          <w:sz w:val="24"/>
          <w:szCs w:val="24"/>
        </w:rPr>
        <w:t>it. Can you explain that?</w:t>
      </w:r>
    </w:p>
    <w:p w14:paraId="6F5DBD42" w14:textId="77777777" w:rsidR="006923E2" w:rsidRPr="00FB5B4D" w:rsidRDefault="006923E2">
      <w:pPr>
        <w:spacing w:after="0"/>
        <w:rPr>
          <w:rFonts w:ascii="Arial" w:hAnsi="Arial" w:cs="Arial"/>
          <w:sz w:val="24"/>
          <w:szCs w:val="24"/>
        </w:rPr>
      </w:pPr>
    </w:p>
    <w:p w14:paraId="7ED8010B" w14:textId="56C1050F" w:rsidR="006923E2" w:rsidRPr="00707A8E" w:rsidRDefault="00E16C5C">
      <w:pPr>
        <w:spacing w:after="0"/>
        <w:rPr>
          <w:rFonts w:ascii="Arial" w:hAnsi="Arial" w:cs="Arial"/>
          <w:color w:val="C0504D" w:themeColor="accent2"/>
          <w:sz w:val="24"/>
          <w:szCs w:val="24"/>
        </w:rPr>
      </w:pPr>
      <w:r w:rsidRPr="00707A8E">
        <w:rPr>
          <w:rFonts w:ascii="Arial" w:hAnsi="Arial" w:cs="Arial"/>
          <w:color w:val="C0504D" w:themeColor="accent2"/>
          <w:sz w:val="24"/>
          <w:szCs w:val="24"/>
        </w:rPr>
        <w:t xml:space="preserve">Allen: </w:t>
      </w:r>
      <w:r w:rsidR="00021932" w:rsidRPr="00707A8E">
        <w:rPr>
          <w:rFonts w:ascii="Arial" w:hAnsi="Arial" w:cs="Arial"/>
          <w:color w:val="C0504D" w:themeColor="accent2"/>
          <w:sz w:val="24"/>
          <w:szCs w:val="24"/>
        </w:rPr>
        <w:t>So sometimes I can leave it. I will do</w:t>
      </w:r>
      <w:r w:rsidRPr="00707A8E">
        <w:rPr>
          <w:rFonts w:ascii="Arial" w:hAnsi="Arial" w:cs="Arial"/>
          <w:color w:val="C0504D" w:themeColor="accent2"/>
          <w:sz w:val="24"/>
          <w:szCs w:val="24"/>
        </w:rPr>
        <w:t xml:space="preserve"> the automatic writing. And</w:t>
      </w:r>
      <w:r w:rsidR="00021932" w:rsidRPr="00707A8E">
        <w:rPr>
          <w:rFonts w:ascii="Arial" w:hAnsi="Arial" w:cs="Arial"/>
          <w:color w:val="C0504D" w:themeColor="accent2"/>
          <w:sz w:val="24"/>
          <w:szCs w:val="24"/>
        </w:rPr>
        <w:t xml:space="preserve"> then I'll sort of just leave it and it c</w:t>
      </w:r>
      <w:r w:rsidRPr="00707A8E">
        <w:rPr>
          <w:rFonts w:ascii="Arial" w:hAnsi="Arial" w:cs="Arial"/>
          <w:color w:val="C0504D" w:themeColor="accent2"/>
          <w:sz w:val="24"/>
          <w:szCs w:val="24"/>
        </w:rPr>
        <w:t xml:space="preserve">an be half a year or a year, before I </w:t>
      </w:r>
      <w:r w:rsidR="00021932" w:rsidRPr="00707A8E">
        <w:rPr>
          <w:rFonts w:ascii="Arial" w:hAnsi="Arial" w:cs="Arial"/>
          <w:color w:val="C0504D" w:themeColor="accent2"/>
          <w:sz w:val="24"/>
          <w:szCs w:val="24"/>
        </w:rPr>
        <w:t>go back</w:t>
      </w:r>
      <w:r w:rsidRPr="00707A8E">
        <w:rPr>
          <w:rFonts w:ascii="Arial" w:hAnsi="Arial" w:cs="Arial"/>
          <w:color w:val="C0504D" w:themeColor="accent2"/>
          <w:sz w:val="24"/>
          <w:szCs w:val="24"/>
        </w:rPr>
        <w:t>.</w:t>
      </w:r>
      <w:r w:rsidR="00021932" w:rsidRPr="00707A8E">
        <w:rPr>
          <w:rFonts w:ascii="Arial" w:hAnsi="Arial" w:cs="Arial"/>
          <w:color w:val="C0504D" w:themeColor="accent2"/>
          <w:sz w:val="24"/>
          <w:szCs w:val="24"/>
        </w:rPr>
        <w:t xml:space="preserve"> Maybe I feel the urge to sort of rework and start to work into that piece</w:t>
      </w:r>
      <w:r w:rsidRPr="00707A8E">
        <w:rPr>
          <w:rFonts w:ascii="Arial" w:hAnsi="Arial" w:cs="Arial"/>
          <w:color w:val="C0504D" w:themeColor="accent2"/>
          <w:sz w:val="24"/>
          <w:szCs w:val="24"/>
        </w:rPr>
        <w:t xml:space="preserve"> again. But going back to the how do</w:t>
      </w:r>
      <w:r w:rsidR="00021932" w:rsidRPr="00707A8E">
        <w:rPr>
          <w:rFonts w:ascii="Arial" w:hAnsi="Arial" w:cs="Arial"/>
          <w:color w:val="C0504D" w:themeColor="accent2"/>
          <w:sz w:val="24"/>
          <w:szCs w:val="24"/>
        </w:rPr>
        <w:t xml:space="preserve"> you feel as well</w:t>
      </w:r>
      <w:r w:rsidRPr="00707A8E">
        <w:rPr>
          <w:rFonts w:ascii="Arial" w:hAnsi="Arial" w:cs="Arial"/>
          <w:color w:val="C0504D" w:themeColor="accent2"/>
          <w:sz w:val="24"/>
          <w:szCs w:val="24"/>
        </w:rPr>
        <w:t>, I was thinking of</w:t>
      </w:r>
      <w:r w:rsidR="00021932" w:rsidRPr="00707A8E">
        <w:rPr>
          <w:rFonts w:ascii="Arial" w:hAnsi="Arial" w:cs="Arial"/>
          <w:color w:val="C0504D" w:themeColor="accent2"/>
          <w:sz w:val="24"/>
          <w:szCs w:val="24"/>
        </w:rPr>
        <w:t xml:space="preserve"> how it actually feels when I'm producing the work. And it's the only way I can exp</w:t>
      </w:r>
      <w:r w:rsidRPr="00707A8E">
        <w:rPr>
          <w:rFonts w:ascii="Arial" w:hAnsi="Arial" w:cs="Arial"/>
          <w:color w:val="C0504D" w:themeColor="accent2"/>
          <w:sz w:val="24"/>
          <w:szCs w:val="24"/>
        </w:rPr>
        <w:t>lain it -</w:t>
      </w:r>
      <w:r w:rsidR="00021932" w:rsidRPr="00707A8E">
        <w:rPr>
          <w:rFonts w:ascii="Arial" w:hAnsi="Arial" w:cs="Arial"/>
          <w:color w:val="C0504D" w:themeColor="accent2"/>
          <w:sz w:val="24"/>
          <w:szCs w:val="24"/>
        </w:rPr>
        <w:t xml:space="preserve"> it's like the feeling of being nervous and sort of short of breath. That's like shallow breathing. That's the only </w:t>
      </w:r>
      <w:r w:rsidRPr="00707A8E">
        <w:rPr>
          <w:rFonts w:ascii="Arial" w:hAnsi="Arial" w:cs="Arial"/>
          <w:color w:val="C0504D" w:themeColor="accent2"/>
          <w:sz w:val="24"/>
          <w:szCs w:val="24"/>
        </w:rPr>
        <w:t xml:space="preserve">way I can sort of explain how I go when I'm sort of deep </w:t>
      </w:r>
      <w:r w:rsidR="00021932" w:rsidRPr="00707A8E">
        <w:rPr>
          <w:rFonts w:ascii="Arial" w:hAnsi="Arial" w:cs="Arial"/>
          <w:color w:val="C0504D" w:themeColor="accent2"/>
          <w:sz w:val="24"/>
          <w:szCs w:val="24"/>
        </w:rPr>
        <w:t xml:space="preserve">in the moment of </w:t>
      </w:r>
      <w:r w:rsidRPr="00707A8E">
        <w:rPr>
          <w:rFonts w:ascii="Arial" w:hAnsi="Arial" w:cs="Arial"/>
          <w:color w:val="C0504D" w:themeColor="accent2"/>
          <w:sz w:val="24"/>
          <w:szCs w:val="24"/>
        </w:rPr>
        <w:t xml:space="preserve">working. </w:t>
      </w:r>
    </w:p>
    <w:p w14:paraId="3FACFACF" w14:textId="77777777" w:rsidR="006923E2" w:rsidRPr="00FB5B4D" w:rsidRDefault="006923E2">
      <w:pPr>
        <w:spacing w:after="0"/>
        <w:rPr>
          <w:rFonts w:ascii="Arial" w:hAnsi="Arial" w:cs="Arial"/>
          <w:sz w:val="24"/>
          <w:szCs w:val="24"/>
        </w:rPr>
      </w:pPr>
    </w:p>
    <w:p w14:paraId="334A4309" w14:textId="16FF3617" w:rsidR="006923E2" w:rsidRPr="00FB5B4D" w:rsidRDefault="00E16C5C">
      <w:pPr>
        <w:spacing w:after="0"/>
        <w:rPr>
          <w:rFonts w:ascii="Arial" w:hAnsi="Arial" w:cs="Arial"/>
          <w:sz w:val="24"/>
          <w:szCs w:val="24"/>
        </w:rPr>
      </w:pPr>
      <w:r w:rsidRPr="00FB5B4D">
        <w:rPr>
          <w:rFonts w:ascii="Arial" w:hAnsi="Arial" w:cs="Arial"/>
          <w:sz w:val="24"/>
          <w:szCs w:val="24"/>
        </w:rPr>
        <w:t xml:space="preserve">Vivienne: </w:t>
      </w:r>
      <w:r w:rsidR="00021932" w:rsidRPr="00FB5B4D">
        <w:rPr>
          <w:rFonts w:ascii="Arial" w:hAnsi="Arial" w:cs="Arial"/>
          <w:sz w:val="24"/>
          <w:szCs w:val="24"/>
        </w:rPr>
        <w:t>Do you have any kind of rituals that you always</w:t>
      </w:r>
      <w:r w:rsidRPr="00FB5B4D">
        <w:rPr>
          <w:rFonts w:ascii="Arial" w:hAnsi="Arial" w:cs="Arial"/>
          <w:sz w:val="24"/>
          <w:szCs w:val="24"/>
        </w:rPr>
        <w:t xml:space="preserve"> do:</w:t>
      </w:r>
      <w:r w:rsidR="00021932" w:rsidRPr="00FB5B4D">
        <w:rPr>
          <w:rFonts w:ascii="Arial" w:hAnsi="Arial" w:cs="Arial"/>
          <w:sz w:val="24"/>
          <w:szCs w:val="24"/>
        </w:rPr>
        <w:t xml:space="preserve"> like to have certain music on or light a candle or any of that </w:t>
      </w:r>
      <w:proofErr w:type="gramStart"/>
      <w:r w:rsidR="00021932" w:rsidRPr="00FB5B4D">
        <w:rPr>
          <w:rFonts w:ascii="Arial" w:hAnsi="Arial" w:cs="Arial"/>
          <w:sz w:val="24"/>
          <w:szCs w:val="24"/>
        </w:rPr>
        <w:t>sort</w:t>
      </w:r>
      <w:proofErr w:type="gramEnd"/>
      <w:r w:rsidR="00021932" w:rsidRPr="00FB5B4D">
        <w:rPr>
          <w:rFonts w:ascii="Arial" w:hAnsi="Arial" w:cs="Arial"/>
          <w:sz w:val="24"/>
          <w:szCs w:val="24"/>
        </w:rPr>
        <w:t xml:space="preserve"> of thing</w:t>
      </w:r>
      <w:r w:rsidRPr="00FB5B4D">
        <w:rPr>
          <w:rFonts w:ascii="Arial" w:hAnsi="Arial" w:cs="Arial"/>
          <w:sz w:val="24"/>
          <w:szCs w:val="24"/>
        </w:rPr>
        <w:t>,</w:t>
      </w:r>
      <w:r w:rsidR="00021932" w:rsidRPr="00FB5B4D">
        <w:rPr>
          <w:rFonts w:ascii="Arial" w:hAnsi="Arial" w:cs="Arial"/>
          <w:sz w:val="24"/>
          <w:szCs w:val="24"/>
        </w:rPr>
        <w:t xml:space="preserve"> </w:t>
      </w:r>
      <w:r w:rsidRPr="00FB5B4D">
        <w:rPr>
          <w:rFonts w:ascii="Arial" w:hAnsi="Arial" w:cs="Arial"/>
          <w:sz w:val="24"/>
          <w:szCs w:val="24"/>
        </w:rPr>
        <w:t>does that help with the process?</w:t>
      </w:r>
    </w:p>
    <w:p w14:paraId="42FA76C7" w14:textId="77777777" w:rsidR="006923E2" w:rsidRPr="00FB5B4D" w:rsidRDefault="006923E2">
      <w:pPr>
        <w:spacing w:after="0"/>
        <w:rPr>
          <w:rFonts w:ascii="Arial" w:hAnsi="Arial" w:cs="Arial"/>
          <w:sz w:val="24"/>
          <w:szCs w:val="24"/>
        </w:rPr>
      </w:pPr>
    </w:p>
    <w:p w14:paraId="300D34DF" w14:textId="77777777" w:rsidR="002D1D0F" w:rsidRPr="00707A8E" w:rsidRDefault="00E16C5C">
      <w:pPr>
        <w:spacing w:after="0"/>
        <w:rPr>
          <w:rFonts w:ascii="Arial" w:hAnsi="Arial" w:cs="Arial"/>
          <w:color w:val="C0504D" w:themeColor="accent2"/>
          <w:sz w:val="24"/>
          <w:szCs w:val="24"/>
        </w:rPr>
      </w:pPr>
      <w:r w:rsidRPr="00707A8E">
        <w:rPr>
          <w:rFonts w:ascii="Arial" w:hAnsi="Arial" w:cs="Arial"/>
          <w:color w:val="C0504D" w:themeColor="accent2"/>
          <w:sz w:val="24"/>
          <w:szCs w:val="24"/>
        </w:rPr>
        <w:t>Allen: S</w:t>
      </w:r>
      <w:r w:rsidR="00021932" w:rsidRPr="00707A8E">
        <w:rPr>
          <w:rFonts w:ascii="Arial" w:hAnsi="Arial" w:cs="Arial"/>
          <w:color w:val="C0504D" w:themeColor="accent2"/>
          <w:sz w:val="24"/>
          <w:szCs w:val="24"/>
        </w:rPr>
        <w:t>ometimes yeah</w:t>
      </w:r>
      <w:r w:rsidRPr="00707A8E">
        <w:rPr>
          <w:rFonts w:ascii="Arial" w:hAnsi="Arial" w:cs="Arial"/>
          <w:color w:val="C0504D" w:themeColor="accent2"/>
          <w:sz w:val="24"/>
          <w:szCs w:val="24"/>
        </w:rPr>
        <w:t>,</w:t>
      </w:r>
      <w:r w:rsidR="00021932" w:rsidRPr="00707A8E">
        <w:rPr>
          <w:rFonts w:ascii="Arial" w:hAnsi="Arial" w:cs="Arial"/>
          <w:color w:val="C0504D" w:themeColor="accent2"/>
          <w:sz w:val="24"/>
          <w:szCs w:val="24"/>
        </w:rPr>
        <w:t xml:space="preserve"> somet</w:t>
      </w:r>
      <w:r w:rsidRPr="00707A8E">
        <w:rPr>
          <w:rFonts w:ascii="Arial" w:hAnsi="Arial" w:cs="Arial"/>
          <w:color w:val="C0504D" w:themeColor="accent2"/>
          <w:sz w:val="24"/>
          <w:szCs w:val="24"/>
        </w:rPr>
        <w:t xml:space="preserve">imes I have music. The one I did the other night, </w:t>
      </w:r>
      <w:r w:rsidR="00021932" w:rsidRPr="00707A8E">
        <w:rPr>
          <w:rFonts w:ascii="Arial" w:hAnsi="Arial" w:cs="Arial"/>
          <w:color w:val="C0504D" w:themeColor="accent2"/>
          <w:sz w:val="24"/>
          <w:szCs w:val="24"/>
        </w:rPr>
        <w:t xml:space="preserve">I had music </w:t>
      </w:r>
      <w:r w:rsidRPr="00707A8E">
        <w:rPr>
          <w:rFonts w:ascii="Arial" w:hAnsi="Arial" w:cs="Arial"/>
          <w:color w:val="C0504D" w:themeColor="accent2"/>
          <w:sz w:val="24"/>
          <w:szCs w:val="24"/>
        </w:rPr>
        <w:t>on,</w:t>
      </w:r>
      <w:r w:rsidR="00021932" w:rsidRPr="00707A8E">
        <w:rPr>
          <w:rFonts w:ascii="Arial" w:hAnsi="Arial" w:cs="Arial"/>
          <w:color w:val="C0504D" w:themeColor="accent2"/>
          <w:sz w:val="24"/>
          <w:szCs w:val="24"/>
        </w:rPr>
        <w:t xml:space="preserve"> just sort of like opera musical kind of music, nothing too aggressive. Yeah, it's just sort of that deep relaxation, trying to get into that, to that moment</w:t>
      </w:r>
      <w:r w:rsidR="002D1D0F" w:rsidRPr="00707A8E">
        <w:rPr>
          <w:rFonts w:ascii="Arial" w:hAnsi="Arial" w:cs="Arial"/>
          <w:color w:val="C0504D" w:themeColor="accent2"/>
          <w:sz w:val="24"/>
          <w:szCs w:val="24"/>
        </w:rPr>
        <w:t>,</w:t>
      </w:r>
      <w:r w:rsidR="00021932" w:rsidRPr="00707A8E">
        <w:rPr>
          <w:rFonts w:ascii="Arial" w:hAnsi="Arial" w:cs="Arial"/>
          <w:color w:val="C0504D" w:themeColor="accent2"/>
          <w:sz w:val="24"/>
          <w:szCs w:val="24"/>
        </w:rPr>
        <w:t xml:space="preserve"> into that feeling and then locking into that feeling and sort of letting</w:t>
      </w:r>
      <w:r w:rsidR="002D1D0F" w:rsidRPr="00707A8E">
        <w:rPr>
          <w:rFonts w:ascii="Arial" w:hAnsi="Arial" w:cs="Arial"/>
          <w:color w:val="C0504D" w:themeColor="accent2"/>
          <w:sz w:val="24"/>
          <w:szCs w:val="24"/>
        </w:rPr>
        <w:t xml:space="preserve"> go. </w:t>
      </w:r>
    </w:p>
    <w:p w14:paraId="1C0A4512" w14:textId="77777777" w:rsidR="002D1D0F" w:rsidRPr="00FB5B4D" w:rsidRDefault="002D1D0F">
      <w:pPr>
        <w:spacing w:after="0"/>
        <w:rPr>
          <w:rFonts w:ascii="Arial" w:hAnsi="Arial" w:cs="Arial"/>
          <w:sz w:val="24"/>
          <w:szCs w:val="24"/>
        </w:rPr>
      </w:pPr>
    </w:p>
    <w:p w14:paraId="60B2F310" w14:textId="20EC7B4F" w:rsidR="006923E2" w:rsidRPr="00FB5B4D" w:rsidRDefault="002D1D0F">
      <w:pPr>
        <w:spacing w:after="0"/>
        <w:rPr>
          <w:rFonts w:ascii="Arial" w:hAnsi="Arial" w:cs="Arial"/>
          <w:sz w:val="24"/>
          <w:szCs w:val="24"/>
        </w:rPr>
      </w:pPr>
      <w:r w:rsidRPr="00FB5B4D">
        <w:rPr>
          <w:rFonts w:ascii="Arial" w:hAnsi="Arial" w:cs="Arial"/>
          <w:sz w:val="24"/>
          <w:szCs w:val="24"/>
        </w:rPr>
        <w:t>Vivienne: Once you've finished does</w:t>
      </w:r>
      <w:r w:rsidR="00021932" w:rsidRPr="00FB5B4D">
        <w:rPr>
          <w:rFonts w:ascii="Arial" w:hAnsi="Arial" w:cs="Arial"/>
          <w:sz w:val="24"/>
          <w:szCs w:val="24"/>
        </w:rPr>
        <w:t xml:space="preserve"> the nervousness or that </w:t>
      </w:r>
      <w:r w:rsidRPr="00FB5B4D">
        <w:rPr>
          <w:rFonts w:ascii="Arial" w:hAnsi="Arial" w:cs="Arial"/>
          <w:sz w:val="24"/>
          <w:szCs w:val="24"/>
        </w:rPr>
        <w:t xml:space="preserve">kind of anxious </w:t>
      </w:r>
      <w:r w:rsidR="00021932" w:rsidRPr="00FB5B4D">
        <w:rPr>
          <w:rFonts w:ascii="Arial" w:hAnsi="Arial" w:cs="Arial"/>
          <w:sz w:val="24"/>
          <w:szCs w:val="24"/>
        </w:rPr>
        <w:t>type feeling, does that go</w:t>
      </w:r>
      <w:r w:rsidRPr="00FB5B4D">
        <w:rPr>
          <w:rFonts w:ascii="Arial" w:hAnsi="Arial" w:cs="Arial"/>
          <w:sz w:val="24"/>
          <w:szCs w:val="24"/>
        </w:rPr>
        <w:t>?</w:t>
      </w:r>
    </w:p>
    <w:p w14:paraId="4C239D21" w14:textId="77777777" w:rsidR="006923E2" w:rsidRPr="00FB5B4D" w:rsidRDefault="006923E2">
      <w:pPr>
        <w:spacing w:after="0"/>
        <w:rPr>
          <w:rFonts w:ascii="Arial" w:hAnsi="Arial" w:cs="Arial"/>
          <w:sz w:val="24"/>
          <w:szCs w:val="24"/>
        </w:rPr>
      </w:pPr>
    </w:p>
    <w:p w14:paraId="4C3FA832" w14:textId="2327F5E3" w:rsidR="006923E2" w:rsidRPr="00707A8E" w:rsidRDefault="002D1D0F">
      <w:pPr>
        <w:spacing w:after="0"/>
        <w:rPr>
          <w:rFonts w:ascii="Arial" w:hAnsi="Arial" w:cs="Arial"/>
          <w:color w:val="C0504D" w:themeColor="accent2"/>
          <w:sz w:val="24"/>
          <w:szCs w:val="24"/>
        </w:rPr>
      </w:pPr>
      <w:r w:rsidRPr="00707A8E">
        <w:rPr>
          <w:rFonts w:ascii="Arial" w:hAnsi="Arial" w:cs="Arial"/>
          <w:color w:val="C0504D" w:themeColor="accent2"/>
          <w:sz w:val="24"/>
          <w:szCs w:val="24"/>
        </w:rPr>
        <w:t xml:space="preserve">Allen: It </w:t>
      </w:r>
      <w:r w:rsidR="00021932" w:rsidRPr="00707A8E">
        <w:rPr>
          <w:rFonts w:ascii="Arial" w:hAnsi="Arial" w:cs="Arial"/>
          <w:color w:val="C0504D" w:themeColor="accent2"/>
          <w:sz w:val="24"/>
          <w:szCs w:val="24"/>
        </w:rPr>
        <w:t>sort of just stops and th</w:t>
      </w:r>
      <w:r w:rsidRPr="00707A8E">
        <w:rPr>
          <w:rFonts w:ascii="Arial" w:hAnsi="Arial" w:cs="Arial"/>
          <w:color w:val="C0504D" w:themeColor="accent2"/>
          <w:sz w:val="24"/>
          <w:szCs w:val="24"/>
        </w:rPr>
        <w:t>en</w:t>
      </w:r>
      <w:r w:rsidR="00707A8E">
        <w:rPr>
          <w:rFonts w:ascii="Arial" w:hAnsi="Arial" w:cs="Arial"/>
          <w:color w:val="C0504D" w:themeColor="accent2"/>
          <w:sz w:val="24"/>
          <w:szCs w:val="24"/>
        </w:rPr>
        <w:t xml:space="preserve"> usually that's when I notice -</w:t>
      </w:r>
      <w:r w:rsidRPr="00707A8E">
        <w:rPr>
          <w:rFonts w:ascii="Arial" w:hAnsi="Arial" w:cs="Arial"/>
          <w:color w:val="C0504D" w:themeColor="accent2"/>
          <w:sz w:val="24"/>
          <w:szCs w:val="24"/>
        </w:rPr>
        <w:t xml:space="preserve"> because sometimes </w:t>
      </w:r>
      <w:r w:rsidR="00021932" w:rsidRPr="00707A8E">
        <w:rPr>
          <w:rFonts w:ascii="Arial" w:hAnsi="Arial" w:cs="Arial"/>
          <w:color w:val="C0504D" w:themeColor="accent2"/>
          <w:sz w:val="24"/>
          <w:szCs w:val="24"/>
        </w:rPr>
        <w:t>you don't know when to stop. That's the problem I had at first</w:t>
      </w:r>
      <w:r w:rsidRPr="00707A8E">
        <w:rPr>
          <w:rFonts w:ascii="Arial" w:hAnsi="Arial" w:cs="Arial"/>
          <w:color w:val="C0504D" w:themeColor="accent2"/>
          <w:sz w:val="24"/>
          <w:szCs w:val="24"/>
        </w:rPr>
        <w:t>,</w:t>
      </w:r>
      <w:r w:rsidR="00021932" w:rsidRPr="00707A8E">
        <w:rPr>
          <w:rFonts w:ascii="Arial" w:hAnsi="Arial" w:cs="Arial"/>
          <w:color w:val="C0504D" w:themeColor="accent2"/>
          <w:sz w:val="24"/>
          <w:szCs w:val="24"/>
        </w:rPr>
        <w:t xml:space="preserve"> but I found that I had that feeling and then once it stopped. That's when I felt compelled to stop because I found after that, I was sort of putting things </w:t>
      </w:r>
      <w:r w:rsidRPr="00707A8E">
        <w:rPr>
          <w:rFonts w:ascii="Arial" w:hAnsi="Arial" w:cs="Arial"/>
          <w:color w:val="C0504D" w:themeColor="accent2"/>
          <w:sz w:val="24"/>
          <w:szCs w:val="24"/>
        </w:rPr>
        <w:t xml:space="preserve">in consciously, </w:t>
      </w:r>
      <w:r w:rsidR="00021932" w:rsidRPr="00707A8E">
        <w:rPr>
          <w:rFonts w:ascii="Arial" w:hAnsi="Arial" w:cs="Arial"/>
          <w:color w:val="C0504D" w:themeColor="accent2"/>
          <w:sz w:val="24"/>
          <w:szCs w:val="24"/>
        </w:rPr>
        <w:t xml:space="preserve">rather </w:t>
      </w:r>
      <w:r w:rsidRPr="00707A8E">
        <w:rPr>
          <w:rFonts w:ascii="Arial" w:hAnsi="Arial" w:cs="Arial"/>
          <w:color w:val="C0504D" w:themeColor="accent2"/>
          <w:sz w:val="24"/>
          <w:szCs w:val="24"/>
        </w:rPr>
        <w:t>than it being a feeling.</w:t>
      </w:r>
    </w:p>
    <w:p w14:paraId="412451B1" w14:textId="77777777" w:rsidR="006923E2" w:rsidRPr="00FB5B4D" w:rsidRDefault="006923E2">
      <w:pPr>
        <w:spacing w:after="0"/>
        <w:rPr>
          <w:rFonts w:ascii="Arial" w:hAnsi="Arial" w:cs="Arial"/>
          <w:sz w:val="24"/>
          <w:szCs w:val="24"/>
        </w:rPr>
      </w:pPr>
    </w:p>
    <w:p w14:paraId="357AA98B" w14:textId="41BAF083" w:rsidR="006923E2" w:rsidRPr="00FB5B4D" w:rsidRDefault="002D1D0F">
      <w:pPr>
        <w:spacing w:after="0"/>
        <w:rPr>
          <w:rFonts w:ascii="Arial" w:hAnsi="Arial" w:cs="Arial"/>
          <w:sz w:val="24"/>
          <w:szCs w:val="24"/>
        </w:rPr>
      </w:pPr>
      <w:r w:rsidRPr="00FB5B4D">
        <w:rPr>
          <w:rFonts w:ascii="Arial" w:hAnsi="Arial" w:cs="Arial"/>
          <w:sz w:val="24"/>
          <w:szCs w:val="24"/>
        </w:rPr>
        <w:t>Vivienne: Zinnia</w:t>
      </w:r>
      <w:r w:rsidR="00021932" w:rsidRPr="00FB5B4D">
        <w:rPr>
          <w:rFonts w:ascii="Arial" w:hAnsi="Arial" w:cs="Arial"/>
          <w:sz w:val="24"/>
          <w:szCs w:val="24"/>
        </w:rPr>
        <w:t xml:space="preserve"> how do you feel when you've finished drawing</w:t>
      </w:r>
      <w:r w:rsidRPr="00FB5B4D">
        <w:rPr>
          <w:rFonts w:ascii="Arial" w:hAnsi="Arial" w:cs="Arial"/>
          <w:sz w:val="24"/>
          <w:szCs w:val="24"/>
        </w:rPr>
        <w:t>?</w:t>
      </w:r>
    </w:p>
    <w:p w14:paraId="3DC70CE4" w14:textId="77777777" w:rsidR="006923E2" w:rsidRPr="00FB5B4D" w:rsidRDefault="006923E2">
      <w:pPr>
        <w:spacing w:after="0"/>
        <w:rPr>
          <w:rFonts w:ascii="Arial" w:hAnsi="Arial" w:cs="Arial"/>
          <w:sz w:val="24"/>
          <w:szCs w:val="24"/>
        </w:rPr>
      </w:pPr>
    </w:p>
    <w:p w14:paraId="5FEBA6CC" w14:textId="4D26A133" w:rsidR="006923E2" w:rsidRPr="00BC176C" w:rsidRDefault="002D1D0F">
      <w:pPr>
        <w:spacing w:after="0"/>
        <w:rPr>
          <w:rFonts w:ascii="Arial" w:hAnsi="Arial" w:cs="Arial"/>
          <w:color w:val="B2A1C7" w:themeColor="accent4" w:themeTint="99"/>
          <w:sz w:val="24"/>
          <w:szCs w:val="24"/>
        </w:rPr>
      </w:pPr>
      <w:r w:rsidRPr="00BC176C">
        <w:rPr>
          <w:rFonts w:ascii="Arial" w:hAnsi="Arial" w:cs="Arial"/>
          <w:color w:val="B2A1C7" w:themeColor="accent4" w:themeTint="99"/>
          <w:sz w:val="24"/>
          <w:szCs w:val="24"/>
        </w:rPr>
        <w:t xml:space="preserve">Zinnia: Actually my hand would drop the pencil and would put it down, </w:t>
      </w:r>
      <w:r w:rsidR="00021932" w:rsidRPr="00BC176C">
        <w:rPr>
          <w:rFonts w:ascii="Arial" w:hAnsi="Arial" w:cs="Arial"/>
          <w:color w:val="B2A1C7" w:themeColor="accent4" w:themeTint="99"/>
          <w:sz w:val="24"/>
          <w:szCs w:val="24"/>
        </w:rPr>
        <w:t xml:space="preserve">but </w:t>
      </w:r>
      <w:r w:rsidRPr="00BC176C">
        <w:rPr>
          <w:rFonts w:ascii="Arial" w:hAnsi="Arial" w:cs="Arial"/>
          <w:color w:val="B2A1C7" w:themeColor="accent4" w:themeTint="99"/>
          <w:sz w:val="24"/>
          <w:szCs w:val="24"/>
        </w:rPr>
        <w:t xml:space="preserve">not all the time. Sometimes I just </w:t>
      </w:r>
      <w:r w:rsidR="00021932" w:rsidRPr="00BC176C">
        <w:rPr>
          <w:rFonts w:ascii="Arial" w:hAnsi="Arial" w:cs="Arial"/>
          <w:color w:val="B2A1C7" w:themeColor="accent4" w:themeTint="99"/>
          <w:sz w:val="24"/>
          <w:szCs w:val="24"/>
        </w:rPr>
        <w:t xml:space="preserve">want to be done </w:t>
      </w:r>
      <w:r w:rsidRPr="00BC176C">
        <w:rPr>
          <w:rFonts w:ascii="Arial" w:hAnsi="Arial" w:cs="Arial"/>
          <w:color w:val="B2A1C7" w:themeColor="accent4" w:themeTint="99"/>
          <w:sz w:val="24"/>
          <w:szCs w:val="24"/>
        </w:rPr>
        <w:t xml:space="preserve">with it. </w:t>
      </w:r>
    </w:p>
    <w:p w14:paraId="6E6ADAD7" w14:textId="77777777" w:rsidR="006923E2" w:rsidRPr="00FB5B4D" w:rsidRDefault="006923E2">
      <w:pPr>
        <w:spacing w:after="0"/>
        <w:rPr>
          <w:rFonts w:ascii="Arial" w:hAnsi="Arial" w:cs="Arial"/>
          <w:sz w:val="24"/>
          <w:szCs w:val="24"/>
        </w:rPr>
      </w:pPr>
    </w:p>
    <w:p w14:paraId="68F589BE" w14:textId="102C188F" w:rsidR="006923E2" w:rsidRPr="00FB5B4D" w:rsidRDefault="002D1D0F">
      <w:pPr>
        <w:spacing w:after="0"/>
        <w:rPr>
          <w:rFonts w:ascii="Arial" w:hAnsi="Arial" w:cs="Arial"/>
          <w:sz w:val="24"/>
          <w:szCs w:val="24"/>
        </w:rPr>
      </w:pPr>
      <w:r w:rsidRPr="00FB5B4D">
        <w:rPr>
          <w:rFonts w:ascii="Arial" w:hAnsi="Arial" w:cs="Arial"/>
          <w:sz w:val="24"/>
          <w:szCs w:val="24"/>
        </w:rPr>
        <w:t>Vivienne: S</w:t>
      </w:r>
      <w:r w:rsidR="00021932" w:rsidRPr="00FB5B4D">
        <w:rPr>
          <w:rFonts w:ascii="Arial" w:hAnsi="Arial" w:cs="Arial"/>
          <w:sz w:val="24"/>
          <w:szCs w:val="24"/>
        </w:rPr>
        <w:t>ome of your work is very difficult to kind of tel</w:t>
      </w:r>
      <w:r w:rsidRPr="00FB5B4D">
        <w:rPr>
          <w:rFonts w:ascii="Arial" w:hAnsi="Arial" w:cs="Arial"/>
          <w:sz w:val="24"/>
          <w:szCs w:val="24"/>
        </w:rPr>
        <w:t>l the orientation, you know. There’s</w:t>
      </w:r>
      <w:r w:rsidR="00021932" w:rsidRPr="00FB5B4D">
        <w:rPr>
          <w:rFonts w:ascii="Arial" w:hAnsi="Arial" w:cs="Arial"/>
          <w:sz w:val="24"/>
          <w:szCs w:val="24"/>
        </w:rPr>
        <w:t xml:space="preserve"> so many di</w:t>
      </w:r>
      <w:r w:rsidRPr="00FB5B4D">
        <w:rPr>
          <w:rFonts w:ascii="Arial" w:hAnsi="Arial" w:cs="Arial"/>
          <w:sz w:val="24"/>
          <w:szCs w:val="24"/>
        </w:rPr>
        <w:t>fferent ways you can look at it?</w:t>
      </w:r>
    </w:p>
    <w:p w14:paraId="2EB21E3C" w14:textId="77777777" w:rsidR="006923E2" w:rsidRPr="00FB5B4D" w:rsidRDefault="006923E2">
      <w:pPr>
        <w:spacing w:after="0"/>
        <w:rPr>
          <w:rFonts w:ascii="Arial" w:hAnsi="Arial" w:cs="Arial"/>
          <w:sz w:val="24"/>
          <w:szCs w:val="24"/>
        </w:rPr>
      </w:pPr>
    </w:p>
    <w:p w14:paraId="378B9B1A" w14:textId="13644479" w:rsidR="006923E2" w:rsidRPr="00BC176C" w:rsidRDefault="002D1D0F">
      <w:pPr>
        <w:spacing w:after="0"/>
        <w:rPr>
          <w:rFonts w:ascii="Arial" w:hAnsi="Arial" w:cs="Arial"/>
          <w:color w:val="B2A1C7" w:themeColor="accent4" w:themeTint="99"/>
          <w:sz w:val="24"/>
          <w:szCs w:val="24"/>
        </w:rPr>
      </w:pPr>
      <w:r w:rsidRPr="00BC176C">
        <w:rPr>
          <w:rFonts w:ascii="Arial" w:hAnsi="Arial" w:cs="Arial"/>
          <w:color w:val="B2A1C7" w:themeColor="accent4" w:themeTint="99"/>
          <w:sz w:val="24"/>
          <w:szCs w:val="24"/>
        </w:rPr>
        <w:t>Zinnia: Y</w:t>
      </w:r>
      <w:r w:rsidR="00021932" w:rsidRPr="00BC176C">
        <w:rPr>
          <w:rFonts w:ascii="Arial" w:hAnsi="Arial" w:cs="Arial"/>
          <w:color w:val="B2A1C7" w:themeColor="accent4" w:themeTint="99"/>
          <w:sz w:val="24"/>
          <w:szCs w:val="24"/>
        </w:rPr>
        <w:t xml:space="preserve">eah that's what I </w:t>
      </w:r>
      <w:proofErr w:type="gramStart"/>
      <w:r w:rsidRPr="00BC176C">
        <w:rPr>
          <w:rFonts w:ascii="Arial" w:hAnsi="Arial" w:cs="Arial"/>
          <w:color w:val="B2A1C7" w:themeColor="accent4" w:themeTint="99"/>
          <w:sz w:val="24"/>
          <w:szCs w:val="24"/>
        </w:rPr>
        <w:t>do,</w:t>
      </w:r>
      <w:proofErr w:type="gramEnd"/>
      <w:r w:rsidR="00021932" w:rsidRPr="00BC176C">
        <w:rPr>
          <w:rFonts w:ascii="Arial" w:hAnsi="Arial" w:cs="Arial"/>
          <w:color w:val="B2A1C7" w:themeColor="accent4" w:themeTint="99"/>
          <w:sz w:val="24"/>
          <w:szCs w:val="24"/>
        </w:rPr>
        <w:t xml:space="preserve"> I turn the paper constantly as </w:t>
      </w:r>
      <w:r w:rsidRPr="00BC176C">
        <w:rPr>
          <w:rFonts w:ascii="Arial" w:hAnsi="Arial" w:cs="Arial"/>
          <w:color w:val="B2A1C7" w:themeColor="accent4" w:themeTint="99"/>
          <w:sz w:val="24"/>
          <w:szCs w:val="24"/>
        </w:rPr>
        <w:t xml:space="preserve">I’m drawing. So, you see the images are </w:t>
      </w:r>
      <w:r w:rsidR="00021932" w:rsidRPr="00BC176C">
        <w:rPr>
          <w:rFonts w:ascii="Arial" w:hAnsi="Arial" w:cs="Arial"/>
          <w:color w:val="B2A1C7" w:themeColor="accent4" w:themeTint="99"/>
          <w:sz w:val="24"/>
          <w:szCs w:val="24"/>
        </w:rPr>
        <w:t xml:space="preserve">sort of like upside down. </w:t>
      </w:r>
      <w:proofErr w:type="gramStart"/>
      <w:r w:rsidR="00021932" w:rsidRPr="00BC176C">
        <w:rPr>
          <w:rFonts w:ascii="Arial" w:hAnsi="Arial" w:cs="Arial"/>
          <w:color w:val="B2A1C7" w:themeColor="accent4" w:themeTint="99"/>
          <w:sz w:val="24"/>
          <w:szCs w:val="24"/>
        </w:rPr>
        <w:t xml:space="preserve">Words </w:t>
      </w:r>
      <w:r w:rsidRPr="00BC176C">
        <w:rPr>
          <w:rFonts w:ascii="Arial" w:hAnsi="Arial" w:cs="Arial"/>
          <w:color w:val="B2A1C7" w:themeColor="accent4" w:themeTint="99"/>
          <w:sz w:val="24"/>
          <w:szCs w:val="24"/>
        </w:rPr>
        <w:t xml:space="preserve">are </w:t>
      </w:r>
      <w:r w:rsidR="00021932" w:rsidRPr="00BC176C">
        <w:rPr>
          <w:rFonts w:ascii="Arial" w:hAnsi="Arial" w:cs="Arial"/>
          <w:color w:val="B2A1C7" w:themeColor="accent4" w:themeTint="99"/>
          <w:sz w:val="24"/>
          <w:szCs w:val="24"/>
        </w:rPr>
        <w:t>upside down</w:t>
      </w:r>
      <w:proofErr w:type="gramEnd"/>
      <w:r w:rsidRPr="00BC176C">
        <w:rPr>
          <w:rFonts w:ascii="Arial" w:hAnsi="Arial" w:cs="Arial"/>
          <w:color w:val="B2A1C7" w:themeColor="accent4" w:themeTint="99"/>
          <w:sz w:val="24"/>
          <w:szCs w:val="24"/>
        </w:rPr>
        <w:t>,</w:t>
      </w:r>
      <w:r w:rsidR="00021932" w:rsidRPr="00BC176C">
        <w:rPr>
          <w:rFonts w:ascii="Arial" w:hAnsi="Arial" w:cs="Arial"/>
          <w:color w:val="B2A1C7" w:themeColor="accent4" w:themeTint="99"/>
          <w:sz w:val="24"/>
          <w:szCs w:val="24"/>
        </w:rPr>
        <w:t xml:space="preserve"> </w:t>
      </w:r>
      <w:proofErr w:type="gramStart"/>
      <w:r w:rsidR="00021932" w:rsidRPr="00BC176C">
        <w:rPr>
          <w:rFonts w:ascii="Arial" w:hAnsi="Arial" w:cs="Arial"/>
          <w:color w:val="B2A1C7" w:themeColor="accent4" w:themeTint="99"/>
          <w:sz w:val="24"/>
          <w:szCs w:val="24"/>
        </w:rPr>
        <w:t xml:space="preserve">the fish </w:t>
      </w:r>
      <w:r w:rsidRPr="00BC176C">
        <w:rPr>
          <w:rFonts w:ascii="Arial" w:hAnsi="Arial" w:cs="Arial"/>
          <w:color w:val="B2A1C7" w:themeColor="accent4" w:themeTint="99"/>
          <w:sz w:val="24"/>
          <w:szCs w:val="24"/>
        </w:rPr>
        <w:t xml:space="preserve">are </w:t>
      </w:r>
      <w:r w:rsidR="00021932" w:rsidRPr="00BC176C">
        <w:rPr>
          <w:rFonts w:ascii="Arial" w:hAnsi="Arial" w:cs="Arial"/>
          <w:color w:val="B2A1C7" w:themeColor="accent4" w:themeTint="99"/>
          <w:sz w:val="24"/>
          <w:szCs w:val="24"/>
        </w:rPr>
        <w:t>upside down</w:t>
      </w:r>
      <w:proofErr w:type="gramEnd"/>
      <w:r w:rsidR="00021932" w:rsidRPr="00BC176C">
        <w:rPr>
          <w:rFonts w:ascii="Arial" w:hAnsi="Arial" w:cs="Arial"/>
          <w:color w:val="B2A1C7" w:themeColor="accent4" w:themeTint="99"/>
          <w:sz w:val="24"/>
          <w:szCs w:val="24"/>
        </w:rPr>
        <w:t>. But if you turn the orientation</w:t>
      </w:r>
      <w:r w:rsidRPr="00BC176C">
        <w:rPr>
          <w:rFonts w:ascii="Arial" w:hAnsi="Arial" w:cs="Arial"/>
          <w:color w:val="B2A1C7" w:themeColor="accent4" w:themeTint="99"/>
          <w:sz w:val="24"/>
          <w:szCs w:val="24"/>
        </w:rPr>
        <w:t xml:space="preserve"> - it </w:t>
      </w:r>
      <w:r w:rsidR="00021932" w:rsidRPr="00BC176C">
        <w:rPr>
          <w:rFonts w:ascii="Arial" w:hAnsi="Arial" w:cs="Arial"/>
          <w:color w:val="B2A1C7" w:themeColor="accent4" w:themeTint="99"/>
          <w:sz w:val="24"/>
          <w:szCs w:val="24"/>
        </w:rPr>
        <w:t>really depend</w:t>
      </w:r>
      <w:r w:rsidRPr="00BC176C">
        <w:rPr>
          <w:rFonts w:ascii="Arial" w:hAnsi="Arial" w:cs="Arial"/>
          <w:color w:val="B2A1C7" w:themeColor="accent4" w:themeTint="99"/>
          <w:sz w:val="24"/>
          <w:szCs w:val="24"/>
        </w:rPr>
        <w:t>s</w:t>
      </w:r>
      <w:r w:rsidR="00021932" w:rsidRPr="00BC176C">
        <w:rPr>
          <w:rFonts w:ascii="Arial" w:hAnsi="Arial" w:cs="Arial"/>
          <w:color w:val="B2A1C7" w:themeColor="accent4" w:themeTint="99"/>
          <w:sz w:val="24"/>
          <w:szCs w:val="24"/>
        </w:rPr>
        <w:t xml:space="preserve"> on </w:t>
      </w:r>
      <w:r w:rsidRPr="00BC176C">
        <w:rPr>
          <w:rFonts w:ascii="Arial" w:hAnsi="Arial" w:cs="Arial"/>
          <w:color w:val="B2A1C7" w:themeColor="accent4" w:themeTint="99"/>
          <w:sz w:val="24"/>
          <w:szCs w:val="24"/>
        </w:rPr>
        <w:t>each</w:t>
      </w:r>
      <w:r w:rsidR="00021932" w:rsidRPr="00BC176C">
        <w:rPr>
          <w:rFonts w:ascii="Arial" w:hAnsi="Arial" w:cs="Arial"/>
          <w:color w:val="B2A1C7" w:themeColor="accent4" w:themeTint="99"/>
          <w:sz w:val="24"/>
          <w:szCs w:val="24"/>
        </w:rPr>
        <w:t xml:space="preserve"> person. </w:t>
      </w:r>
      <w:r w:rsidRPr="00BC176C">
        <w:rPr>
          <w:rFonts w:ascii="Arial" w:hAnsi="Arial" w:cs="Arial"/>
          <w:color w:val="B2A1C7" w:themeColor="accent4" w:themeTint="99"/>
          <w:sz w:val="24"/>
          <w:szCs w:val="24"/>
        </w:rPr>
        <w:t>M</w:t>
      </w:r>
      <w:r w:rsidR="00021932" w:rsidRPr="00BC176C">
        <w:rPr>
          <w:rFonts w:ascii="Arial" w:hAnsi="Arial" w:cs="Arial"/>
          <w:color w:val="B2A1C7" w:themeColor="accent4" w:themeTint="99"/>
          <w:sz w:val="24"/>
          <w:szCs w:val="24"/>
        </w:rPr>
        <w:t>ost of them don't really have a cer</w:t>
      </w:r>
      <w:r w:rsidRPr="00BC176C">
        <w:rPr>
          <w:rFonts w:ascii="Arial" w:hAnsi="Arial" w:cs="Arial"/>
          <w:color w:val="B2A1C7" w:themeColor="accent4" w:themeTint="99"/>
          <w:sz w:val="24"/>
          <w:szCs w:val="24"/>
        </w:rPr>
        <w:t xml:space="preserve">tain orientation. </w:t>
      </w:r>
      <w:r w:rsidR="00021932" w:rsidRPr="00BC176C">
        <w:rPr>
          <w:rFonts w:ascii="Arial" w:hAnsi="Arial" w:cs="Arial"/>
          <w:color w:val="B2A1C7" w:themeColor="accent4" w:themeTint="99"/>
          <w:sz w:val="24"/>
          <w:szCs w:val="24"/>
        </w:rPr>
        <w:t>If you turn the paper, you probably will see different things or the whole picture changes.</w:t>
      </w:r>
    </w:p>
    <w:p w14:paraId="01C9FC28" w14:textId="77777777" w:rsidR="006923E2" w:rsidRPr="00FB5B4D" w:rsidRDefault="006923E2">
      <w:pPr>
        <w:spacing w:after="0"/>
        <w:rPr>
          <w:rFonts w:ascii="Arial" w:hAnsi="Arial" w:cs="Arial"/>
          <w:sz w:val="24"/>
          <w:szCs w:val="24"/>
        </w:rPr>
      </w:pPr>
    </w:p>
    <w:p w14:paraId="445F07F3" w14:textId="49F2B460" w:rsidR="006923E2" w:rsidRPr="00FB5B4D" w:rsidRDefault="002D1D0F">
      <w:pPr>
        <w:spacing w:after="0"/>
        <w:rPr>
          <w:rFonts w:ascii="Arial" w:hAnsi="Arial" w:cs="Arial"/>
          <w:sz w:val="24"/>
          <w:szCs w:val="24"/>
        </w:rPr>
      </w:pPr>
      <w:r w:rsidRPr="00FB5B4D">
        <w:rPr>
          <w:rFonts w:ascii="Arial" w:hAnsi="Arial" w:cs="Arial"/>
          <w:sz w:val="24"/>
          <w:szCs w:val="24"/>
        </w:rPr>
        <w:lastRenderedPageBreak/>
        <w:t xml:space="preserve">Vivienne: Yes when I was </w:t>
      </w:r>
      <w:r w:rsidR="00021932" w:rsidRPr="00FB5B4D">
        <w:rPr>
          <w:rFonts w:ascii="Arial" w:hAnsi="Arial" w:cs="Arial"/>
          <w:sz w:val="24"/>
          <w:szCs w:val="24"/>
        </w:rPr>
        <w:t xml:space="preserve">putting on a show </w:t>
      </w:r>
      <w:r w:rsidRPr="00FB5B4D">
        <w:rPr>
          <w:rFonts w:ascii="Arial" w:hAnsi="Arial" w:cs="Arial"/>
          <w:sz w:val="24"/>
          <w:szCs w:val="24"/>
        </w:rPr>
        <w:t>of your work at the college, I</w:t>
      </w:r>
      <w:r w:rsidR="00021932" w:rsidRPr="00FB5B4D">
        <w:rPr>
          <w:rFonts w:ascii="Arial" w:hAnsi="Arial" w:cs="Arial"/>
          <w:sz w:val="24"/>
          <w:szCs w:val="24"/>
        </w:rPr>
        <w:t xml:space="preserve"> was constantly just doing this to </w:t>
      </w:r>
      <w:r w:rsidRPr="00FB5B4D">
        <w:rPr>
          <w:rFonts w:ascii="Arial" w:hAnsi="Arial" w:cs="Arial"/>
          <w:sz w:val="24"/>
          <w:szCs w:val="24"/>
        </w:rPr>
        <w:t>decide like what way do we hang them?</w:t>
      </w:r>
    </w:p>
    <w:p w14:paraId="0CC0CD65" w14:textId="77777777" w:rsidR="006923E2" w:rsidRPr="00FB5B4D" w:rsidRDefault="006923E2">
      <w:pPr>
        <w:spacing w:after="0"/>
        <w:rPr>
          <w:rFonts w:ascii="Arial" w:hAnsi="Arial" w:cs="Arial"/>
          <w:sz w:val="24"/>
          <w:szCs w:val="24"/>
        </w:rPr>
      </w:pPr>
    </w:p>
    <w:p w14:paraId="672ECDF1" w14:textId="58B94B87" w:rsidR="006923E2" w:rsidRPr="00BC176C" w:rsidRDefault="002D1D0F">
      <w:pPr>
        <w:spacing w:after="0"/>
        <w:rPr>
          <w:rFonts w:ascii="Arial" w:hAnsi="Arial" w:cs="Arial"/>
          <w:color w:val="B2A1C7" w:themeColor="accent4" w:themeTint="99"/>
          <w:sz w:val="24"/>
          <w:szCs w:val="24"/>
        </w:rPr>
      </w:pPr>
      <w:r w:rsidRPr="00BC176C">
        <w:rPr>
          <w:rFonts w:ascii="Arial" w:hAnsi="Arial" w:cs="Arial"/>
          <w:color w:val="B2A1C7" w:themeColor="accent4" w:themeTint="99"/>
          <w:sz w:val="24"/>
          <w:szCs w:val="24"/>
        </w:rPr>
        <w:t xml:space="preserve">Zinnia: </w:t>
      </w:r>
      <w:r w:rsidR="00021932" w:rsidRPr="00BC176C">
        <w:rPr>
          <w:rFonts w:ascii="Arial" w:hAnsi="Arial" w:cs="Arial"/>
          <w:color w:val="B2A1C7" w:themeColor="accent4" w:themeTint="99"/>
          <w:sz w:val="24"/>
          <w:szCs w:val="24"/>
        </w:rPr>
        <w:t>S</w:t>
      </w:r>
      <w:r w:rsidRPr="00BC176C">
        <w:rPr>
          <w:rFonts w:ascii="Arial" w:hAnsi="Arial" w:cs="Arial"/>
          <w:color w:val="B2A1C7" w:themeColor="accent4" w:themeTint="99"/>
          <w:sz w:val="24"/>
          <w:szCs w:val="24"/>
        </w:rPr>
        <w:t>ometimes I wish that the frames</w:t>
      </w:r>
      <w:r w:rsidR="00021932" w:rsidRPr="00BC176C">
        <w:rPr>
          <w:rFonts w:ascii="Arial" w:hAnsi="Arial" w:cs="Arial"/>
          <w:color w:val="B2A1C7" w:themeColor="accent4" w:themeTint="99"/>
          <w:sz w:val="24"/>
          <w:szCs w:val="24"/>
        </w:rPr>
        <w:t xml:space="preserve"> could rotate </w:t>
      </w:r>
      <w:proofErr w:type="gramStart"/>
      <w:r w:rsidR="00021932" w:rsidRPr="00BC176C">
        <w:rPr>
          <w:rFonts w:ascii="Arial" w:hAnsi="Arial" w:cs="Arial"/>
          <w:color w:val="B2A1C7" w:themeColor="accent4" w:themeTint="99"/>
          <w:sz w:val="24"/>
          <w:szCs w:val="24"/>
        </w:rPr>
        <w:t>itself</w:t>
      </w:r>
      <w:proofErr w:type="gramEnd"/>
      <w:r w:rsidRPr="00BC176C">
        <w:rPr>
          <w:rFonts w:ascii="Arial" w:hAnsi="Arial" w:cs="Arial"/>
          <w:color w:val="B2A1C7" w:themeColor="accent4" w:themeTint="99"/>
          <w:sz w:val="24"/>
          <w:szCs w:val="24"/>
        </w:rPr>
        <w:t>, so they can just go with which way suits them.</w:t>
      </w:r>
    </w:p>
    <w:p w14:paraId="099F8287" w14:textId="77777777" w:rsidR="006923E2" w:rsidRPr="00FB5B4D" w:rsidRDefault="006923E2">
      <w:pPr>
        <w:spacing w:after="0"/>
        <w:rPr>
          <w:rFonts w:ascii="Arial" w:hAnsi="Arial" w:cs="Arial"/>
          <w:sz w:val="24"/>
          <w:szCs w:val="24"/>
        </w:rPr>
      </w:pPr>
    </w:p>
    <w:p w14:paraId="2729B8EF" w14:textId="70D75BD4" w:rsidR="006923E2" w:rsidRPr="00FB5B4D" w:rsidRDefault="002D1D0F">
      <w:pPr>
        <w:spacing w:after="0"/>
        <w:rPr>
          <w:rFonts w:ascii="Arial" w:hAnsi="Arial" w:cs="Arial"/>
          <w:sz w:val="24"/>
          <w:szCs w:val="24"/>
        </w:rPr>
      </w:pPr>
      <w:r w:rsidRPr="00FB5B4D">
        <w:rPr>
          <w:rFonts w:ascii="Arial" w:hAnsi="Arial" w:cs="Arial"/>
          <w:sz w:val="24"/>
          <w:szCs w:val="24"/>
        </w:rPr>
        <w:t xml:space="preserve">Vivienne: Also </w:t>
      </w:r>
      <w:r w:rsidR="00021932" w:rsidRPr="00FB5B4D">
        <w:rPr>
          <w:rFonts w:ascii="Arial" w:hAnsi="Arial" w:cs="Arial"/>
          <w:sz w:val="24"/>
          <w:szCs w:val="24"/>
        </w:rPr>
        <w:t>you know, you're not</w:t>
      </w:r>
      <w:r w:rsidRPr="00FB5B4D">
        <w:rPr>
          <w:rFonts w:ascii="Arial" w:hAnsi="Arial" w:cs="Arial"/>
          <w:sz w:val="24"/>
          <w:szCs w:val="24"/>
        </w:rPr>
        <w:t xml:space="preserve"> alone because Chris </w:t>
      </w:r>
      <w:proofErr w:type="spellStart"/>
      <w:r w:rsidRPr="00FB5B4D">
        <w:rPr>
          <w:rFonts w:ascii="Arial" w:hAnsi="Arial" w:cs="Arial"/>
          <w:sz w:val="24"/>
          <w:szCs w:val="24"/>
        </w:rPr>
        <w:t>Neate</w:t>
      </w:r>
      <w:proofErr w:type="spellEnd"/>
      <w:r w:rsidR="00021932" w:rsidRPr="00FB5B4D">
        <w:rPr>
          <w:rFonts w:ascii="Arial" w:hAnsi="Arial" w:cs="Arial"/>
          <w:sz w:val="24"/>
          <w:szCs w:val="24"/>
        </w:rPr>
        <w:t>, who's also in this exhibition</w:t>
      </w:r>
      <w:r w:rsidRPr="00FB5B4D">
        <w:rPr>
          <w:rFonts w:ascii="Arial" w:hAnsi="Arial" w:cs="Arial"/>
          <w:sz w:val="24"/>
          <w:szCs w:val="24"/>
        </w:rPr>
        <w:t>,</w:t>
      </w:r>
      <w:r w:rsidR="00021932" w:rsidRPr="00FB5B4D">
        <w:rPr>
          <w:rFonts w:ascii="Arial" w:hAnsi="Arial" w:cs="Arial"/>
          <w:sz w:val="24"/>
          <w:szCs w:val="24"/>
        </w:rPr>
        <w:t xml:space="preserve"> he does the same </w:t>
      </w:r>
      <w:r w:rsidRPr="00FB5B4D">
        <w:rPr>
          <w:rFonts w:ascii="Arial" w:hAnsi="Arial" w:cs="Arial"/>
          <w:sz w:val="24"/>
          <w:szCs w:val="24"/>
        </w:rPr>
        <w:t xml:space="preserve">as </w:t>
      </w:r>
      <w:r w:rsidR="00021932" w:rsidRPr="00FB5B4D">
        <w:rPr>
          <w:rFonts w:ascii="Arial" w:hAnsi="Arial" w:cs="Arial"/>
          <w:sz w:val="24"/>
          <w:szCs w:val="24"/>
        </w:rPr>
        <w:t>he's constantly</w:t>
      </w:r>
      <w:r w:rsidRPr="00FB5B4D">
        <w:rPr>
          <w:rFonts w:ascii="Arial" w:hAnsi="Arial" w:cs="Arial"/>
          <w:sz w:val="24"/>
          <w:szCs w:val="24"/>
        </w:rPr>
        <w:t xml:space="preserve"> turning works. H</w:t>
      </w:r>
      <w:r w:rsidR="00021932" w:rsidRPr="00FB5B4D">
        <w:rPr>
          <w:rFonts w:ascii="Arial" w:hAnsi="Arial" w:cs="Arial"/>
          <w:sz w:val="24"/>
          <w:szCs w:val="24"/>
        </w:rPr>
        <w:t xml:space="preserve">e's actually moved into circular works now because they lend </w:t>
      </w:r>
      <w:proofErr w:type="gramStart"/>
      <w:r w:rsidR="00021932" w:rsidRPr="00FB5B4D">
        <w:rPr>
          <w:rFonts w:ascii="Arial" w:hAnsi="Arial" w:cs="Arial"/>
          <w:sz w:val="24"/>
          <w:szCs w:val="24"/>
        </w:rPr>
        <w:t>itself</w:t>
      </w:r>
      <w:proofErr w:type="gramEnd"/>
      <w:r w:rsidR="00021932" w:rsidRPr="00FB5B4D">
        <w:rPr>
          <w:rFonts w:ascii="Arial" w:hAnsi="Arial" w:cs="Arial"/>
          <w:sz w:val="24"/>
          <w:szCs w:val="24"/>
        </w:rPr>
        <w:t xml:space="preserve"> to rounds. I remember you saying that </w:t>
      </w:r>
      <w:proofErr w:type="gramStart"/>
      <w:r w:rsidR="00021932" w:rsidRPr="00FB5B4D">
        <w:rPr>
          <w:rFonts w:ascii="Arial" w:hAnsi="Arial" w:cs="Arial"/>
          <w:sz w:val="24"/>
          <w:szCs w:val="24"/>
        </w:rPr>
        <w:t>was</w:t>
      </w:r>
      <w:proofErr w:type="gramEnd"/>
      <w:r w:rsidR="00021932" w:rsidRPr="00FB5B4D">
        <w:rPr>
          <w:rFonts w:ascii="Arial" w:hAnsi="Arial" w:cs="Arial"/>
          <w:sz w:val="24"/>
          <w:szCs w:val="24"/>
        </w:rPr>
        <w:t xml:space="preserve"> interesting that sometimes working in black and white, you can keep that flow going, but introducing </w:t>
      </w:r>
      <w:proofErr w:type="spellStart"/>
      <w:r w:rsidR="00021932" w:rsidRPr="00FB5B4D">
        <w:rPr>
          <w:rFonts w:ascii="Arial" w:hAnsi="Arial" w:cs="Arial"/>
          <w:sz w:val="24"/>
          <w:szCs w:val="24"/>
        </w:rPr>
        <w:t>colo</w:t>
      </w:r>
      <w:r w:rsidRPr="00FB5B4D">
        <w:rPr>
          <w:rFonts w:ascii="Arial" w:hAnsi="Arial" w:cs="Arial"/>
          <w:sz w:val="24"/>
          <w:szCs w:val="24"/>
        </w:rPr>
        <w:t>u</w:t>
      </w:r>
      <w:r w:rsidR="00021932" w:rsidRPr="00FB5B4D">
        <w:rPr>
          <w:rFonts w:ascii="Arial" w:hAnsi="Arial" w:cs="Arial"/>
          <w:sz w:val="24"/>
          <w:szCs w:val="24"/>
        </w:rPr>
        <w:t>r</w:t>
      </w:r>
      <w:proofErr w:type="spellEnd"/>
      <w:r w:rsidR="00021932" w:rsidRPr="00FB5B4D">
        <w:rPr>
          <w:rFonts w:ascii="Arial" w:hAnsi="Arial" w:cs="Arial"/>
          <w:sz w:val="24"/>
          <w:szCs w:val="24"/>
        </w:rPr>
        <w:t>, sometimes can stop that flow. Is that right</w:t>
      </w:r>
      <w:r w:rsidRPr="00FB5B4D">
        <w:rPr>
          <w:rFonts w:ascii="Arial" w:hAnsi="Arial" w:cs="Arial"/>
          <w:sz w:val="24"/>
          <w:szCs w:val="24"/>
        </w:rPr>
        <w:t>?</w:t>
      </w:r>
    </w:p>
    <w:p w14:paraId="06A85EA0" w14:textId="77777777" w:rsidR="006923E2" w:rsidRPr="00FB5B4D" w:rsidRDefault="006923E2">
      <w:pPr>
        <w:spacing w:after="0"/>
        <w:rPr>
          <w:rFonts w:ascii="Arial" w:hAnsi="Arial" w:cs="Arial"/>
          <w:sz w:val="24"/>
          <w:szCs w:val="24"/>
        </w:rPr>
      </w:pPr>
    </w:p>
    <w:p w14:paraId="1523B0F2" w14:textId="4730845B" w:rsidR="006923E2" w:rsidRPr="00BC176C" w:rsidRDefault="002D1D0F">
      <w:pPr>
        <w:spacing w:after="0"/>
        <w:rPr>
          <w:rFonts w:ascii="Arial" w:hAnsi="Arial" w:cs="Arial"/>
          <w:color w:val="B2A1C7" w:themeColor="accent4" w:themeTint="99"/>
          <w:sz w:val="24"/>
          <w:szCs w:val="24"/>
        </w:rPr>
      </w:pPr>
      <w:r w:rsidRPr="00BC176C">
        <w:rPr>
          <w:rFonts w:ascii="Arial" w:hAnsi="Arial" w:cs="Arial"/>
          <w:color w:val="B2A1C7" w:themeColor="accent4" w:themeTint="99"/>
          <w:sz w:val="24"/>
          <w:szCs w:val="24"/>
        </w:rPr>
        <w:t>Zinnia: Yes t</w:t>
      </w:r>
      <w:r w:rsidR="00021932" w:rsidRPr="00BC176C">
        <w:rPr>
          <w:rFonts w:ascii="Arial" w:hAnsi="Arial" w:cs="Arial"/>
          <w:color w:val="B2A1C7" w:themeColor="accent4" w:themeTint="99"/>
          <w:sz w:val="24"/>
          <w:szCs w:val="24"/>
        </w:rPr>
        <w:t xml:space="preserve">hat's the reason I actually prefer with using just one single </w:t>
      </w:r>
      <w:proofErr w:type="spellStart"/>
      <w:r w:rsidR="00021932" w:rsidRPr="00BC176C">
        <w:rPr>
          <w:rFonts w:ascii="Arial" w:hAnsi="Arial" w:cs="Arial"/>
          <w:color w:val="B2A1C7" w:themeColor="accent4" w:themeTint="99"/>
          <w:sz w:val="24"/>
          <w:szCs w:val="24"/>
        </w:rPr>
        <w:t>colo</w:t>
      </w:r>
      <w:r w:rsidRPr="00BC176C">
        <w:rPr>
          <w:rFonts w:ascii="Arial" w:hAnsi="Arial" w:cs="Arial"/>
          <w:color w:val="B2A1C7" w:themeColor="accent4" w:themeTint="99"/>
          <w:sz w:val="24"/>
          <w:szCs w:val="24"/>
        </w:rPr>
        <w:t>u</w:t>
      </w:r>
      <w:r w:rsidR="00021932" w:rsidRPr="00BC176C">
        <w:rPr>
          <w:rFonts w:ascii="Arial" w:hAnsi="Arial" w:cs="Arial"/>
          <w:color w:val="B2A1C7" w:themeColor="accent4" w:themeTint="99"/>
          <w:sz w:val="24"/>
          <w:szCs w:val="24"/>
        </w:rPr>
        <w:t>r</w:t>
      </w:r>
      <w:proofErr w:type="spellEnd"/>
      <w:r w:rsidR="00021932" w:rsidRPr="00BC176C">
        <w:rPr>
          <w:rFonts w:ascii="Arial" w:hAnsi="Arial" w:cs="Arial"/>
          <w:color w:val="B2A1C7" w:themeColor="accent4" w:themeTint="99"/>
          <w:sz w:val="24"/>
          <w:szCs w:val="24"/>
        </w:rPr>
        <w:t>. Normall</w:t>
      </w:r>
      <w:r w:rsidRPr="00BC176C">
        <w:rPr>
          <w:rFonts w:ascii="Arial" w:hAnsi="Arial" w:cs="Arial"/>
          <w:color w:val="B2A1C7" w:themeColor="accent4" w:themeTint="99"/>
          <w:sz w:val="24"/>
          <w:szCs w:val="24"/>
        </w:rPr>
        <w:t xml:space="preserve">y, I would choose to use black - </w:t>
      </w:r>
      <w:r w:rsidR="00021932" w:rsidRPr="00BC176C">
        <w:rPr>
          <w:rFonts w:ascii="Arial" w:hAnsi="Arial" w:cs="Arial"/>
          <w:color w:val="B2A1C7" w:themeColor="accent4" w:themeTint="99"/>
          <w:sz w:val="24"/>
          <w:szCs w:val="24"/>
        </w:rPr>
        <w:t xml:space="preserve">black ink or black pencil, because I can totally focus, without interruption. When I do </w:t>
      </w:r>
      <w:proofErr w:type="spellStart"/>
      <w:r w:rsidR="00021932" w:rsidRPr="00BC176C">
        <w:rPr>
          <w:rFonts w:ascii="Arial" w:hAnsi="Arial" w:cs="Arial"/>
          <w:color w:val="B2A1C7" w:themeColor="accent4" w:themeTint="99"/>
          <w:sz w:val="24"/>
          <w:szCs w:val="24"/>
        </w:rPr>
        <w:t>colo</w:t>
      </w:r>
      <w:r w:rsidRPr="00BC176C">
        <w:rPr>
          <w:rFonts w:ascii="Arial" w:hAnsi="Arial" w:cs="Arial"/>
          <w:color w:val="B2A1C7" w:themeColor="accent4" w:themeTint="99"/>
          <w:sz w:val="24"/>
          <w:szCs w:val="24"/>
        </w:rPr>
        <w:t>urs</w:t>
      </w:r>
      <w:proofErr w:type="spellEnd"/>
      <w:r w:rsidRPr="00BC176C">
        <w:rPr>
          <w:rFonts w:ascii="Arial" w:hAnsi="Arial" w:cs="Arial"/>
          <w:color w:val="B2A1C7" w:themeColor="accent4" w:themeTint="99"/>
          <w:sz w:val="24"/>
          <w:szCs w:val="24"/>
        </w:rPr>
        <w:t>. I have</w:t>
      </w:r>
      <w:r w:rsidR="00021932" w:rsidRPr="00BC176C">
        <w:rPr>
          <w:rFonts w:ascii="Arial" w:hAnsi="Arial" w:cs="Arial"/>
          <w:color w:val="B2A1C7" w:themeColor="accent4" w:themeTint="99"/>
          <w:sz w:val="24"/>
          <w:szCs w:val="24"/>
        </w:rPr>
        <w:t xml:space="preserve"> to stop and choose different </w:t>
      </w:r>
      <w:proofErr w:type="spellStart"/>
      <w:r w:rsidR="00021932" w:rsidRPr="00BC176C">
        <w:rPr>
          <w:rFonts w:ascii="Arial" w:hAnsi="Arial" w:cs="Arial"/>
          <w:color w:val="B2A1C7" w:themeColor="accent4" w:themeTint="99"/>
          <w:sz w:val="24"/>
          <w:szCs w:val="24"/>
        </w:rPr>
        <w:t>colo</w:t>
      </w:r>
      <w:r w:rsidRPr="00BC176C">
        <w:rPr>
          <w:rFonts w:ascii="Arial" w:hAnsi="Arial" w:cs="Arial"/>
          <w:color w:val="B2A1C7" w:themeColor="accent4" w:themeTint="99"/>
          <w:sz w:val="24"/>
          <w:szCs w:val="24"/>
        </w:rPr>
        <w:t>u</w:t>
      </w:r>
      <w:r w:rsidR="00021932" w:rsidRPr="00BC176C">
        <w:rPr>
          <w:rFonts w:ascii="Arial" w:hAnsi="Arial" w:cs="Arial"/>
          <w:color w:val="B2A1C7" w:themeColor="accent4" w:themeTint="99"/>
          <w:sz w:val="24"/>
          <w:szCs w:val="24"/>
        </w:rPr>
        <w:t>r</w:t>
      </w:r>
      <w:r w:rsidRPr="00BC176C">
        <w:rPr>
          <w:rFonts w:ascii="Arial" w:hAnsi="Arial" w:cs="Arial"/>
          <w:color w:val="B2A1C7" w:themeColor="accent4" w:themeTint="99"/>
          <w:sz w:val="24"/>
          <w:szCs w:val="24"/>
        </w:rPr>
        <w:t>s</w:t>
      </w:r>
      <w:proofErr w:type="spellEnd"/>
      <w:r w:rsidR="00021932" w:rsidRPr="00BC176C">
        <w:rPr>
          <w:rFonts w:ascii="Arial" w:hAnsi="Arial" w:cs="Arial"/>
          <w:color w:val="B2A1C7" w:themeColor="accent4" w:themeTint="99"/>
          <w:sz w:val="24"/>
          <w:szCs w:val="24"/>
        </w:rPr>
        <w:t>. I</w:t>
      </w:r>
      <w:r w:rsidRPr="00BC176C">
        <w:rPr>
          <w:rFonts w:ascii="Arial" w:hAnsi="Arial" w:cs="Arial"/>
          <w:color w:val="B2A1C7" w:themeColor="accent4" w:themeTint="99"/>
          <w:sz w:val="24"/>
          <w:szCs w:val="24"/>
        </w:rPr>
        <w:t xml:space="preserve"> could interrupt the flow. </w:t>
      </w:r>
    </w:p>
    <w:p w14:paraId="1547E765" w14:textId="77777777" w:rsidR="006923E2" w:rsidRPr="00FB5B4D" w:rsidRDefault="006923E2">
      <w:pPr>
        <w:spacing w:after="0"/>
        <w:rPr>
          <w:rFonts w:ascii="Arial" w:hAnsi="Arial" w:cs="Arial"/>
          <w:sz w:val="24"/>
          <w:szCs w:val="24"/>
        </w:rPr>
      </w:pPr>
    </w:p>
    <w:p w14:paraId="38BA0E64" w14:textId="4D444658" w:rsidR="006923E2" w:rsidRPr="00FB5B4D" w:rsidRDefault="002D1D0F">
      <w:pPr>
        <w:spacing w:after="0"/>
        <w:rPr>
          <w:rFonts w:ascii="Arial" w:hAnsi="Arial" w:cs="Arial"/>
          <w:sz w:val="24"/>
          <w:szCs w:val="24"/>
        </w:rPr>
      </w:pPr>
      <w:proofErr w:type="gramStart"/>
      <w:r w:rsidRPr="00FB5B4D">
        <w:rPr>
          <w:rFonts w:ascii="Arial" w:hAnsi="Arial" w:cs="Arial"/>
          <w:sz w:val="24"/>
          <w:szCs w:val="24"/>
        </w:rPr>
        <w:t>Vivienne: How about you Allen,</w:t>
      </w:r>
      <w:r w:rsidR="00021932" w:rsidRPr="00FB5B4D">
        <w:rPr>
          <w:rFonts w:ascii="Arial" w:hAnsi="Arial" w:cs="Arial"/>
          <w:sz w:val="24"/>
          <w:szCs w:val="24"/>
        </w:rPr>
        <w:t xml:space="preserve"> because </w:t>
      </w:r>
      <w:proofErr w:type="spellStart"/>
      <w:r w:rsidR="00021932" w:rsidRPr="00FB5B4D">
        <w:rPr>
          <w:rFonts w:ascii="Arial" w:hAnsi="Arial" w:cs="Arial"/>
          <w:sz w:val="24"/>
          <w:szCs w:val="24"/>
        </w:rPr>
        <w:t>because</w:t>
      </w:r>
      <w:proofErr w:type="spellEnd"/>
      <w:r w:rsidR="00021932" w:rsidRPr="00FB5B4D">
        <w:rPr>
          <w:rFonts w:ascii="Arial" w:hAnsi="Arial" w:cs="Arial"/>
          <w:sz w:val="24"/>
          <w:szCs w:val="24"/>
        </w:rPr>
        <w:t xml:space="preserve"> often you're black and white and then recently I've been seeing your </w:t>
      </w:r>
      <w:proofErr w:type="spellStart"/>
      <w:r w:rsidR="00021932" w:rsidRPr="00FB5B4D">
        <w:rPr>
          <w:rFonts w:ascii="Arial" w:hAnsi="Arial" w:cs="Arial"/>
          <w:sz w:val="24"/>
          <w:szCs w:val="24"/>
        </w:rPr>
        <w:t>colo</w:t>
      </w:r>
      <w:r w:rsidRPr="00FB5B4D">
        <w:rPr>
          <w:rFonts w:ascii="Arial" w:hAnsi="Arial" w:cs="Arial"/>
          <w:sz w:val="24"/>
          <w:szCs w:val="24"/>
        </w:rPr>
        <w:t>u</w:t>
      </w:r>
      <w:r w:rsidR="00021932" w:rsidRPr="00FB5B4D">
        <w:rPr>
          <w:rFonts w:ascii="Arial" w:hAnsi="Arial" w:cs="Arial"/>
          <w:sz w:val="24"/>
          <w:szCs w:val="24"/>
        </w:rPr>
        <w:t>r</w:t>
      </w:r>
      <w:proofErr w:type="spellEnd"/>
      <w:r w:rsidRPr="00FB5B4D">
        <w:rPr>
          <w:rFonts w:ascii="Arial" w:hAnsi="Arial" w:cs="Arial"/>
          <w:sz w:val="24"/>
          <w:szCs w:val="24"/>
        </w:rPr>
        <w:t xml:space="preserve"> work</w:t>
      </w:r>
      <w:r w:rsidR="00021932" w:rsidRPr="00FB5B4D">
        <w:rPr>
          <w:rFonts w:ascii="Arial" w:hAnsi="Arial" w:cs="Arial"/>
          <w:sz w:val="24"/>
          <w:szCs w:val="24"/>
        </w:rPr>
        <w:t>.</w:t>
      </w:r>
      <w:proofErr w:type="gramEnd"/>
      <w:r w:rsidR="00021932" w:rsidRPr="00FB5B4D">
        <w:rPr>
          <w:rFonts w:ascii="Arial" w:hAnsi="Arial" w:cs="Arial"/>
          <w:sz w:val="24"/>
          <w:szCs w:val="24"/>
        </w:rPr>
        <w:t xml:space="preserve"> So let's have a look.</w:t>
      </w:r>
    </w:p>
    <w:p w14:paraId="54C6E08E" w14:textId="77777777" w:rsidR="006923E2" w:rsidRPr="00FB5B4D" w:rsidRDefault="006923E2">
      <w:pPr>
        <w:spacing w:after="0"/>
        <w:rPr>
          <w:rFonts w:ascii="Arial" w:hAnsi="Arial" w:cs="Arial"/>
          <w:sz w:val="24"/>
          <w:szCs w:val="24"/>
        </w:rPr>
      </w:pPr>
    </w:p>
    <w:p w14:paraId="0C4514E2" w14:textId="3C01CDCD" w:rsidR="006923E2" w:rsidRPr="00707A8E" w:rsidRDefault="002D1D0F">
      <w:pPr>
        <w:spacing w:after="0"/>
        <w:rPr>
          <w:rFonts w:ascii="Arial" w:hAnsi="Arial" w:cs="Arial"/>
          <w:color w:val="C0504D" w:themeColor="accent2"/>
          <w:sz w:val="24"/>
          <w:szCs w:val="24"/>
        </w:rPr>
      </w:pPr>
      <w:r w:rsidRPr="00707A8E">
        <w:rPr>
          <w:rFonts w:ascii="Arial" w:hAnsi="Arial" w:cs="Arial"/>
          <w:color w:val="C0504D" w:themeColor="accent2"/>
          <w:sz w:val="24"/>
          <w:szCs w:val="24"/>
        </w:rPr>
        <w:t xml:space="preserve">Allen: </w:t>
      </w:r>
      <w:r w:rsidR="00021932" w:rsidRPr="00707A8E">
        <w:rPr>
          <w:rFonts w:ascii="Arial" w:hAnsi="Arial" w:cs="Arial"/>
          <w:color w:val="C0504D" w:themeColor="accent2"/>
          <w:sz w:val="24"/>
          <w:szCs w:val="24"/>
        </w:rPr>
        <w:t xml:space="preserve">I don't know what sort of happened with the </w:t>
      </w:r>
      <w:proofErr w:type="spellStart"/>
      <w:r w:rsidR="00021932" w:rsidRPr="00707A8E">
        <w:rPr>
          <w:rFonts w:ascii="Arial" w:hAnsi="Arial" w:cs="Arial"/>
          <w:color w:val="C0504D" w:themeColor="accent2"/>
          <w:sz w:val="24"/>
          <w:szCs w:val="24"/>
        </w:rPr>
        <w:t>colo</w:t>
      </w:r>
      <w:r w:rsidRPr="00707A8E">
        <w:rPr>
          <w:rFonts w:ascii="Arial" w:hAnsi="Arial" w:cs="Arial"/>
          <w:color w:val="C0504D" w:themeColor="accent2"/>
          <w:sz w:val="24"/>
          <w:szCs w:val="24"/>
        </w:rPr>
        <w:t>u</w:t>
      </w:r>
      <w:r w:rsidR="00021932" w:rsidRPr="00707A8E">
        <w:rPr>
          <w:rFonts w:ascii="Arial" w:hAnsi="Arial" w:cs="Arial"/>
          <w:color w:val="C0504D" w:themeColor="accent2"/>
          <w:sz w:val="24"/>
          <w:szCs w:val="24"/>
        </w:rPr>
        <w:t>r</w:t>
      </w:r>
      <w:proofErr w:type="spellEnd"/>
      <w:r w:rsidRPr="00707A8E">
        <w:rPr>
          <w:rFonts w:ascii="Arial" w:hAnsi="Arial" w:cs="Arial"/>
          <w:color w:val="C0504D" w:themeColor="accent2"/>
          <w:sz w:val="24"/>
          <w:szCs w:val="24"/>
        </w:rPr>
        <w:t>, it</w:t>
      </w:r>
      <w:r w:rsidR="00021932" w:rsidRPr="00707A8E">
        <w:rPr>
          <w:rFonts w:ascii="Arial" w:hAnsi="Arial" w:cs="Arial"/>
          <w:color w:val="C0504D" w:themeColor="accent2"/>
          <w:sz w:val="24"/>
          <w:szCs w:val="24"/>
        </w:rPr>
        <w:t xml:space="preserve"> just sort of crept its way </w:t>
      </w:r>
      <w:r w:rsidRPr="00707A8E">
        <w:rPr>
          <w:rFonts w:ascii="Arial" w:hAnsi="Arial" w:cs="Arial"/>
          <w:color w:val="C0504D" w:themeColor="accent2"/>
          <w:sz w:val="24"/>
          <w:szCs w:val="24"/>
        </w:rPr>
        <w:t xml:space="preserve">in. But like zinnia </w:t>
      </w:r>
      <w:r w:rsidR="00021932" w:rsidRPr="00707A8E">
        <w:rPr>
          <w:rFonts w:ascii="Arial" w:hAnsi="Arial" w:cs="Arial"/>
          <w:color w:val="C0504D" w:themeColor="accent2"/>
          <w:sz w:val="24"/>
          <w:szCs w:val="24"/>
        </w:rPr>
        <w:t xml:space="preserve">I prefer working monochrome and with depth with pencil and charcoal. I don't know where the </w:t>
      </w:r>
      <w:proofErr w:type="spellStart"/>
      <w:r w:rsidR="00021932" w:rsidRPr="00707A8E">
        <w:rPr>
          <w:rFonts w:ascii="Arial" w:hAnsi="Arial" w:cs="Arial"/>
          <w:color w:val="C0504D" w:themeColor="accent2"/>
          <w:sz w:val="24"/>
          <w:szCs w:val="24"/>
        </w:rPr>
        <w:t>colo</w:t>
      </w:r>
      <w:r w:rsidRPr="00707A8E">
        <w:rPr>
          <w:rFonts w:ascii="Arial" w:hAnsi="Arial" w:cs="Arial"/>
          <w:color w:val="C0504D" w:themeColor="accent2"/>
          <w:sz w:val="24"/>
          <w:szCs w:val="24"/>
        </w:rPr>
        <w:t>u</w:t>
      </w:r>
      <w:r w:rsidR="00021932" w:rsidRPr="00707A8E">
        <w:rPr>
          <w:rFonts w:ascii="Arial" w:hAnsi="Arial" w:cs="Arial"/>
          <w:color w:val="C0504D" w:themeColor="accent2"/>
          <w:sz w:val="24"/>
          <w:szCs w:val="24"/>
        </w:rPr>
        <w:t>r</w:t>
      </w:r>
      <w:proofErr w:type="spellEnd"/>
      <w:r w:rsidR="00021932" w:rsidRPr="00707A8E">
        <w:rPr>
          <w:rFonts w:ascii="Arial" w:hAnsi="Arial" w:cs="Arial"/>
          <w:color w:val="C0504D" w:themeColor="accent2"/>
          <w:sz w:val="24"/>
          <w:szCs w:val="24"/>
        </w:rPr>
        <w:t xml:space="preserve"> sort of lends itself really</w:t>
      </w:r>
      <w:r w:rsidRPr="00707A8E">
        <w:rPr>
          <w:rFonts w:ascii="Arial" w:hAnsi="Arial" w:cs="Arial"/>
          <w:color w:val="C0504D" w:themeColor="accent2"/>
          <w:sz w:val="24"/>
          <w:szCs w:val="24"/>
        </w:rPr>
        <w:t>,</w:t>
      </w:r>
      <w:r w:rsidR="00021932" w:rsidRPr="00707A8E">
        <w:rPr>
          <w:rFonts w:ascii="Arial" w:hAnsi="Arial" w:cs="Arial"/>
          <w:color w:val="C0504D" w:themeColor="accent2"/>
          <w:sz w:val="24"/>
          <w:szCs w:val="24"/>
        </w:rPr>
        <w:t xml:space="preserve"> it's sort of just wherever it's from</w:t>
      </w:r>
      <w:r w:rsidRPr="00707A8E">
        <w:rPr>
          <w:rFonts w:ascii="Arial" w:hAnsi="Arial" w:cs="Arial"/>
          <w:color w:val="C0504D" w:themeColor="accent2"/>
          <w:sz w:val="24"/>
          <w:szCs w:val="24"/>
        </w:rPr>
        <w:t>, maybe my oil paintings. I</w:t>
      </w:r>
      <w:r w:rsidR="00021932" w:rsidRPr="00707A8E">
        <w:rPr>
          <w:rFonts w:ascii="Arial" w:hAnsi="Arial" w:cs="Arial"/>
          <w:color w:val="C0504D" w:themeColor="accent2"/>
          <w:sz w:val="24"/>
          <w:szCs w:val="24"/>
        </w:rPr>
        <w:t>t's sort of crept in that way</w:t>
      </w:r>
      <w:r w:rsidRPr="00707A8E">
        <w:rPr>
          <w:rFonts w:ascii="Arial" w:hAnsi="Arial" w:cs="Arial"/>
          <w:color w:val="C0504D" w:themeColor="accent2"/>
          <w:sz w:val="24"/>
          <w:szCs w:val="24"/>
        </w:rPr>
        <w:t>,</w:t>
      </w:r>
      <w:r w:rsidR="00021932" w:rsidRPr="00707A8E">
        <w:rPr>
          <w:rFonts w:ascii="Arial" w:hAnsi="Arial" w:cs="Arial"/>
          <w:color w:val="C0504D" w:themeColor="accent2"/>
          <w:sz w:val="24"/>
          <w:szCs w:val="24"/>
        </w:rPr>
        <w:t xml:space="preserve"> but I thin</w:t>
      </w:r>
      <w:r w:rsidRPr="00707A8E">
        <w:rPr>
          <w:rFonts w:ascii="Arial" w:hAnsi="Arial" w:cs="Arial"/>
          <w:color w:val="C0504D" w:themeColor="accent2"/>
          <w:sz w:val="24"/>
          <w:szCs w:val="24"/>
        </w:rPr>
        <w:t xml:space="preserve">k that's what it is I sort of </w:t>
      </w:r>
      <w:r w:rsidR="00021932" w:rsidRPr="00707A8E">
        <w:rPr>
          <w:rFonts w:ascii="Arial" w:hAnsi="Arial" w:cs="Arial"/>
          <w:color w:val="C0504D" w:themeColor="accent2"/>
          <w:sz w:val="24"/>
          <w:szCs w:val="24"/>
        </w:rPr>
        <w:t xml:space="preserve">gained a love </w:t>
      </w:r>
      <w:r w:rsidRPr="00707A8E">
        <w:rPr>
          <w:rFonts w:ascii="Arial" w:hAnsi="Arial" w:cs="Arial"/>
          <w:color w:val="C0504D" w:themeColor="accent2"/>
          <w:sz w:val="24"/>
          <w:szCs w:val="24"/>
        </w:rPr>
        <w:t xml:space="preserve">of using oils at one time </w:t>
      </w:r>
      <w:r w:rsidR="00021932" w:rsidRPr="00707A8E">
        <w:rPr>
          <w:rFonts w:ascii="Arial" w:hAnsi="Arial" w:cs="Arial"/>
          <w:color w:val="C0504D" w:themeColor="accent2"/>
          <w:sz w:val="24"/>
          <w:szCs w:val="24"/>
        </w:rPr>
        <w:t>on canvas. And I think it sort of came in</w:t>
      </w:r>
      <w:r w:rsidRPr="00707A8E">
        <w:rPr>
          <w:rFonts w:ascii="Arial" w:hAnsi="Arial" w:cs="Arial"/>
          <w:color w:val="C0504D" w:themeColor="accent2"/>
          <w:sz w:val="24"/>
          <w:szCs w:val="24"/>
        </w:rPr>
        <w:t xml:space="preserve">. </w:t>
      </w:r>
      <w:r w:rsidR="00021932" w:rsidRPr="00707A8E">
        <w:rPr>
          <w:rFonts w:ascii="Arial" w:hAnsi="Arial" w:cs="Arial"/>
          <w:color w:val="C0504D" w:themeColor="accent2"/>
          <w:sz w:val="24"/>
          <w:szCs w:val="24"/>
        </w:rPr>
        <w:t xml:space="preserve">Jennifer said in the past it sort of looks like </w:t>
      </w:r>
      <w:proofErr w:type="spellStart"/>
      <w:r w:rsidR="00021932" w:rsidRPr="00707A8E">
        <w:rPr>
          <w:rFonts w:ascii="Arial" w:hAnsi="Arial" w:cs="Arial"/>
          <w:color w:val="C0504D" w:themeColor="accent2"/>
          <w:sz w:val="24"/>
          <w:szCs w:val="24"/>
        </w:rPr>
        <w:t>watercolo</w:t>
      </w:r>
      <w:r w:rsidRPr="00707A8E">
        <w:rPr>
          <w:rFonts w:ascii="Arial" w:hAnsi="Arial" w:cs="Arial"/>
          <w:color w:val="C0504D" w:themeColor="accent2"/>
          <w:sz w:val="24"/>
          <w:szCs w:val="24"/>
        </w:rPr>
        <w:t>ur</w:t>
      </w:r>
      <w:proofErr w:type="spellEnd"/>
      <w:r w:rsidRPr="00707A8E">
        <w:rPr>
          <w:rFonts w:ascii="Arial" w:hAnsi="Arial" w:cs="Arial"/>
          <w:color w:val="C0504D" w:themeColor="accent2"/>
          <w:sz w:val="24"/>
          <w:szCs w:val="24"/>
        </w:rPr>
        <w:t xml:space="preserve">. Anyway, </w:t>
      </w:r>
      <w:r w:rsidR="00021932" w:rsidRPr="00707A8E">
        <w:rPr>
          <w:rFonts w:ascii="Arial" w:hAnsi="Arial" w:cs="Arial"/>
          <w:color w:val="C0504D" w:themeColor="accent2"/>
          <w:sz w:val="24"/>
          <w:szCs w:val="24"/>
        </w:rPr>
        <w:t>it's oils on canvas.</w:t>
      </w:r>
    </w:p>
    <w:p w14:paraId="513EDD85" w14:textId="77777777" w:rsidR="006923E2" w:rsidRPr="00FB5B4D" w:rsidRDefault="006923E2">
      <w:pPr>
        <w:spacing w:after="0"/>
        <w:rPr>
          <w:rFonts w:ascii="Arial" w:hAnsi="Arial" w:cs="Arial"/>
          <w:sz w:val="24"/>
          <w:szCs w:val="24"/>
        </w:rPr>
      </w:pPr>
    </w:p>
    <w:p w14:paraId="6A6C5A7C" w14:textId="32027EA9" w:rsidR="006923E2" w:rsidRPr="00FB5B4D" w:rsidRDefault="002D1D0F">
      <w:pPr>
        <w:spacing w:after="0"/>
        <w:rPr>
          <w:rFonts w:ascii="Arial" w:hAnsi="Arial" w:cs="Arial"/>
          <w:sz w:val="24"/>
          <w:szCs w:val="24"/>
        </w:rPr>
      </w:pPr>
      <w:r w:rsidRPr="00FB5B4D">
        <w:rPr>
          <w:rFonts w:ascii="Arial" w:hAnsi="Arial" w:cs="Arial"/>
          <w:sz w:val="24"/>
          <w:szCs w:val="24"/>
        </w:rPr>
        <w:t xml:space="preserve">Vivienne: </w:t>
      </w:r>
      <w:r w:rsidR="00021932" w:rsidRPr="00FB5B4D">
        <w:rPr>
          <w:rFonts w:ascii="Arial" w:hAnsi="Arial" w:cs="Arial"/>
          <w:sz w:val="24"/>
          <w:szCs w:val="24"/>
        </w:rPr>
        <w:t>I mean</w:t>
      </w:r>
      <w:proofErr w:type="gramStart"/>
      <w:r w:rsidR="00021932" w:rsidRPr="00FB5B4D">
        <w:rPr>
          <w:rFonts w:ascii="Arial" w:hAnsi="Arial" w:cs="Arial"/>
          <w:sz w:val="24"/>
          <w:szCs w:val="24"/>
        </w:rPr>
        <w:t>,</w:t>
      </w:r>
      <w:proofErr w:type="gramEnd"/>
      <w:r w:rsidR="00021932" w:rsidRPr="00FB5B4D">
        <w:rPr>
          <w:rFonts w:ascii="Arial" w:hAnsi="Arial" w:cs="Arial"/>
          <w:sz w:val="24"/>
          <w:szCs w:val="24"/>
        </w:rPr>
        <w:t xml:space="preserve"> this one is so dramatic where you've got that line in the middle where you've allowed </w:t>
      </w:r>
      <w:proofErr w:type="spellStart"/>
      <w:r w:rsidR="00021932" w:rsidRPr="00FB5B4D">
        <w:rPr>
          <w:rFonts w:ascii="Arial" w:hAnsi="Arial" w:cs="Arial"/>
          <w:sz w:val="24"/>
          <w:szCs w:val="24"/>
        </w:rPr>
        <w:t>colo</w:t>
      </w:r>
      <w:r w:rsidRPr="00FB5B4D">
        <w:rPr>
          <w:rFonts w:ascii="Arial" w:hAnsi="Arial" w:cs="Arial"/>
          <w:sz w:val="24"/>
          <w:szCs w:val="24"/>
        </w:rPr>
        <w:t>u</w:t>
      </w:r>
      <w:r w:rsidR="00021932" w:rsidRPr="00FB5B4D">
        <w:rPr>
          <w:rFonts w:ascii="Arial" w:hAnsi="Arial" w:cs="Arial"/>
          <w:sz w:val="24"/>
          <w:szCs w:val="24"/>
        </w:rPr>
        <w:t>r</w:t>
      </w:r>
      <w:proofErr w:type="spellEnd"/>
      <w:r w:rsidR="00021932" w:rsidRPr="00FB5B4D">
        <w:rPr>
          <w:rFonts w:ascii="Arial" w:hAnsi="Arial" w:cs="Arial"/>
          <w:sz w:val="24"/>
          <w:szCs w:val="24"/>
        </w:rPr>
        <w:t xml:space="preserve"> on one side, but</w:t>
      </w:r>
      <w:r w:rsidRPr="00FB5B4D">
        <w:rPr>
          <w:rFonts w:ascii="Arial" w:hAnsi="Arial" w:cs="Arial"/>
          <w:sz w:val="24"/>
          <w:szCs w:val="24"/>
        </w:rPr>
        <w:t xml:space="preserve"> you</w:t>
      </w:r>
      <w:r w:rsidR="00021932" w:rsidRPr="00FB5B4D">
        <w:rPr>
          <w:rFonts w:ascii="Arial" w:hAnsi="Arial" w:cs="Arial"/>
          <w:sz w:val="24"/>
          <w:szCs w:val="24"/>
        </w:rPr>
        <w:t xml:space="preserve"> monochrome on the other.</w:t>
      </w:r>
    </w:p>
    <w:p w14:paraId="59D83D0F" w14:textId="77777777" w:rsidR="006923E2" w:rsidRPr="00FB5B4D" w:rsidRDefault="006923E2">
      <w:pPr>
        <w:spacing w:after="0"/>
        <w:rPr>
          <w:rFonts w:ascii="Arial" w:hAnsi="Arial" w:cs="Arial"/>
          <w:sz w:val="24"/>
          <w:szCs w:val="24"/>
        </w:rPr>
      </w:pPr>
    </w:p>
    <w:p w14:paraId="60967CFE" w14:textId="48C8F6BA" w:rsidR="006923E2" w:rsidRPr="00707A8E" w:rsidRDefault="002D1D0F">
      <w:pPr>
        <w:spacing w:after="0"/>
        <w:rPr>
          <w:rFonts w:ascii="Arial" w:hAnsi="Arial" w:cs="Arial"/>
          <w:color w:val="C0504D" w:themeColor="accent2"/>
          <w:sz w:val="24"/>
          <w:szCs w:val="24"/>
        </w:rPr>
      </w:pPr>
      <w:r w:rsidRPr="00707A8E">
        <w:rPr>
          <w:rFonts w:ascii="Arial" w:hAnsi="Arial" w:cs="Arial"/>
          <w:color w:val="C0504D" w:themeColor="accent2"/>
          <w:sz w:val="24"/>
          <w:szCs w:val="24"/>
        </w:rPr>
        <w:t>Allen: Y</w:t>
      </w:r>
      <w:r w:rsidR="00021932" w:rsidRPr="00707A8E">
        <w:rPr>
          <w:rFonts w:ascii="Arial" w:hAnsi="Arial" w:cs="Arial"/>
          <w:color w:val="C0504D" w:themeColor="accent2"/>
          <w:sz w:val="24"/>
          <w:szCs w:val="24"/>
        </w:rPr>
        <w:t>eah, I still don't understand this for myself.</w:t>
      </w:r>
    </w:p>
    <w:p w14:paraId="08460447" w14:textId="77777777" w:rsidR="006923E2" w:rsidRPr="00FB5B4D" w:rsidRDefault="006923E2">
      <w:pPr>
        <w:spacing w:after="0"/>
        <w:rPr>
          <w:rFonts w:ascii="Arial" w:hAnsi="Arial" w:cs="Arial"/>
          <w:sz w:val="24"/>
          <w:szCs w:val="24"/>
        </w:rPr>
      </w:pPr>
    </w:p>
    <w:p w14:paraId="16155FFB" w14:textId="20099A43" w:rsidR="006923E2" w:rsidRPr="00FB5B4D" w:rsidRDefault="002D1D0F">
      <w:pPr>
        <w:spacing w:after="0"/>
        <w:rPr>
          <w:rFonts w:ascii="Arial" w:hAnsi="Arial" w:cs="Arial"/>
          <w:sz w:val="24"/>
          <w:szCs w:val="24"/>
        </w:rPr>
      </w:pPr>
      <w:r w:rsidRPr="00FB5B4D">
        <w:rPr>
          <w:rFonts w:ascii="Arial" w:hAnsi="Arial" w:cs="Arial"/>
          <w:sz w:val="24"/>
          <w:szCs w:val="24"/>
        </w:rPr>
        <w:t xml:space="preserve">Vivienne: Zinnia are </w:t>
      </w:r>
      <w:proofErr w:type="gramStart"/>
      <w:r w:rsidR="00021932" w:rsidRPr="00FB5B4D">
        <w:rPr>
          <w:rFonts w:ascii="Arial" w:hAnsi="Arial" w:cs="Arial"/>
          <w:sz w:val="24"/>
          <w:szCs w:val="24"/>
        </w:rPr>
        <w:t>there</w:t>
      </w:r>
      <w:proofErr w:type="gramEnd"/>
      <w:r w:rsidR="00021932" w:rsidRPr="00FB5B4D">
        <w:rPr>
          <w:rFonts w:ascii="Arial" w:hAnsi="Arial" w:cs="Arial"/>
          <w:sz w:val="24"/>
          <w:szCs w:val="24"/>
        </w:rPr>
        <w:t xml:space="preserve"> any pieces that really surprised you when you finish, oh gosh yeah this one</w:t>
      </w:r>
      <w:r w:rsidRPr="00FB5B4D">
        <w:rPr>
          <w:rFonts w:ascii="Arial" w:hAnsi="Arial" w:cs="Arial"/>
          <w:sz w:val="24"/>
          <w:szCs w:val="24"/>
        </w:rPr>
        <w:t>.</w:t>
      </w:r>
      <w:r w:rsidR="00021932" w:rsidRPr="00FB5B4D">
        <w:rPr>
          <w:rFonts w:ascii="Arial" w:hAnsi="Arial" w:cs="Arial"/>
          <w:sz w:val="24"/>
          <w:szCs w:val="24"/>
        </w:rPr>
        <w:t xml:space="preserve"> This is amazing. </w:t>
      </w:r>
      <w:r w:rsidRPr="00FB5B4D">
        <w:rPr>
          <w:rFonts w:ascii="Arial" w:hAnsi="Arial" w:cs="Arial"/>
          <w:sz w:val="24"/>
          <w:szCs w:val="24"/>
        </w:rPr>
        <w:t>This is so different to you, from</w:t>
      </w:r>
      <w:r w:rsidR="00021932" w:rsidRPr="00FB5B4D">
        <w:rPr>
          <w:rFonts w:ascii="Arial" w:hAnsi="Arial" w:cs="Arial"/>
          <w:sz w:val="24"/>
          <w:szCs w:val="24"/>
        </w:rPr>
        <w:t xml:space="preserve"> your normal work.</w:t>
      </w:r>
    </w:p>
    <w:p w14:paraId="4D0FE87D" w14:textId="77777777" w:rsidR="006923E2" w:rsidRPr="00FB5B4D" w:rsidRDefault="006923E2">
      <w:pPr>
        <w:spacing w:after="0"/>
        <w:rPr>
          <w:rFonts w:ascii="Arial" w:hAnsi="Arial" w:cs="Arial"/>
          <w:sz w:val="24"/>
          <w:szCs w:val="24"/>
        </w:rPr>
      </w:pPr>
    </w:p>
    <w:p w14:paraId="00CCBB49" w14:textId="23675177" w:rsidR="006923E2" w:rsidRPr="00BC176C" w:rsidRDefault="002D1D0F">
      <w:pPr>
        <w:spacing w:after="0"/>
        <w:rPr>
          <w:rFonts w:ascii="Arial" w:hAnsi="Arial" w:cs="Arial"/>
          <w:color w:val="B2A1C7" w:themeColor="accent4" w:themeTint="99"/>
          <w:sz w:val="24"/>
          <w:szCs w:val="24"/>
        </w:rPr>
      </w:pPr>
      <w:r w:rsidRPr="00BC176C">
        <w:rPr>
          <w:rFonts w:ascii="Arial" w:hAnsi="Arial" w:cs="Arial"/>
          <w:color w:val="B2A1C7" w:themeColor="accent4" w:themeTint="99"/>
          <w:sz w:val="24"/>
          <w:szCs w:val="24"/>
        </w:rPr>
        <w:t xml:space="preserve">Zinnia: </w:t>
      </w:r>
      <w:r w:rsidR="00021932" w:rsidRPr="00BC176C">
        <w:rPr>
          <w:rFonts w:ascii="Arial" w:hAnsi="Arial" w:cs="Arial"/>
          <w:color w:val="B2A1C7" w:themeColor="accent4" w:themeTint="99"/>
          <w:sz w:val="24"/>
          <w:szCs w:val="24"/>
        </w:rPr>
        <w:t>Yes. This one surprised me</w:t>
      </w:r>
      <w:r w:rsidRPr="00BC176C">
        <w:rPr>
          <w:rFonts w:ascii="Arial" w:hAnsi="Arial" w:cs="Arial"/>
          <w:color w:val="B2A1C7" w:themeColor="accent4" w:themeTint="99"/>
          <w:sz w:val="24"/>
          <w:szCs w:val="24"/>
        </w:rPr>
        <w:t>. M</w:t>
      </w:r>
      <w:r w:rsidR="00021932" w:rsidRPr="00BC176C">
        <w:rPr>
          <w:rFonts w:ascii="Arial" w:hAnsi="Arial" w:cs="Arial"/>
          <w:color w:val="B2A1C7" w:themeColor="accent4" w:themeTint="99"/>
          <w:sz w:val="24"/>
          <w:szCs w:val="24"/>
        </w:rPr>
        <w:t xml:space="preserve">any of them </w:t>
      </w:r>
      <w:r w:rsidRPr="00BC176C">
        <w:rPr>
          <w:rFonts w:ascii="Arial" w:hAnsi="Arial" w:cs="Arial"/>
          <w:color w:val="B2A1C7" w:themeColor="accent4" w:themeTint="99"/>
          <w:sz w:val="24"/>
          <w:szCs w:val="24"/>
        </w:rPr>
        <w:t xml:space="preserve">do, </w:t>
      </w:r>
      <w:r w:rsidR="00021932" w:rsidRPr="00BC176C">
        <w:rPr>
          <w:rFonts w:ascii="Arial" w:hAnsi="Arial" w:cs="Arial"/>
          <w:color w:val="B2A1C7" w:themeColor="accent4" w:themeTint="99"/>
          <w:sz w:val="24"/>
          <w:szCs w:val="24"/>
        </w:rPr>
        <w:t>but this one particular</w:t>
      </w:r>
      <w:r w:rsidRPr="00BC176C">
        <w:rPr>
          <w:rFonts w:ascii="Arial" w:hAnsi="Arial" w:cs="Arial"/>
          <w:color w:val="B2A1C7" w:themeColor="accent4" w:themeTint="99"/>
          <w:sz w:val="24"/>
          <w:szCs w:val="24"/>
        </w:rPr>
        <w:t>ly</w:t>
      </w:r>
      <w:r w:rsidR="00021932" w:rsidRPr="00BC176C">
        <w:rPr>
          <w:rFonts w:ascii="Arial" w:hAnsi="Arial" w:cs="Arial"/>
          <w:color w:val="B2A1C7" w:themeColor="accent4" w:themeTint="99"/>
          <w:sz w:val="24"/>
          <w:szCs w:val="24"/>
        </w:rPr>
        <w:t xml:space="preserve"> I remember, because this piece was actually</w:t>
      </w:r>
      <w:r w:rsidRPr="00BC176C">
        <w:rPr>
          <w:rFonts w:ascii="Arial" w:hAnsi="Arial" w:cs="Arial"/>
          <w:color w:val="B2A1C7" w:themeColor="accent4" w:themeTint="99"/>
          <w:sz w:val="24"/>
          <w:szCs w:val="24"/>
        </w:rPr>
        <w:t xml:space="preserve"> very different from most of</w:t>
      </w:r>
      <w:r w:rsidR="00021932" w:rsidRPr="00BC176C">
        <w:rPr>
          <w:rFonts w:ascii="Arial" w:hAnsi="Arial" w:cs="Arial"/>
          <w:color w:val="B2A1C7" w:themeColor="accent4" w:themeTint="99"/>
          <w:sz w:val="24"/>
          <w:szCs w:val="24"/>
        </w:rPr>
        <w:t xml:space="preserve"> my regular drawing</w:t>
      </w:r>
      <w:r w:rsidRPr="00BC176C">
        <w:rPr>
          <w:rFonts w:ascii="Arial" w:hAnsi="Arial" w:cs="Arial"/>
          <w:color w:val="B2A1C7" w:themeColor="accent4" w:themeTint="99"/>
          <w:sz w:val="24"/>
          <w:szCs w:val="24"/>
        </w:rPr>
        <w:t xml:space="preserve">s at the time. </w:t>
      </w:r>
      <w:r w:rsidR="00021932" w:rsidRPr="00BC176C">
        <w:rPr>
          <w:rFonts w:ascii="Arial" w:hAnsi="Arial" w:cs="Arial"/>
          <w:color w:val="B2A1C7" w:themeColor="accent4" w:themeTint="99"/>
          <w:sz w:val="24"/>
          <w:szCs w:val="24"/>
        </w:rPr>
        <w:t>I usually use line</w:t>
      </w:r>
      <w:r w:rsidR="00896031" w:rsidRPr="00BC176C">
        <w:rPr>
          <w:rFonts w:ascii="Arial" w:hAnsi="Arial" w:cs="Arial"/>
          <w:color w:val="B2A1C7" w:themeColor="accent4" w:themeTint="99"/>
          <w:sz w:val="24"/>
          <w:szCs w:val="24"/>
        </w:rPr>
        <w:t>s</w:t>
      </w:r>
      <w:r w:rsidR="00021932" w:rsidRPr="00BC176C">
        <w:rPr>
          <w:rFonts w:ascii="Arial" w:hAnsi="Arial" w:cs="Arial"/>
          <w:color w:val="B2A1C7" w:themeColor="accent4" w:themeTint="99"/>
          <w:sz w:val="24"/>
          <w:szCs w:val="24"/>
        </w:rPr>
        <w:t xml:space="preserve"> a lot</w:t>
      </w:r>
      <w:r w:rsidR="00896031" w:rsidRPr="00BC176C">
        <w:rPr>
          <w:rFonts w:ascii="Arial" w:hAnsi="Arial" w:cs="Arial"/>
          <w:color w:val="B2A1C7" w:themeColor="accent4" w:themeTint="99"/>
          <w:sz w:val="24"/>
          <w:szCs w:val="24"/>
        </w:rPr>
        <w:t>,</w:t>
      </w:r>
      <w:r w:rsidR="00021932" w:rsidRPr="00BC176C">
        <w:rPr>
          <w:rFonts w:ascii="Arial" w:hAnsi="Arial" w:cs="Arial"/>
          <w:color w:val="B2A1C7" w:themeColor="accent4" w:themeTint="99"/>
          <w:sz w:val="24"/>
          <w:szCs w:val="24"/>
        </w:rPr>
        <w:t xml:space="preserve"> but the whole piece was </w:t>
      </w:r>
      <w:r w:rsidR="00896031" w:rsidRPr="00BC176C">
        <w:rPr>
          <w:rFonts w:ascii="Arial" w:hAnsi="Arial" w:cs="Arial"/>
          <w:color w:val="B2A1C7" w:themeColor="accent4" w:themeTint="99"/>
          <w:sz w:val="24"/>
          <w:szCs w:val="24"/>
        </w:rPr>
        <w:t>made</w:t>
      </w:r>
      <w:r w:rsidR="00021932" w:rsidRPr="00BC176C">
        <w:rPr>
          <w:rFonts w:ascii="Arial" w:hAnsi="Arial" w:cs="Arial"/>
          <w:color w:val="B2A1C7" w:themeColor="accent4" w:themeTint="99"/>
          <w:sz w:val="24"/>
          <w:szCs w:val="24"/>
        </w:rPr>
        <w:t xml:space="preserve"> with dots. I kept turning the paper and then different things </w:t>
      </w:r>
      <w:r w:rsidR="00896031" w:rsidRPr="00BC176C">
        <w:rPr>
          <w:rFonts w:ascii="Arial" w:hAnsi="Arial" w:cs="Arial"/>
          <w:color w:val="B2A1C7" w:themeColor="accent4" w:themeTint="99"/>
          <w:sz w:val="24"/>
          <w:szCs w:val="24"/>
        </w:rPr>
        <w:t>got</w:t>
      </w:r>
      <w:r w:rsidR="00021932" w:rsidRPr="00BC176C">
        <w:rPr>
          <w:rFonts w:ascii="Arial" w:hAnsi="Arial" w:cs="Arial"/>
          <w:color w:val="B2A1C7" w:themeColor="accent4" w:themeTint="99"/>
          <w:sz w:val="24"/>
          <w:szCs w:val="24"/>
        </w:rPr>
        <w:t xml:space="preserve"> formed with dots and then I had no idea what </w:t>
      </w:r>
      <w:r w:rsidR="00896031" w:rsidRPr="00BC176C">
        <w:rPr>
          <w:rFonts w:ascii="Arial" w:hAnsi="Arial" w:cs="Arial"/>
          <w:color w:val="B2A1C7" w:themeColor="accent4" w:themeTint="99"/>
          <w:sz w:val="24"/>
          <w:szCs w:val="24"/>
        </w:rPr>
        <w:t xml:space="preserve">it </w:t>
      </w:r>
      <w:r w:rsidR="00021932" w:rsidRPr="00BC176C">
        <w:rPr>
          <w:rFonts w:ascii="Arial" w:hAnsi="Arial" w:cs="Arial"/>
          <w:color w:val="B2A1C7" w:themeColor="accent4" w:themeTint="99"/>
          <w:sz w:val="24"/>
          <w:szCs w:val="24"/>
        </w:rPr>
        <w:t>was going to be like until</w:t>
      </w:r>
      <w:r w:rsidR="00896031" w:rsidRPr="00BC176C">
        <w:rPr>
          <w:rFonts w:ascii="Arial" w:hAnsi="Arial" w:cs="Arial"/>
          <w:color w:val="B2A1C7" w:themeColor="accent4" w:themeTint="99"/>
          <w:sz w:val="24"/>
          <w:szCs w:val="24"/>
        </w:rPr>
        <w:t xml:space="preserve"> the end. It </w:t>
      </w:r>
      <w:r w:rsidR="00021932" w:rsidRPr="00BC176C">
        <w:rPr>
          <w:rFonts w:ascii="Arial" w:hAnsi="Arial" w:cs="Arial"/>
          <w:color w:val="B2A1C7" w:themeColor="accent4" w:themeTint="99"/>
          <w:sz w:val="24"/>
          <w:szCs w:val="24"/>
        </w:rPr>
        <w:t>actually</w:t>
      </w:r>
      <w:r w:rsidR="00896031" w:rsidRPr="00BC176C">
        <w:rPr>
          <w:rFonts w:ascii="Arial" w:hAnsi="Arial" w:cs="Arial"/>
          <w:color w:val="B2A1C7" w:themeColor="accent4" w:themeTint="99"/>
          <w:sz w:val="24"/>
          <w:szCs w:val="24"/>
        </w:rPr>
        <w:t>,</w:t>
      </w:r>
      <w:r w:rsidR="00021932" w:rsidRPr="00BC176C">
        <w:rPr>
          <w:rFonts w:ascii="Arial" w:hAnsi="Arial" w:cs="Arial"/>
          <w:color w:val="B2A1C7" w:themeColor="accent4" w:themeTint="99"/>
          <w:sz w:val="24"/>
          <w:szCs w:val="24"/>
        </w:rPr>
        <w:t xml:space="preserve"> it looks scary to me.</w:t>
      </w:r>
    </w:p>
    <w:p w14:paraId="49398CB3" w14:textId="77777777" w:rsidR="006923E2" w:rsidRPr="00FB5B4D" w:rsidRDefault="006923E2">
      <w:pPr>
        <w:spacing w:after="0"/>
        <w:rPr>
          <w:rFonts w:ascii="Arial" w:hAnsi="Arial" w:cs="Arial"/>
          <w:sz w:val="24"/>
          <w:szCs w:val="24"/>
        </w:rPr>
      </w:pPr>
    </w:p>
    <w:p w14:paraId="4EFC49F6" w14:textId="59526836" w:rsidR="006923E2" w:rsidRPr="00FB5B4D" w:rsidRDefault="00896031">
      <w:pPr>
        <w:spacing w:after="0"/>
        <w:rPr>
          <w:rFonts w:ascii="Arial" w:hAnsi="Arial" w:cs="Arial"/>
          <w:sz w:val="24"/>
          <w:szCs w:val="24"/>
        </w:rPr>
      </w:pPr>
      <w:r w:rsidRPr="00FB5B4D">
        <w:rPr>
          <w:rFonts w:ascii="Arial" w:hAnsi="Arial" w:cs="Arial"/>
          <w:sz w:val="24"/>
          <w:szCs w:val="24"/>
        </w:rPr>
        <w:t xml:space="preserve">Vivienne: It is scary. </w:t>
      </w:r>
      <w:r w:rsidR="00021932" w:rsidRPr="00FB5B4D">
        <w:rPr>
          <w:rFonts w:ascii="Arial" w:hAnsi="Arial" w:cs="Arial"/>
          <w:sz w:val="24"/>
          <w:szCs w:val="24"/>
        </w:rPr>
        <w:t>And you've neve</w:t>
      </w:r>
      <w:r w:rsidRPr="00FB5B4D">
        <w:rPr>
          <w:rFonts w:ascii="Arial" w:hAnsi="Arial" w:cs="Arial"/>
          <w:sz w:val="24"/>
          <w:szCs w:val="24"/>
        </w:rPr>
        <w:t>r done anything like this since?</w:t>
      </w:r>
    </w:p>
    <w:p w14:paraId="3FAE3DA1" w14:textId="77777777" w:rsidR="006923E2" w:rsidRPr="00FB5B4D" w:rsidRDefault="006923E2">
      <w:pPr>
        <w:spacing w:after="0"/>
        <w:rPr>
          <w:rFonts w:ascii="Arial" w:hAnsi="Arial" w:cs="Arial"/>
          <w:sz w:val="24"/>
          <w:szCs w:val="24"/>
        </w:rPr>
      </w:pPr>
    </w:p>
    <w:p w14:paraId="1F632B3A" w14:textId="55A7EABE" w:rsidR="006923E2" w:rsidRPr="00BC176C" w:rsidRDefault="00896031">
      <w:pPr>
        <w:spacing w:after="0"/>
        <w:rPr>
          <w:rFonts w:ascii="Arial" w:hAnsi="Arial" w:cs="Arial"/>
          <w:color w:val="B2A1C7" w:themeColor="accent4" w:themeTint="99"/>
          <w:sz w:val="24"/>
          <w:szCs w:val="24"/>
        </w:rPr>
      </w:pPr>
      <w:r w:rsidRPr="00BC176C">
        <w:rPr>
          <w:rFonts w:ascii="Arial" w:hAnsi="Arial" w:cs="Arial"/>
          <w:color w:val="B2A1C7" w:themeColor="accent4" w:themeTint="99"/>
          <w:sz w:val="24"/>
          <w:szCs w:val="24"/>
        </w:rPr>
        <w:t xml:space="preserve">Zinnia: </w:t>
      </w:r>
      <w:r w:rsidR="00021932" w:rsidRPr="00BC176C">
        <w:rPr>
          <w:rFonts w:ascii="Arial" w:hAnsi="Arial" w:cs="Arial"/>
          <w:color w:val="B2A1C7" w:themeColor="accent4" w:themeTint="99"/>
          <w:sz w:val="24"/>
          <w:szCs w:val="24"/>
        </w:rPr>
        <w:t xml:space="preserve">I do have </w:t>
      </w:r>
      <w:r w:rsidRPr="00BC176C">
        <w:rPr>
          <w:rFonts w:ascii="Arial" w:hAnsi="Arial" w:cs="Arial"/>
          <w:color w:val="B2A1C7" w:themeColor="accent4" w:themeTint="99"/>
          <w:sz w:val="24"/>
          <w:szCs w:val="24"/>
        </w:rPr>
        <w:t xml:space="preserve">some </w:t>
      </w:r>
      <w:r w:rsidR="00021932" w:rsidRPr="00BC176C">
        <w:rPr>
          <w:rFonts w:ascii="Arial" w:hAnsi="Arial" w:cs="Arial"/>
          <w:color w:val="B2A1C7" w:themeColor="accent4" w:themeTint="99"/>
          <w:sz w:val="24"/>
          <w:szCs w:val="24"/>
        </w:rPr>
        <w:t xml:space="preserve">pieces </w:t>
      </w:r>
      <w:r w:rsidRPr="00BC176C">
        <w:rPr>
          <w:rFonts w:ascii="Arial" w:hAnsi="Arial" w:cs="Arial"/>
          <w:color w:val="B2A1C7" w:themeColor="accent4" w:themeTint="99"/>
          <w:sz w:val="24"/>
          <w:szCs w:val="24"/>
        </w:rPr>
        <w:t xml:space="preserve">in my notebook. </w:t>
      </w:r>
      <w:r w:rsidR="00021932" w:rsidRPr="00BC176C">
        <w:rPr>
          <w:rFonts w:ascii="Arial" w:hAnsi="Arial" w:cs="Arial"/>
          <w:color w:val="B2A1C7" w:themeColor="accent4" w:themeTint="99"/>
          <w:sz w:val="24"/>
          <w:szCs w:val="24"/>
        </w:rPr>
        <w:t xml:space="preserve">When I </w:t>
      </w:r>
      <w:r w:rsidRPr="00BC176C">
        <w:rPr>
          <w:rFonts w:ascii="Arial" w:hAnsi="Arial" w:cs="Arial"/>
          <w:color w:val="B2A1C7" w:themeColor="accent4" w:themeTint="99"/>
          <w:sz w:val="24"/>
          <w:szCs w:val="24"/>
        </w:rPr>
        <w:t>regularly do my work, especially large pieces, it drains my energy. So u</w:t>
      </w:r>
      <w:r w:rsidR="00021932" w:rsidRPr="00BC176C">
        <w:rPr>
          <w:rFonts w:ascii="Arial" w:hAnsi="Arial" w:cs="Arial"/>
          <w:color w:val="B2A1C7" w:themeColor="accent4" w:themeTint="99"/>
          <w:sz w:val="24"/>
          <w:szCs w:val="24"/>
        </w:rPr>
        <w:t xml:space="preserve">sually after I finish one piece, I need a break. I read, you know, like a good rest, but </w:t>
      </w:r>
      <w:r w:rsidRPr="00BC176C">
        <w:rPr>
          <w:rFonts w:ascii="Arial" w:hAnsi="Arial" w:cs="Arial"/>
          <w:color w:val="B2A1C7" w:themeColor="accent4" w:themeTint="99"/>
          <w:sz w:val="24"/>
          <w:szCs w:val="24"/>
        </w:rPr>
        <w:t>I also spend</w:t>
      </w:r>
      <w:r w:rsidR="00021932" w:rsidRPr="00BC176C">
        <w:rPr>
          <w:rFonts w:ascii="Arial" w:hAnsi="Arial" w:cs="Arial"/>
          <w:color w:val="B2A1C7" w:themeColor="accent4" w:themeTint="99"/>
          <w:sz w:val="24"/>
          <w:szCs w:val="24"/>
        </w:rPr>
        <w:t xml:space="preserve"> ti</w:t>
      </w:r>
      <w:r w:rsidRPr="00BC176C">
        <w:rPr>
          <w:rFonts w:ascii="Arial" w:hAnsi="Arial" w:cs="Arial"/>
          <w:color w:val="B2A1C7" w:themeColor="accent4" w:themeTint="99"/>
          <w:sz w:val="24"/>
          <w:szCs w:val="24"/>
        </w:rPr>
        <w:t>me on my notebook and drawing in my notebook. I</w:t>
      </w:r>
      <w:r w:rsidR="00021932" w:rsidRPr="00BC176C">
        <w:rPr>
          <w:rFonts w:ascii="Arial" w:hAnsi="Arial" w:cs="Arial"/>
          <w:color w:val="B2A1C7" w:themeColor="accent4" w:themeTint="99"/>
          <w:sz w:val="24"/>
          <w:szCs w:val="24"/>
        </w:rPr>
        <w:t xml:space="preserve">t's very comforting and, like, healing and relaxing </w:t>
      </w:r>
      <w:r w:rsidRPr="00BC176C">
        <w:rPr>
          <w:rFonts w:ascii="Arial" w:hAnsi="Arial" w:cs="Arial"/>
          <w:color w:val="B2A1C7" w:themeColor="accent4" w:themeTint="99"/>
          <w:sz w:val="24"/>
          <w:szCs w:val="24"/>
        </w:rPr>
        <w:t xml:space="preserve">and like meditation. </w:t>
      </w:r>
      <w:r w:rsidR="00021932" w:rsidRPr="00BC176C">
        <w:rPr>
          <w:rFonts w:ascii="Arial" w:hAnsi="Arial" w:cs="Arial"/>
          <w:color w:val="B2A1C7" w:themeColor="accent4" w:themeTint="99"/>
          <w:sz w:val="24"/>
          <w:szCs w:val="24"/>
        </w:rPr>
        <w:t>You get</w:t>
      </w:r>
      <w:r w:rsidRPr="00BC176C">
        <w:rPr>
          <w:rFonts w:ascii="Arial" w:hAnsi="Arial" w:cs="Arial"/>
          <w:color w:val="B2A1C7" w:themeColor="accent4" w:themeTint="99"/>
          <w:sz w:val="24"/>
          <w:szCs w:val="24"/>
        </w:rPr>
        <w:t xml:space="preserve"> </w:t>
      </w:r>
      <w:r w:rsidR="00021932" w:rsidRPr="00BC176C">
        <w:rPr>
          <w:rFonts w:ascii="Arial" w:hAnsi="Arial" w:cs="Arial"/>
          <w:color w:val="B2A1C7" w:themeColor="accent4" w:themeTint="99"/>
          <w:sz w:val="24"/>
          <w:szCs w:val="24"/>
        </w:rPr>
        <w:t>rec</w:t>
      </w:r>
      <w:r w:rsidRPr="00BC176C">
        <w:rPr>
          <w:rFonts w:ascii="Arial" w:hAnsi="Arial" w:cs="Arial"/>
          <w:color w:val="B2A1C7" w:themeColor="accent4" w:themeTint="99"/>
          <w:sz w:val="24"/>
          <w:szCs w:val="24"/>
        </w:rPr>
        <w:t>harged at getting energy from it if that makes sense</w:t>
      </w:r>
      <w:r w:rsidR="00021932" w:rsidRPr="00BC176C">
        <w:rPr>
          <w:rFonts w:ascii="Arial" w:hAnsi="Arial" w:cs="Arial"/>
          <w:color w:val="B2A1C7" w:themeColor="accent4" w:themeTint="99"/>
          <w:sz w:val="24"/>
          <w:szCs w:val="24"/>
        </w:rPr>
        <w:t xml:space="preserve">. </w:t>
      </w:r>
    </w:p>
    <w:p w14:paraId="3A7E195A" w14:textId="77777777" w:rsidR="006923E2" w:rsidRPr="00FB5B4D" w:rsidRDefault="006923E2">
      <w:pPr>
        <w:spacing w:after="0"/>
        <w:rPr>
          <w:rFonts w:ascii="Arial" w:hAnsi="Arial" w:cs="Arial"/>
          <w:sz w:val="24"/>
          <w:szCs w:val="24"/>
        </w:rPr>
      </w:pPr>
    </w:p>
    <w:p w14:paraId="06E20FFC" w14:textId="425F6C68" w:rsidR="006923E2" w:rsidRPr="00FB5B4D" w:rsidRDefault="00896031">
      <w:pPr>
        <w:spacing w:after="0"/>
        <w:rPr>
          <w:rFonts w:ascii="Arial" w:hAnsi="Arial" w:cs="Arial"/>
          <w:sz w:val="24"/>
          <w:szCs w:val="24"/>
        </w:rPr>
      </w:pPr>
      <w:r w:rsidRPr="00FB5B4D">
        <w:rPr>
          <w:rFonts w:ascii="Arial" w:hAnsi="Arial" w:cs="Arial"/>
          <w:sz w:val="24"/>
          <w:szCs w:val="24"/>
        </w:rPr>
        <w:t xml:space="preserve">Vivienne: </w:t>
      </w:r>
      <w:r w:rsidR="00021932" w:rsidRPr="00FB5B4D">
        <w:rPr>
          <w:rFonts w:ascii="Arial" w:hAnsi="Arial" w:cs="Arial"/>
          <w:sz w:val="24"/>
          <w:szCs w:val="24"/>
        </w:rPr>
        <w:t>I think it really does</w:t>
      </w:r>
      <w:r w:rsidRPr="00FB5B4D">
        <w:rPr>
          <w:rFonts w:ascii="Arial" w:hAnsi="Arial" w:cs="Arial"/>
          <w:sz w:val="24"/>
          <w:szCs w:val="24"/>
        </w:rPr>
        <w:t>. O</w:t>
      </w:r>
      <w:r w:rsidR="00021932" w:rsidRPr="00FB5B4D">
        <w:rPr>
          <w:rFonts w:ascii="Arial" w:hAnsi="Arial" w:cs="Arial"/>
          <w:sz w:val="24"/>
          <w:szCs w:val="24"/>
        </w:rPr>
        <w:t>ne of the things that re</w:t>
      </w:r>
      <w:r w:rsidRPr="00FB5B4D">
        <w:rPr>
          <w:rFonts w:ascii="Arial" w:hAnsi="Arial" w:cs="Arial"/>
          <w:sz w:val="24"/>
          <w:szCs w:val="24"/>
        </w:rPr>
        <w:t xml:space="preserve">ally </w:t>
      </w:r>
      <w:proofErr w:type="gramStart"/>
      <w:r w:rsidRPr="00FB5B4D">
        <w:rPr>
          <w:rFonts w:ascii="Arial" w:hAnsi="Arial" w:cs="Arial"/>
          <w:sz w:val="24"/>
          <w:szCs w:val="24"/>
        </w:rPr>
        <w:t>appeals</w:t>
      </w:r>
      <w:proofErr w:type="gramEnd"/>
      <w:r w:rsidRPr="00FB5B4D">
        <w:rPr>
          <w:rFonts w:ascii="Arial" w:hAnsi="Arial" w:cs="Arial"/>
          <w:sz w:val="24"/>
          <w:szCs w:val="24"/>
        </w:rPr>
        <w:t xml:space="preserve"> to me for both Allen and you are the notebooks. So </w:t>
      </w:r>
      <w:r w:rsidR="00021932" w:rsidRPr="00FB5B4D">
        <w:rPr>
          <w:rFonts w:ascii="Arial" w:hAnsi="Arial" w:cs="Arial"/>
          <w:sz w:val="24"/>
          <w:szCs w:val="24"/>
        </w:rPr>
        <w:t xml:space="preserve">if we could go back to where we showed a couple of </w:t>
      </w:r>
      <w:r w:rsidRPr="00FB5B4D">
        <w:rPr>
          <w:rFonts w:ascii="Arial" w:hAnsi="Arial" w:cs="Arial"/>
          <w:sz w:val="24"/>
          <w:szCs w:val="24"/>
        </w:rPr>
        <w:t xml:space="preserve">slides of the notebooks when we compared your work </w:t>
      </w:r>
      <w:r w:rsidR="00021932" w:rsidRPr="00FB5B4D">
        <w:rPr>
          <w:rFonts w:ascii="Arial" w:hAnsi="Arial" w:cs="Arial"/>
          <w:sz w:val="24"/>
          <w:szCs w:val="24"/>
        </w:rPr>
        <w:t xml:space="preserve">originally to </w:t>
      </w:r>
      <w:proofErr w:type="spellStart"/>
      <w:r w:rsidRPr="00FB5B4D">
        <w:rPr>
          <w:rFonts w:ascii="Arial" w:hAnsi="Arial" w:cs="Arial"/>
          <w:sz w:val="24"/>
          <w:szCs w:val="24"/>
        </w:rPr>
        <w:t>Hilma</w:t>
      </w:r>
      <w:proofErr w:type="spellEnd"/>
      <w:r w:rsidR="00021932" w:rsidRPr="00FB5B4D">
        <w:rPr>
          <w:rFonts w:ascii="Arial" w:hAnsi="Arial" w:cs="Arial"/>
          <w:sz w:val="24"/>
          <w:szCs w:val="24"/>
        </w:rPr>
        <w:t xml:space="preserve"> and her notebooks. And it just seems to me</w:t>
      </w:r>
      <w:r w:rsidRPr="00FB5B4D">
        <w:rPr>
          <w:rFonts w:ascii="Arial" w:hAnsi="Arial" w:cs="Arial"/>
          <w:sz w:val="24"/>
          <w:szCs w:val="24"/>
        </w:rPr>
        <w:t xml:space="preserve"> that a lot of Spirit inspired</w:t>
      </w:r>
      <w:r w:rsidR="00021932" w:rsidRPr="00FB5B4D">
        <w:rPr>
          <w:rFonts w:ascii="Arial" w:hAnsi="Arial" w:cs="Arial"/>
          <w:sz w:val="24"/>
          <w:szCs w:val="24"/>
        </w:rPr>
        <w:t xml:space="preserve"> artists, really work with a kind of a more intimate way that they might have </w:t>
      </w:r>
      <w:r w:rsidRPr="00FB5B4D">
        <w:rPr>
          <w:rFonts w:ascii="Arial" w:hAnsi="Arial" w:cs="Arial"/>
          <w:sz w:val="24"/>
          <w:szCs w:val="24"/>
        </w:rPr>
        <w:t xml:space="preserve">otherwise in </w:t>
      </w:r>
      <w:r w:rsidR="00021932" w:rsidRPr="00FB5B4D">
        <w:rPr>
          <w:rFonts w:ascii="Arial" w:hAnsi="Arial" w:cs="Arial"/>
          <w:sz w:val="24"/>
          <w:szCs w:val="24"/>
        </w:rPr>
        <w:t>these sort of secret books or these notebooks which have something really personal in them and they work their way through</w:t>
      </w:r>
      <w:r w:rsidRPr="00FB5B4D">
        <w:rPr>
          <w:rFonts w:ascii="Arial" w:hAnsi="Arial" w:cs="Arial"/>
          <w:sz w:val="24"/>
          <w:szCs w:val="24"/>
        </w:rPr>
        <w:t xml:space="preserve"> things. And both of you </w:t>
      </w:r>
      <w:r w:rsidR="00021932" w:rsidRPr="00FB5B4D">
        <w:rPr>
          <w:rFonts w:ascii="Arial" w:hAnsi="Arial" w:cs="Arial"/>
          <w:sz w:val="24"/>
          <w:szCs w:val="24"/>
        </w:rPr>
        <w:t xml:space="preserve">have got these incredible notebooks. I absolutely adore them. And on the left here is this </w:t>
      </w:r>
      <w:r w:rsidRPr="00FB5B4D">
        <w:rPr>
          <w:rFonts w:ascii="Arial" w:hAnsi="Arial" w:cs="Arial"/>
          <w:sz w:val="24"/>
          <w:szCs w:val="24"/>
        </w:rPr>
        <w:t>one</w:t>
      </w:r>
      <w:r w:rsidR="00021932" w:rsidRPr="00FB5B4D">
        <w:rPr>
          <w:rFonts w:ascii="Arial" w:hAnsi="Arial" w:cs="Arial"/>
          <w:sz w:val="24"/>
          <w:szCs w:val="24"/>
        </w:rPr>
        <w:t xml:space="preserve"> of </w:t>
      </w:r>
      <w:proofErr w:type="gramStart"/>
      <w:r w:rsidR="00021932" w:rsidRPr="00FB5B4D">
        <w:rPr>
          <w:rFonts w:ascii="Arial" w:hAnsi="Arial" w:cs="Arial"/>
          <w:sz w:val="24"/>
          <w:szCs w:val="24"/>
        </w:rPr>
        <w:t>zinnia</w:t>
      </w:r>
      <w:r w:rsidRPr="00FB5B4D">
        <w:rPr>
          <w:rFonts w:ascii="Arial" w:hAnsi="Arial" w:cs="Arial"/>
          <w:sz w:val="24"/>
          <w:szCs w:val="24"/>
        </w:rPr>
        <w:t>’</w:t>
      </w:r>
      <w:r w:rsidR="00021932" w:rsidRPr="00FB5B4D">
        <w:rPr>
          <w:rFonts w:ascii="Arial" w:hAnsi="Arial" w:cs="Arial"/>
          <w:sz w:val="24"/>
          <w:szCs w:val="24"/>
        </w:rPr>
        <w:t>s</w:t>
      </w:r>
      <w:proofErr w:type="gramEnd"/>
      <w:r w:rsidR="00021932" w:rsidRPr="00FB5B4D">
        <w:rPr>
          <w:rFonts w:ascii="Arial" w:hAnsi="Arial" w:cs="Arial"/>
          <w:sz w:val="24"/>
          <w:szCs w:val="24"/>
        </w:rPr>
        <w:t>, and then on the next s</w:t>
      </w:r>
      <w:r w:rsidRPr="00FB5B4D">
        <w:rPr>
          <w:rFonts w:ascii="Arial" w:hAnsi="Arial" w:cs="Arial"/>
          <w:sz w:val="24"/>
          <w:szCs w:val="24"/>
        </w:rPr>
        <w:t>lide, we've got Allen's. So, Allen c</w:t>
      </w:r>
      <w:r w:rsidR="00021932" w:rsidRPr="00FB5B4D">
        <w:rPr>
          <w:rFonts w:ascii="Arial" w:hAnsi="Arial" w:cs="Arial"/>
          <w:sz w:val="24"/>
          <w:szCs w:val="24"/>
        </w:rPr>
        <w:t>ould you tell me more about your notebooks and, you know, how do you sort of look to them, compared to your norm</w:t>
      </w:r>
      <w:r w:rsidRPr="00FB5B4D">
        <w:rPr>
          <w:rFonts w:ascii="Arial" w:hAnsi="Arial" w:cs="Arial"/>
          <w:sz w:val="24"/>
          <w:szCs w:val="24"/>
        </w:rPr>
        <w:t>al sometimes huge canvases as they're quite different?</w:t>
      </w:r>
    </w:p>
    <w:p w14:paraId="298BD857" w14:textId="77777777" w:rsidR="006923E2" w:rsidRPr="00FB5B4D" w:rsidRDefault="006923E2">
      <w:pPr>
        <w:spacing w:after="0"/>
        <w:rPr>
          <w:rFonts w:ascii="Arial" w:hAnsi="Arial" w:cs="Arial"/>
          <w:sz w:val="24"/>
          <w:szCs w:val="24"/>
        </w:rPr>
      </w:pPr>
    </w:p>
    <w:p w14:paraId="59D4C087" w14:textId="7014AC4A" w:rsidR="006923E2" w:rsidRPr="00707A8E" w:rsidRDefault="00896031">
      <w:pPr>
        <w:spacing w:after="0"/>
        <w:rPr>
          <w:rFonts w:ascii="Arial" w:hAnsi="Arial" w:cs="Arial"/>
          <w:color w:val="C0504D" w:themeColor="accent2"/>
          <w:sz w:val="24"/>
          <w:szCs w:val="24"/>
        </w:rPr>
      </w:pPr>
      <w:r w:rsidRPr="00707A8E">
        <w:rPr>
          <w:rFonts w:ascii="Arial" w:hAnsi="Arial" w:cs="Arial"/>
          <w:color w:val="C0504D" w:themeColor="accent2"/>
          <w:sz w:val="24"/>
          <w:szCs w:val="24"/>
        </w:rPr>
        <w:t xml:space="preserve">Allen: </w:t>
      </w:r>
      <w:r w:rsidR="00021932" w:rsidRPr="00707A8E">
        <w:rPr>
          <w:rFonts w:ascii="Arial" w:hAnsi="Arial" w:cs="Arial"/>
          <w:color w:val="C0504D" w:themeColor="accent2"/>
          <w:sz w:val="24"/>
          <w:szCs w:val="24"/>
        </w:rPr>
        <w:t xml:space="preserve">Yeah, I mean, the notebook ones </w:t>
      </w:r>
      <w:r w:rsidR="00A13483" w:rsidRPr="00707A8E">
        <w:rPr>
          <w:rFonts w:ascii="Arial" w:hAnsi="Arial" w:cs="Arial"/>
          <w:color w:val="C0504D" w:themeColor="accent2"/>
          <w:sz w:val="24"/>
          <w:szCs w:val="24"/>
        </w:rPr>
        <w:t xml:space="preserve">and </w:t>
      </w:r>
      <w:r w:rsidR="00021932" w:rsidRPr="00707A8E">
        <w:rPr>
          <w:rFonts w:ascii="Arial" w:hAnsi="Arial" w:cs="Arial"/>
          <w:color w:val="C0504D" w:themeColor="accent2"/>
          <w:sz w:val="24"/>
          <w:szCs w:val="24"/>
        </w:rPr>
        <w:t>sketchbooks they seem to be more like, as you say like an intimate part of myself,</w:t>
      </w:r>
      <w:r w:rsidR="00A13483" w:rsidRPr="00707A8E">
        <w:rPr>
          <w:rFonts w:ascii="Arial" w:hAnsi="Arial" w:cs="Arial"/>
          <w:color w:val="C0504D" w:themeColor="accent2"/>
          <w:sz w:val="24"/>
          <w:szCs w:val="24"/>
        </w:rPr>
        <w:t xml:space="preserve"> rather than a piece of artwork</w:t>
      </w:r>
      <w:r w:rsidR="00021932" w:rsidRPr="00707A8E">
        <w:rPr>
          <w:rFonts w:ascii="Arial" w:hAnsi="Arial" w:cs="Arial"/>
          <w:color w:val="C0504D" w:themeColor="accent2"/>
          <w:sz w:val="24"/>
          <w:szCs w:val="24"/>
        </w:rPr>
        <w:t xml:space="preserve"> that I'm putting out. They t</w:t>
      </w:r>
      <w:r w:rsidR="00A13483" w:rsidRPr="00707A8E">
        <w:rPr>
          <w:rFonts w:ascii="Arial" w:hAnsi="Arial" w:cs="Arial"/>
          <w:color w:val="C0504D" w:themeColor="accent2"/>
          <w:sz w:val="24"/>
          <w:szCs w:val="24"/>
        </w:rPr>
        <w:t>end to have a lot of thoughts. I</w:t>
      </w:r>
      <w:r w:rsidR="00021932" w:rsidRPr="00707A8E">
        <w:rPr>
          <w:rFonts w:ascii="Arial" w:hAnsi="Arial" w:cs="Arial"/>
          <w:color w:val="C0504D" w:themeColor="accent2"/>
          <w:sz w:val="24"/>
          <w:szCs w:val="24"/>
        </w:rPr>
        <w:t>f I'm reflecting on things</w:t>
      </w:r>
      <w:r w:rsidR="00A13483" w:rsidRPr="00707A8E">
        <w:rPr>
          <w:rFonts w:ascii="Arial" w:hAnsi="Arial" w:cs="Arial"/>
          <w:color w:val="C0504D" w:themeColor="accent2"/>
          <w:sz w:val="24"/>
          <w:szCs w:val="24"/>
        </w:rPr>
        <w:t>,</w:t>
      </w:r>
      <w:r w:rsidR="00021932" w:rsidRPr="00707A8E">
        <w:rPr>
          <w:rFonts w:ascii="Arial" w:hAnsi="Arial" w:cs="Arial"/>
          <w:color w:val="C0504D" w:themeColor="accent2"/>
          <w:sz w:val="24"/>
          <w:szCs w:val="24"/>
        </w:rPr>
        <w:t xml:space="preserve"> I'll have writing on the backs of them and yeah they're </w:t>
      </w:r>
      <w:r w:rsidR="00A13483" w:rsidRPr="00707A8E">
        <w:rPr>
          <w:rFonts w:ascii="Arial" w:hAnsi="Arial" w:cs="Arial"/>
          <w:color w:val="C0504D" w:themeColor="accent2"/>
          <w:sz w:val="24"/>
          <w:szCs w:val="24"/>
        </w:rPr>
        <w:t>done all over different places. A</w:t>
      </w:r>
      <w:r w:rsidR="00021932" w:rsidRPr="00707A8E">
        <w:rPr>
          <w:rFonts w:ascii="Arial" w:hAnsi="Arial" w:cs="Arial"/>
          <w:color w:val="C0504D" w:themeColor="accent2"/>
          <w:sz w:val="24"/>
          <w:szCs w:val="24"/>
        </w:rPr>
        <w:t>s I said before, like</w:t>
      </w:r>
      <w:r w:rsidR="00A13483" w:rsidRPr="00707A8E">
        <w:rPr>
          <w:rFonts w:ascii="Arial" w:hAnsi="Arial" w:cs="Arial"/>
          <w:color w:val="C0504D" w:themeColor="accent2"/>
          <w:sz w:val="24"/>
          <w:szCs w:val="24"/>
        </w:rPr>
        <w:t xml:space="preserve"> I get the urge to do them. </w:t>
      </w:r>
      <w:r w:rsidR="00021932" w:rsidRPr="00707A8E">
        <w:rPr>
          <w:rFonts w:ascii="Arial" w:hAnsi="Arial" w:cs="Arial"/>
          <w:color w:val="C0504D" w:themeColor="accent2"/>
          <w:sz w:val="24"/>
          <w:szCs w:val="24"/>
        </w:rPr>
        <w:t>You say the same thing with the big work</w:t>
      </w:r>
      <w:r w:rsidR="00A13483" w:rsidRPr="00707A8E">
        <w:rPr>
          <w:rFonts w:ascii="Arial" w:hAnsi="Arial" w:cs="Arial"/>
          <w:color w:val="C0504D" w:themeColor="accent2"/>
          <w:sz w:val="24"/>
          <w:szCs w:val="24"/>
        </w:rPr>
        <w:t>s that's sort of a separation. E</w:t>
      </w:r>
      <w:r w:rsidR="00021932" w:rsidRPr="00707A8E">
        <w:rPr>
          <w:rFonts w:ascii="Arial" w:hAnsi="Arial" w:cs="Arial"/>
          <w:color w:val="C0504D" w:themeColor="accent2"/>
          <w:sz w:val="24"/>
          <w:szCs w:val="24"/>
        </w:rPr>
        <w:t>ven though it is my work and it is personal to me. The bigger works, obviously, are over</w:t>
      </w:r>
      <w:r w:rsidR="00A13483" w:rsidRPr="00707A8E">
        <w:rPr>
          <w:rFonts w:ascii="Arial" w:hAnsi="Arial" w:cs="Arial"/>
          <w:color w:val="C0504D" w:themeColor="accent2"/>
          <w:sz w:val="24"/>
          <w:szCs w:val="24"/>
        </w:rPr>
        <w:t xml:space="preserve"> a longer period of time, </w:t>
      </w:r>
      <w:r w:rsidR="00021932" w:rsidRPr="00707A8E">
        <w:rPr>
          <w:rFonts w:ascii="Arial" w:hAnsi="Arial" w:cs="Arial"/>
          <w:color w:val="C0504D" w:themeColor="accent2"/>
          <w:sz w:val="24"/>
          <w:szCs w:val="24"/>
        </w:rPr>
        <w:t>whereas the sketchbooks</w:t>
      </w:r>
      <w:r w:rsidR="00A13483" w:rsidRPr="00707A8E">
        <w:rPr>
          <w:rFonts w:ascii="Arial" w:hAnsi="Arial" w:cs="Arial"/>
          <w:color w:val="C0504D" w:themeColor="accent2"/>
          <w:sz w:val="24"/>
          <w:szCs w:val="24"/>
        </w:rPr>
        <w:t xml:space="preserve"> are quicker</w:t>
      </w:r>
      <w:r w:rsidR="00021932" w:rsidRPr="00707A8E">
        <w:rPr>
          <w:rFonts w:ascii="Arial" w:hAnsi="Arial" w:cs="Arial"/>
          <w:color w:val="C0504D" w:themeColor="accent2"/>
          <w:sz w:val="24"/>
          <w:szCs w:val="24"/>
        </w:rPr>
        <w:t xml:space="preserve">. There's sort of just that one intimate, little bit of time where I sort of just lose myself within them and yeah and sort of just always </w:t>
      </w:r>
      <w:r w:rsidR="00A13483" w:rsidRPr="00707A8E">
        <w:rPr>
          <w:rFonts w:ascii="Arial" w:hAnsi="Arial" w:cs="Arial"/>
          <w:color w:val="C0504D" w:themeColor="accent2"/>
          <w:sz w:val="24"/>
          <w:szCs w:val="24"/>
        </w:rPr>
        <w:t xml:space="preserve">like </w:t>
      </w:r>
      <w:r w:rsidR="00021932" w:rsidRPr="00707A8E">
        <w:rPr>
          <w:rFonts w:ascii="Arial" w:hAnsi="Arial" w:cs="Arial"/>
          <w:color w:val="C0504D" w:themeColor="accent2"/>
          <w:sz w:val="24"/>
          <w:szCs w:val="24"/>
        </w:rPr>
        <w:t xml:space="preserve">visiting back to them and obviously, like we said </w:t>
      </w:r>
      <w:r w:rsidR="00A13483" w:rsidRPr="00707A8E">
        <w:rPr>
          <w:rFonts w:ascii="Arial" w:hAnsi="Arial" w:cs="Arial"/>
          <w:color w:val="C0504D" w:themeColor="accent2"/>
          <w:sz w:val="24"/>
          <w:szCs w:val="24"/>
        </w:rPr>
        <w:t>before, that's when s</w:t>
      </w:r>
      <w:r w:rsidR="00021932" w:rsidRPr="00707A8E">
        <w:rPr>
          <w:rFonts w:ascii="Arial" w:hAnsi="Arial" w:cs="Arial"/>
          <w:color w:val="C0504D" w:themeColor="accent2"/>
          <w:sz w:val="24"/>
          <w:szCs w:val="24"/>
        </w:rPr>
        <w:t>ometimes it can be</w:t>
      </w:r>
      <w:r w:rsidR="00A13483" w:rsidRPr="00707A8E">
        <w:rPr>
          <w:rFonts w:ascii="Arial" w:hAnsi="Arial" w:cs="Arial"/>
          <w:color w:val="C0504D" w:themeColor="accent2"/>
          <w:sz w:val="24"/>
          <w:szCs w:val="24"/>
        </w:rPr>
        <w:t>come</w:t>
      </w:r>
      <w:r w:rsidR="00021932" w:rsidRPr="00707A8E">
        <w:rPr>
          <w:rFonts w:ascii="Arial" w:hAnsi="Arial" w:cs="Arial"/>
          <w:color w:val="C0504D" w:themeColor="accent2"/>
          <w:sz w:val="24"/>
          <w:szCs w:val="24"/>
        </w:rPr>
        <w:t xml:space="preserve"> a totally diff</w:t>
      </w:r>
      <w:r w:rsidR="00A13483" w:rsidRPr="00707A8E">
        <w:rPr>
          <w:rFonts w:ascii="Arial" w:hAnsi="Arial" w:cs="Arial"/>
          <w:color w:val="C0504D" w:themeColor="accent2"/>
          <w:sz w:val="24"/>
          <w:szCs w:val="24"/>
        </w:rPr>
        <w:t>erent outcome w</w:t>
      </w:r>
      <w:r w:rsidR="00021932" w:rsidRPr="00707A8E">
        <w:rPr>
          <w:rFonts w:ascii="Arial" w:hAnsi="Arial" w:cs="Arial"/>
          <w:color w:val="C0504D" w:themeColor="accent2"/>
          <w:sz w:val="24"/>
          <w:szCs w:val="24"/>
        </w:rPr>
        <w:t>hen I revisit the books</w:t>
      </w:r>
      <w:r w:rsidR="00A13483" w:rsidRPr="00707A8E">
        <w:rPr>
          <w:rFonts w:ascii="Arial" w:hAnsi="Arial" w:cs="Arial"/>
          <w:color w:val="C0504D" w:themeColor="accent2"/>
          <w:sz w:val="24"/>
          <w:szCs w:val="24"/>
        </w:rPr>
        <w:t>. T</w:t>
      </w:r>
      <w:r w:rsidR="00021932" w:rsidRPr="00707A8E">
        <w:rPr>
          <w:rFonts w:ascii="Arial" w:hAnsi="Arial" w:cs="Arial"/>
          <w:color w:val="C0504D" w:themeColor="accent2"/>
          <w:sz w:val="24"/>
          <w:szCs w:val="24"/>
        </w:rPr>
        <w:t>hey're al</w:t>
      </w:r>
      <w:r w:rsidR="00A13483" w:rsidRPr="00707A8E">
        <w:rPr>
          <w:rFonts w:ascii="Arial" w:hAnsi="Arial" w:cs="Arial"/>
          <w:color w:val="C0504D" w:themeColor="accent2"/>
          <w:sz w:val="24"/>
          <w:szCs w:val="24"/>
        </w:rPr>
        <w:t xml:space="preserve">ways fun just to look at - </w:t>
      </w:r>
      <w:r w:rsidR="00021932" w:rsidRPr="00707A8E">
        <w:rPr>
          <w:rFonts w:ascii="Arial" w:hAnsi="Arial" w:cs="Arial"/>
          <w:color w:val="C0504D" w:themeColor="accent2"/>
          <w:sz w:val="24"/>
          <w:szCs w:val="24"/>
        </w:rPr>
        <w:t>they're a constant companion.</w:t>
      </w:r>
    </w:p>
    <w:p w14:paraId="12F0E74C" w14:textId="77777777" w:rsidR="006923E2" w:rsidRPr="00FB5B4D" w:rsidRDefault="006923E2">
      <w:pPr>
        <w:spacing w:after="0"/>
        <w:rPr>
          <w:rFonts w:ascii="Arial" w:hAnsi="Arial" w:cs="Arial"/>
          <w:sz w:val="24"/>
          <w:szCs w:val="24"/>
        </w:rPr>
      </w:pPr>
    </w:p>
    <w:p w14:paraId="14EBF1D7" w14:textId="635FC08A" w:rsidR="006923E2" w:rsidRPr="00FB5B4D" w:rsidRDefault="00A13483">
      <w:pPr>
        <w:spacing w:after="0"/>
        <w:rPr>
          <w:rFonts w:ascii="Arial" w:hAnsi="Arial" w:cs="Arial"/>
          <w:sz w:val="24"/>
          <w:szCs w:val="24"/>
        </w:rPr>
      </w:pPr>
      <w:r w:rsidRPr="00FB5B4D">
        <w:rPr>
          <w:rFonts w:ascii="Arial" w:hAnsi="Arial" w:cs="Arial"/>
          <w:sz w:val="24"/>
          <w:szCs w:val="24"/>
        </w:rPr>
        <w:t xml:space="preserve">Vivienne: Yes. I think </w:t>
      </w:r>
      <w:proofErr w:type="gramStart"/>
      <w:r w:rsidRPr="00FB5B4D">
        <w:rPr>
          <w:rFonts w:ascii="Arial" w:hAnsi="Arial" w:cs="Arial"/>
          <w:sz w:val="24"/>
          <w:szCs w:val="24"/>
        </w:rPr>
        <w:t>Zinnia,</w:t>
      </w:r>
      <w:proofErr w:type="gramEnd"/>
      <w:r w:rsidRPr="00FB5B4D">
        <w:rPr>
          <w:rFonts w:ascii="Arial" w:hAnsi="Arial" w:cs="Arial"/>
          <w:sz w:val="24"/>
          <w:szCs w:val="24"/>
        </w:rPr>
        <w:t xml:space="preserve"> </w:t>
      </w:r>
      <w:r w:rsidR="00021932" w:rsidRPr="00FB5B4D">
        <w:rPr>
          <w:rFonts w:ascii="Arial" w:hAnsi="Arial" w:cs="Arial"/>
          <w:sz w:val="24"/>
          <w:szCs w:val="24"/>
        </w:rPr>
        <w:t>you've described yours as a conf</w:t>
      </w:r>
      <w:r w:rsidRPr="00FB5B4D">
        <w:rPr>
          <w:rFonts w:ascii="Arial" w:hAnsi="Arial" w:cs="Arial"/>
          <w:sz w:val="24"/>
          <w:szCs w:val="24"/>
        </w:rPr>
        <w:t>lict, haven't you?</w:t>
      </w:r>
      <w:r w:rsidR="00021932" w:rsidRPr="00FB5B4D">
        <w:rPr>
          <w:rFonts w:ascii="Arial" w:hAnsi="Arial" w:cs="Arial"/>
          <w:sz w:val="24"/>
          <w:szCs w:val="24"/>
        </w:rPr>
        <w:t xml:space="preserve"> Is that how you feel about them</w:t>
      </w:r>
      <w:r w:rsidRPr="00FB5B4D">
        <w:rPr>
          <w:rFonts w:ascii="Arial" w:hAnsi="Arial" w:cs="Arial"/>
          <w:sz w:val="24"/>
          <w:szCs w:val="24"/>
        </w:rPr>
        <w:t>,</w:t>
      </w:r>
      <w:r w:rsidR="00021932" w:rsidRPr="00FB5B4D">
        <w:rPr>
          <w:rFonts w:ascii="Arial" w:hAnsi="Arial" w:cs="Arial"/>
          <w:sz w:val="24"/>
          <w:szCs w:val="24"/>
        </w:rPr>
        <w:t xml:space="preserve"> that you also carry </w:t>
      </w:r>
      <w:r w:rsidRPr="00FB5B4D">
        <w:rPr>
          <w:rFonts w:ascii="Arial" w:hAnsi="Arial" w:cs="Arial"/>
          <w:sz w:val="24"/>
          <w:szCs w:val="24"/>
        </w:rPr>
        <w:t>on going back to your notebooks?</w:t>
      </w:r>
    </w:p>
    <w:p w14:paraId="3AA98ACA" w14:textId="77777777" w:rsidR="006923E2" w:rsidRPr="00FB5B4D" w:rsidRDefault="006923E2">
      <w:pPr>
        <w:spacing w:after="0"/>
        <w:rPr>
          <w:rFonts w:ascii="Arial" w:hAnsi="Arial" w:cs="Arial"/>
          <w:sz w:val="24"/>
          <w:szCs w:val="24"/>
        </w:rPr>
      </w:pPr>
    </w:p>
    <w:p w14:paraId="0FEBBE4C" w14:textId="67049B18" w:rsidR="006923E2" w:rsidRPr="00BC176C" w:rsidRDefault="00A13483">
      <w:pPr>
        <w:spacing w:after="0"/>
        <w:rPr>
          <w:rFonts w:ascii="Arial" w:hAnsi="Arial" w:cs="Arial"/>
          <w:color w:val="B2A1C7" w:themeColor="accent4" w:themeTint="99"/>
          <w:sz w:val="24"/>
          <w:szCs w:val="24"/>
        </w:rPr>
      </w:pPr>
      <w:r w:rsidRPr="00BC176C">
        <w:rPr>
          <w:rFonts w:ascii="Arial" w:hAnsi="Arial" w:cs="Arial"/>
          <w:color w:val="B2A1C7" w:themeColor="accent4" w:themeTint="99"/>
          <w:sz w:val="24"/>
          <w:szCs w:val="24"/>
        </w:rPr>
        <w:t xml:space="preserve">Zinnia: </w:t>
      </w:r>
      <w:r w:rsidR="00021932" w:rsidRPr="00BC176C">
        <w:rPr>
          <w:rFonts w:ascii="Arial" w:hAnsi="Arial" w:cs="Arial"/>
          <w:color w:val="B2A1C7" w:themeColor="accent4" w:themeTint="99"/>
          <w:sz w:val="24"/>
          <w:szCs w:val="24"/>
        </w:rPr>
        <w:t xml:space="preserve">Yes. I describe it in a way like when I spend time on my notebook. It's like I'm home </w:t>
      </w:r>
      <w:r w:rsidRPr="00BC176C">
        <w:rPr>
          <w:rFonts w:ascii="Arial" w:hAnsi="Arial" w:cs="Arial"/>
          <w:color w:val="B2A1C7" w:themeColor="accent4" w:themeTint="99"/>
          <w:sz w:val="24"/>
          <w:szCs w:val="24"/>
        </w:rPr>
        <w:t xml:space="preserve">alone, you can just wear your </w:t>
      </w:r>
      <w:proofErr w:type="spellStart"/>
      <w:r w:rsidRPr="00BC176C">
        <w:rPr>
          <w:rFonts w:ascii="Arial" w:hAnsi="Arial" w:cs="Arial"/>
          <w:color w:val="B2A1C7" w:themeColor="accent4" w:themeTint="99"/>
          <w:sz w:val="24"/>
          <w:szCs w:val="24"/>
        </w:rPr>
        <w:t>py</w:t>
      </w:r>
      <w:r w:rsidR="00021932" w:rsidRPr="00BC176C">
        <w:rPr>
          <w:rFonts w:ascii="Arial" w:hAnsi="Arial" w:cs="Arial"/>
          <w:color w:val="B2A1C7" w:themeColor="accent4" w:themeTint="99"/>
          <w:sz w:val="24"/>
          <w:szCs w:val="24"/>
        </w:rPr>
        <w:t>jamas</w:t>
      </w:r>
      <w:proofErr w:type="spellEnd"/>
      <w:r w:rsidR="00021932" w:rsidRPr="00BC176C">
        <w:rPr>
          <w:rFonts w:ascii="Arial" w:hAnsi="Arial" w:cs="Arial"/>
          <w:color w:val="B2A1C7" w:themeColor="accent4" w:themeTint="99"/>
          <w:sz w:val="24"/>
          <w:szCs w:val="24"/>
        </w:rPr>
        <w:t>, with messy hair and make silly faces in the mirror to yourself. Nobody has to like it, or nobody cares, and it just totally fo</w:t>
      </w:r>
      <w:r w:rsidRPr="00BC176C">
        <w:rPr>
          <w:rFonts w:ascii="Arial" w:hAnsi="Arial" w:cs="Arial"/>
          <w:color w:val="B2A1C7" w:themeColor="accent4" w:themeTint="99"/>
          <w:sz w:val="24"/>
          <w:szCs w:val="24"/>
        </w:rPr>
        <w:t>r myself. So, that's how I feel</w:t>
      </w:r>
      <w:r w:rsidR="00021932" w:rsidRPr="00BC176C">
        <w:rPr>
          <w:rFonts w:ascii="Arial" w:hAnsi="Arial" w:cs="Arial"/>
          <w:color w:val="B2A1C7" w:themeColor="accent4" w:themeTint="99"/>
          <w:sz w:val="24"/>
          <w:szCs w:val="24"/>
        </w:rPr>
        <w:t xml:space="preserve"> with my notebook.</w:t>
      </w:r>
    </w:p>
    <w:p w14:paraId="61F01FC8" w14:textId="77777777" w:rsidR="006923E2" w:rsidRPr="00FB5B4D" w:rsidRDefault="006923E2">
      <w:pPr>
        <w:spacing w:after="0"/>
        <w:rPr>
          <w:rFonts w:ascii="Arial" w:hAnsi="Arial" w:cs="Arial"/>
          <w:sz w:val="24"/>
          <w:szCs w:val="24"/>
        </w:rPr>
      </w:pPr>
    </w:p>
    <w:p w14:paraId="24258537" w14:textId="26F39C4D" w:rsidR="006923E2" w:rsidRPr="00FB5B4D" w:rsidRDefault="00A13483">
      <w:pPr>
        <w:spacing w:after="0"/>
        <w:rPr>
          <w:rFonts w:ascii="Arial" w:hAnsi="Arial" w:cs="Arial"/>
          <w:sz w:val="24"/>
          <w:szCs w:val="24"/>
        </w:rPr>
      </w:pPr>
      <w:r w:rsidRPr="00FB5B4D">
        <w:rPr>
          <w:rFonts w:ascii="Arial" w:hAnsi="Arial" w:cs="Arial"/>
          <w:sz w:val="24"/>
          <w:szCs w:val="24"/>
        </w:rPr>
        <w:lastRenderedPageBreak/>
        <w:t xml:space="preserve">Vivienne: </w:t>
      </w:r>
      <w:r w:rsidR="00021932" w:rsidRPr="00FB5B4D">
        <w:rPr>
          <w:rFonts w:ascii="Arial" w:hAnsi="Arial" w:cs="Arial"/>
          <w:sz w:val="24"/>
          <w:szCs w:val="24"/>
        </w:rPr>
        <w:t>Is it difficult to exhibit your work do you feel as if people are looking, you know, at it in different ways and then you were looking at it or how you produce it</w:t>
      </w:r>
      <w:r w:rsidRPr="00FB5B4D">
        <w:rPr>
          <w:rFonts w:ascii="Arial" w:hAnsi="Arial" w:cs="Arial"/>
          <w:sz w:val="24"/>
          <w:szCs w:val="24"/>
        </w:rPr>
        <w:t>. Is it difficult to exhibit?</w:t>
      </w:r>
    </w:p>
    <w:p w14:paraId="4E744454" w14:textId="77777777" w:rsidR="006923E2" w:rsidRPr="00FB5B4D" w:rsidRDefault="006923E2">
      <w:pPr>
        <w:spacing w:after="0"/>
        <w:rPr>
          <w:rFonts w:ascii="Arial" w:hAnsi="Arial" w:cs="Arial"/>
          <w:sz w:val="24"/>
          <w:szCs w:val="24"/>
        </w:rPr>
      </w:pPr>
    </w:p>
    <w:p w14:paraId="67587300" w14:textId="123A75C7" w:rsidR="006923E2" w:rsidRPr="00BC176C" w:rsidRDefault="00BC176C">
      <w:pPr>
        <w:spacing w:after="0"/>
        <w:rPr>
          <w:rFonts w:ascii="Arial" w:hAnsi="Arial" w:cs="Arial"/>
          <w:color w:val="B2A1C7" w:themeColor="accent4" w:themeTint="99"/>
          <w:sz w:val="24"/>
          <w:szCs w:val="24"/>
        </w:rPr>
      </w:pPr>
      <w:r w:rsidRPr="00BC176C">
        <w:rPr>
          <w:rFonts w:ascii="Arial" w:hAnsi="Arial" w:cs="Arial"/>
          <w:color w:val="B2A1C7" w:themeColor="accent4" w:themeTint="99"/>
          <w:sz w:val="24"/>
          <w:szCs w:val="24"/>
        </w:rPr>
        <w:t>Zinnia</w:t>
      </w:r>
      <w:r w:rsidR="008565F5" w:rsidRPr="00BC176C">
        <w:rPr>
          <w:rFonts w:ascii="Arial" w:hAnsi="Arial" w:cs="Arial"/>
          <w:color w:val="B2A1C7" w:themeColor="accent4" w:themeTint="99"/>
          <w:sz w:val="24"/>
          <w:szCs w:val="24"/>
        </w:rPr>
        <w:t xml:space="preserve">: </w:t>
      </w:r>
      <w:r w:rsidR="00021932" w:rsidRPr="00BC176C">
        <w:rPr>
          <w:rFonts w:ascii="Arial" w:hAnsi="Arial" w:cs="Arial"/>
          <w:color w:val="B2A1C7" w:themeColor="accent4" w:themeTint="99"/>
          <w:sz w:val="24"/>
          <w:szCs w:val="24"/>
        </w:rPr>
        <w:t xml:space="preserve">Before, </w:t>
      </w:r>
      <w:r w:rsidR="008565F5" w:rsidRPr="00BC176C">
        <w:rPr>
          <w:rFonts w:ascii="Arial" w:hAnsi="Arial" w:cs="Arial"/>
          <w:color w:val="B2A1C7" w:themeColor="accent4" w:themeTint="99"/>
          <w:sz w:val="24"/>
          <w:szCs w:val="24"/>
        </w:rPr>
        <w:t>I was showing the</w:t>
      </w:r>
      <w:r w:rsidR="00021932" w:rsidRPr="00BC176C">
        <w:rPr>
          <w:rFonts w:ascii="Arial" w:hAnsi="Arial" w:cs="Arial"/>
          <w:color w:val="B2A1C7" w:themeColor="accent4" w:themeTint="99"/>
          <w:sz w:val="24"/>
          <w:szCs w:val="24"/>
        </w:rPr>
        <w:t xml:space="preserve"> bigger pieces. I know that eventuall</w:t>
      </w:r>
      <w:r w:rsidR="008565F5" w:rsidRPr="00BC176C">
        <w:rPr>
          <w:rFonts w:ascii="Arial" w:hAnsi="Arial" w:cs="Arial"/>
          <w:color w:val="B2A1C7" w:themeColor="accent4" w:themeTint="99"/>
          <w:sz w:val="24"/>
          <w:szCs w:val="24"/>
        </w:rPr>
        <w:t xml:space="preserve">y probably I would like to work with some </w:t>
      </w:r>
      <w:r w:rsidR="00021932" w:rsidRPr="00BC176C">
        <w:rPr>
          <w:rFonts w:ascii="Arial" w:hAnsi="Arial" w:cs="Arial"/>
          <w:color w:val="B2A1C7" w:themeColor="accent4" w:themeTint="99"/>
          <w:sz w:val="24"/>
          <w:szCs w:val="24"/>
        </w:rPr>
        <w:t>galleries, or people wou</w:t>
      </w:r>
      <w:r w:rsidR="008565F5" w:rsidRPr="00BC176C">
        <w:rPr>
          <w:rFonts w:ascii="Arial" w:hAnsi="Arial" w:cs="Arial"/>
          <w:color w:val="B2A1C7" w:themeColor="accent4" w:themeTint="99"/>
          <w:sz w:val="24"/>
          <w:szCs w:val="24"/>
        </w:rPr>
        <w:t>ld like to see the work</w:t>
      </w:r>
      <w:r w:rsidR="00021932" w:rsidRPr="00BC176C">
        <w:rPr>
          <w:rFonts w:ascii="Arial" w:hAnsi="Arial" w:cs="Arial"/>
          <w:color w:val="B2A1C7" w:themeColor="accent4" w:themeTint="99"/>
          <w:sz w:val="24"/>
          <w:szCs w:val="24"/>
        </w:rPr>
        <w:t xml:space="preserve"> in the exhibition. That's like when you're going out to meet people like you can't just have your messy hair. </w:t>
      </w:r>
      <w:r w:rsidR="008565F5" w:rsidRPr="00BC176C">
        <w:rPr>
          <w:rFonts w:ascii="Arial" w:hAnsi="Arial" w:cs="Arial"/>
          <w:color w:val="B2A1C7" w:themeColor="accent4" w:themeTint="99"/>
          <w:sz w:val="24"/>
          <w:szCs w:val="24"/>
        </w:rPr>
        <w:t>My work</w:t>
      </w:r>
      <w:r w:rsidRPr="00BC176C">
        <w:rPr>
          <w:rFonts w:ascii="Arial" w:hAnsi="Arial" w:cs="Arial"/>
          <w:color w:val="B2A1C7" w:themeColor="accent4" w:themeTint="99"/>
          <w:sz w:val="24"/>
          <w:szCs w:val="24"/>
        </w:rPr>
        <w:t xml:space="preserve"> has</w:t>
      </w:r>
      <w:r w:rsidR="00021932" w:rsidRPr="00BC176C">
        <w:rPr>
          <w:rFonts w:ascii="Arial" w:hAnsi="Arial" w:cs="Arial"/>
          <w:color w:val="B2A1C7" w:themeColor="accent4" w:themeTint="99"/>
          <w:sz w:val="24"/>
          <w:szCs w:val="24"/>
        </w:rPr>
        <w:t xml:space="preserve"> </w:t>
      </w:r>
      <w:r w:rsidR="008565F5" w:rsidRPr="00BC176C">
        <w:rPr>
          <w:rFonts w:ascii="Arial" w:hAnsi="Arial" w:cs="Arial"/>
          <w:color w:val="B2A1C7" w:themeColor="accent4" w:themeTint="99"/>
          <w:sz w:val="24"/>
          <w:szCs w:val="24"/>
        </w:rPr>
        <w:t>different energies,</w:t>
      </w:r>
      <w:r w:rsidR="00021932" w:rsidRPr="00BC176C">
        <w:rPr>
          <w:rFonts w:ascii="Arial" w:hAnsi="Arial" w:cs="Arial"/>
          <w:color w:val="B2A1C7" w:themeColor="accent4" w:themeTint="99"/>
          <w:sz w:val="24"/>
          <w:szCs w:val="24"/>
        </w:rPr>
        <w:t xml:space="preserve"> if it makes any sense. My energy with my notebook is totally relaxed and free, but when I do the larger pieces with a lot of details and </w:t>
      </w:r>
      <w:proofErr w:type="spellStart"/>
      <w:r w:rsidR="00021932" w:rsidRPr="00BC176C">
        <w:rPr>
          <w:rFonts w:ascii="Arial" w:hAnsi="Arial" w:cs="Arial"/>
          <w:color w:val="B2A1C7" w:themeColor="accent4" w:themeTint="99"/>
          <w:sz w:val="24"/>
          <w:szCs w:val="24"/>
        </w:rPr>
        <w:t>colo</w:t>
      </w:r>
      <w:r w:rsidR="008565F5" w:rsidRPr="00BC176C">
        <w:rPr>
          <w:rFonts w:ascii="Arial" w:hAnsi="Arial" w:cs="Arial"/>
          <w:color w:val="B2A1C7" w:themeColor="accent4" w:themeTint="99"/>
          <w:sz w:val="24"/>
          <w:szCs w:val="24"/>
        </w:rPr>
        <w:t>u</w:t>
      </w:r>
      <w:r w:rsidR="00021932" w:rsidRPr="00BC176C">
        <w:rPr>
          <w:rFonts w:ascii="Arial" w:hAnsi="Arial" w:cs="Arial"/>
          <w:color w:val="B2A1C7" w:themeColor="accent4" w:themeTint="99"/>
          <w:sz w:val="24"/>
          <w:szCs w:val="24"/>
        </w:rPr>
        <w:t>rs</w:t>
      </w:r>
      <w:proofErr w:type="spellEnd"/>
      <w:r w:rsidR="00021932" w:rsidRPr="00BC176C">
        <w:rPr>
          <w:rFonts w:ascii="Arial" w:hAnsi="Arial" w:cs="Arial"/>
          <w:color w:val="B2A1C7" w:themeColor="accent4" w:themeTint="99"/>
          <w:sz w:val="24"/>
          <w:szCs w:val="24"/>
        </w:rPr>
        <w:t xml:space="preserve">. It drains my energy somehow. But, I noticed that when I use </w:t>
      </w:r>
      <w:proofErr w:type="spellStart"/>
      <w:r w:rsidR="00021932" w:rsidRPr="00BC176C">
        <w:rPr>
          <w:rFonts w:ascii="Arial" w:hAnsi="Arial" w:cs="Arial"/>
          <w:color w:val="B2A1C7" w:themeColor="accent4" w:themeTint="99"/>
          <w:sz w:val="24"/>
          <w:szCs w:val="24"/>
        </w:rPr>
        <w:t>colo</w:t>
      </w:r>
      <w:r w:rsidR="008565F5" w:rsidRPr="00BC176C">
        <w:rPr>
          <w:rFonts w:ascii="Arial" w:hAnsi="Arial" w:cs="Arial"/>
          <w:color w:val="B2A1C7" w:themeColor="accent4" w:themeTint="99"/>
          <w:sz w:val="24"/>
          <w:szCs w:val="24"/>
        </w:rPr>
        <w:t>urs</w:t>
      </w:r>
      <w:proofErr w:type="spellEnd"/>
      <w:r w:rsidR="008565F5" w:rsidRPr="00BC176C">
        <w:rPr>
          <w:rFonts w:ascii="Arial" w:hAnsi="Arial" w:cs="Arial"/>
          <w:color w:val="B2A1C7" w:themeColor="accent4" w:themeTint="99"/>
          <w:sz w:val="24"/>
          <w:szCs w:val="24"/>
        </w:rPr>
        <w:t>, it</w:t>
      </w:r>
      <w:r w:rsidR="00021932" w:rsidRPr="00BC176C">
        <w:rPr>
          <w:rFonts w:ascii="Arial" w:hAnsi="Arial" w:cs="Arial"/>
          <w:color w:val="B2A1C7" w:themeColor="accent4" w:themeTint="99"/>
          <w:sz w:val="24"/>
          <w:szCs w:val="24"/>
        </w:rPr>
        <w:t xml:space="preserve"> does produce </w:t>
      </w:r>
      <w:r w:rsidR="008565F5" w:rsidRPr="00BC176C">
        <w:rPr>
          <w:rFonts w:ascii="Arial" w:hAnsi="Arial" w:cs="Arial"/>
          <w:color w:val="B2A1C7" w:themeColor="accent4" w:themeTint="99"/>
          <w:sz w:val="24"/>
          <w:szCs w:val="24"/>
        </w:rPr>
        <w:t xml:space="preserve">a </w:t>
      </w:r>
      <w:r w:rsidR="00021932" w:rsidRPr="00BC176C">
        <w:rPr>
          <w:rFonts w:ascii="Arial" w:hAnsi="Arial" w:cs="Arial"/>
          <w:color w:val="B2A1C7" w:themeColor="accent4" w:themeTint="99"/>
          <w:sz w:val="24"/>
          <w:szCs w:val="24"/>
        </w:rPr>
        <w:t xml:space="preserve">different impact in the image that brings out things that </w:t>
      </w:r>
      <w:r w:rsidR="008565F5" w:rsidRPr="00BC176C">
        <w:rPr>
          <w:rFonts w:ascii="Arial" w:hAnsi="Arial" w:cs="Arial"/>
          <w:color w:val="B2A1C7" w:themeColor="accent4" w:themeTint="99"/>
          <w:sz w:val="24"/>
          <w:szCs w:val="24"/>
        </w:rPr>
        <w:t xml:space="preserve">I </w:t>
      </w:r>
      <w:r w:rsidR="00021932" w:rsidRPr="00BC176C">
        <w:rPr>
          <w:rFonts w:ascii="Arial" w:hAnsi="Arial" w:cs="Arial"/>
          <w:color w:val="B2A1C7" w:themeColor="accent4" w:themeTint="99"/>
          <w:sz w:val="24"/>
          <w:szCs w:val="24"/>
        </w:rPr>
        <w:t>don't normally have in my notebook</w:t>
      </w:r>
      <w:r w:rsidR="008565F5" w:rsidRPr="00BC176C">
        <w:rPr>
          <w:rFonts w:ascii="Arial" w:hAnsi="Arial" w:cs="Arial"/>
          <w:color w:val="B2A1C7" w:themeColor="accent4" w:themeTint="99"/>
          <w:sz w:val="24"/>
          <w:szCs w:val="24"/>
        </w:rPr>
        <w:t>s</w:t>
      </w:r>
      <w:r w:rsidR="00021932" w:rsidRPr="00BC176C">
        <w:rPr>
          <w:rFonts w:ascii="Arial" w:hAnsi="Arial" w:cs="Arial"/>
          <w:color w:val="B2A1C7" w:themeColor="accent4" w:themeTint="99"/>
          <w:sz w:val="24"/>
          <w:szCs w:val="24"/>
        </w:rPr>
        <w:t xml:space="preserve">. </w:t>
      </w:r>
    </w:p>
    <w:p w14:paraId="4740C4F4" w14:textId="77777777" w:rsidR="006923E2" w:rsidRPr="00FB5B4D" w:rsidRDefault="006923E2">
      <w:pPr>
        <w:spacing w:after="0"/>
        <w:rPr>
          <w:rFonts w:ascii="Arial" w:hAnsi="Arial" w:cs="Arial"/>
          <w:sz w:val="24"/>
          <w:szCs w:val="24"/>
        </w:rPr>
      </w:pPr>
    </w:p>
    <w:p w14:paraId="180CFE32" w14:textId="0CFAA9AE" w:rsidR="006923E2" w:rsidRPr="00707A8E" w:rsidRDefault="008565F5">
      <w:pPr>
        <w:spacing w:after="0"/>
        <w:rPr>
          <w:rFonts w:ascii="Arial" w:hAnsi="Arial" w:cs="Arial"/>
          <w:color w:val="C0504D" w:themeColor="accent2"/>
          <w:sz w:val="24"/>
          <w:szCs w:val="24"/>
        </w:rPr>
      </w:pPr>
      <w:r w:rsidRPr="00707A8E">
        <w:rPr>
          <w:rFonts w:ascii="Arial" w:hAnsi="Arial" w:cs="Arial"/>
          <w:color w:val="C0504D" w:themeColor="accent2"/>
          <w:sz w:val="24"/>
          <w:szCs w:val="24"/>
        </w:rPr>
        <w:t>Allen:</w:t>
      </w:r>
      <w:r w:rsidR="00021932" w:rsidRPr="00707A8E">
        <w:rPr>
          <w:rFonts w:ascii="Arial" w:hAnsi="Arial" w:cs="Arial"/>
          <w:color w:val="C0504D" w:themeColor="accent2"/>
          <w:sz w:val="24"/>
          <w:szCs w:val="24"/>
        </w:rPr>
        <w:t xml:space="preserve"> Yeah, when I've had exhibits and I've had my work </w:t>
      </w:r>
      <w:r w:rsidRPr="00707A8E">
        <w:rPr>
          <w:rFonts w:ascii="Arial" w:hAnsi="Arial" w:cs="Arial"/>
          <w:color w:val="C0504D" w:themeColor="accent2"/>
          <w:sz w:val="24"/>
          <w:szCs w:val="24"/>
        </w:rPr>
        <w:t xml:space="preserve">out there, </w:t>
      </w:r>
      <w:r w:rsidR="00021932" w:rsidRPr="00707A8E">
        <w:rPr>
          <w:rFonts w:ascii="Arial" w:hAnsi="Arial" w:cs="Arial"/>
          <w:color w:val="C0504D" w:themeColor="accent2"/>
          <w:sz w:val="24"/>
          <w:szCs w:val="24"/>
        </w:rPr>
        <w:t xml:space="preserve">people find it interesting, but I don't think they sort of can understand </w:t>
      </w:r>
      <w:r w:rsidRPr="00707A8E">
        <w:rPr>
          <w:rFonts w:ascii="Arial" w:hAnsi="Arial" w:cs="Arial"/>
          <w:color w:val="C0504D" w:themeColor="accent2"/>
          <w:sz w:val="24"/>
          <w:szCs w:val="24"/>
        </w:rPr>
        <w:t xml:space="preserve">what it is. </w:t>
      </w:r>
      <w:r w:rsidR="00021932" w:rsidRPr="00707A8E">
        <w:rPr>
          <w:rFonts w:ascii="Arial" w:hAnsi="Arial" w:cs="Arial"/>
          <w:color w:val="C0504D" w:themeColor="accent2"/>
          <w:sz w:val="24"/>
          <w:szCs w:val="24"/>
        </w:rPr>
        <w:t>I exhibited one in London, a few years back, where I was using ignited petrol. And people thought that I just consciously put all these images int</w:t>
      </w:r>
      <w:r w:rsidRPr="00707A8E">
        <w:rPr>
          <w:rFonts w:ascii="Arial" w:hAnsi="Arial" w:cs="Arial"/>
          <w:color w:val="C0504D" w:themeColor="accent2"/>
          <w:sz w:val="24"/>
          <w:szCs w:val="24"/>
        </w:rPr>
        <w:t>o the to the artworks whereas it wasn't. I</w:t>
      </w:r>
      <w:r w:rsidR="00021932" w:rsidRPr="00707A8E">
        <w:rPr>
          <w:rFonts w:ascii="Arial" w:hAnsi="Arial" w:cs="Arial"/>
          <w:color w:val="C0504D" w:themeColor="accent2"/>
          <w:sz w:val="24"/>
          <w:szCs w:val="24"/>
        </w:rPr>
        <w:t xml:space="preserve">t was the actual fire that put the images into the works. </w:t>
      </w:r>
      <w:proofErr w:type="gramStart"/>
      <w:r w:rsidR="00021932" w:rsidRPr="00707A8E">
        <w:rPr>
          <w:rFonts w:ascii="Arial" w:hAnsi="Arial" w:cs="Arial"/>
          <w:color w:val="C0504D" w:themeColor="accent2"/>
          <w:sz w:val="24"/>
          <w:szCs w:val="24"/>
        </w:rPr>
        <w:t>As you can see on this one now.</w:t>
      </w:r>
      <w:proofErr w:type="gramEnd"/>
      <w:r w:rsidRPr="00707A8E">
        <w:rPr>
          <w:rFonts w:ascii="Arial" w:hAnsi="Arial" w:cs="Arial"/>
          <w:color w:val="C0504D" w:themeColor="accent2"/>
          <w:sz w:val="24"/>
          <w:szCs w:val="24"/>
        </w:rPr>
        <w:t xml:space="preserve"> </w:t>
      </w:r>
      <w:proofErr w:type="gramStart"/>
      <w:r w:rsidRPr="00707A8E">
        <w:rPr>
          <w:rFonts w:ascii="Arial" w:hAnsi="Arial" w:cs="Arial"/>
          <w:color w:val="C0504D" w:themeColor="accent2"/>
          <w:sz w:val="24"/>
          <w:szCs w:val="24"/>
        </w:rPr>
        <w:t>B</w:t>
      </w:r>
      <w:r w:rsidR="00021932" w:rsidRPr="00707A8E">
        <w:rPr>
          <w:rFonts w:ascii="Arial" w:hAnsi="Arial" w:cs="Arial"/>
          <w:color w:val="C0504D" w:themeColor="accent2"/>
          <w:sz w:val="24"/>
          <w:szCs w:val="24"/>
        </w:rPr>
        <w:t>ecause</w:t>
      </w:r>
      <w:r w:rsidRPr="00707A8E">
        <w:rPr>
          <w:rFonts w:ascii="Arial" w:hAnsi="Arial" w:cs="Arial"/>
          <w:color w:val="C0504D" w:themeColor="accent2"/>
          <w:sz w:val="24"/>
          <w:szCs w:val="24"/>
        </w:rPr>
        <w:t xml:space="preserve"> if you look </w:t>
      </w:r>
      <w:r w:rsidR="00021932" w:rsidRPr="00707A8E">
        <w:rPr>
          <w:rFonts w:ascii="Arial" w:hAnsi="Arial" w:cs="Arial"/>
          <w:color w:val="C0504D" w:themeColor="accent2"/>
          <w:sz w:val="24"/>
          <w:szCs w:val="24"/>
        </w:rPr>
        <w:t>on the right side it's totally untouched.</w:t>
      </w:r>
      <w:proofErr w:type="gramEnd"/>
      <w:r w:rsidR="00021932" w:rsidRPr="00707A8E">
        <w:rPr>
          <w:rFonts w:ascii="Arial" w:hAnsi="Arial" w:cs="Arial"/>
          <w:color w:val="C0504D" w:themeColor="accent2"/>
          <w:sz w:val="24"/>
          <w:szCs w:val="24"/>
        </w:rPr>
        <w:t xml:space="preserve"> That's just literally what the flames did</w:t>
      </w:r>
      <w:r w:rsidRPr="00707A8E">
        <w:rPr>
          <w:rFonts w:ascii="Arial" w:hAnsi="Arial" w:cs="Arial"/>
          <w:color w:val="C0504D" w:themeColor="accent2"/>
          <w:sz w:val="24"/>
          <w:szCs w:val="24"/>
        </w:rPr>
        <w:t>. S</w:t>
      </w:r>
      <w:r w:rsidR="00021932" w:rsidRPr="00707A8E">
        <w:rPr>
          <w:rFonts w:ascii="Arial" w:hAnsi="Arial" w:cs="Arial"/>
          <w:color w:val="C0504D" w:themeColor="accent2"/>
          <w:sz w:val="24"/>
          <w:szCs w:val="24"/>
        </w:rPr>
        <w:t>o you can see the</w:t>
      </w:r>
      <w:r w:rsidRPr="00707A8E">
        <w:rPr>
          <w:rFonts w:ascii="Arial" w:hAnsi="Arial" w:cs="Arial"/>
          <w:color w:val="C0504D" w:themeColor="accent2"/>
          <w:sz w:val="24"/>
          <w:szCs w:val="24"/>
        </w:rPr>
        <w:t>re’s</w:t>
      </w:r>
      <w:r w:rsidR="00021932" w:rsidRPr="00707A8E">
        <w:rPr>
          <w:rFonts w:ascii="Arial" w:hAnsi="Arial" w:cs="Arial"/>
          <w:color w:val="C0504D" w:themeColor="accent2"/>
          <w:sz w:val="24"/>
          <w:szCs w:val="24"/>
        </w:rPr>
        <w:t xml:space="preserve"> one sort of face with its mouth open there on the right side. </w:t>
      </w:r>
      <w:proofErr w:type="gramStart"/>
      <w:r w:rsidR="00021932" w:rsidRPr="00707A8E">
        <w:rPr>
          <w:rFonts w:ascii="Arial" w:hAnsi="Arial" w:cs="Arial"/>
          <w:color w:val="C0504D" w:themeColor="accent2"/>
          <w:sz w:val="24"/>
          <w:szCs w:val="24"/>
        </w:rPr>
        <w:t>And if you look right down in the bottom right.</w:t>
      </w:r>
      <w:proofErr w:type="gramEnd"/>
      <w:r w:rsidR="00021932" w:rsidRPr="00707A8E">
        <w:rPr>
          <w:rFonts w:ascii="Arial" w:hAnsi="Arial" w:cs="Arial"/>
          <w:color w:val="C0504D" w:themeColor="accent2"/>
          <w:sz w:val="24"/>
          <w:szCs w:val="24"/>
        </w:rPr>
        <w:t xml:space="preserve"> You can just see a face. So you can see the nose</w:t>
      </w:r>
      <w:r w:rsidRPr="00707A8E">
        <w:rPr>
          <w:rFonts w:ascii="Arial" w:hAnsi="Arial" w:cs="Arial"/>
          <w:color w:val="C0504D" w:themeColor="accent2"/>
          <w:sz w:val="24"/>
          <w:szCs w:val="24"/>
        </w:rPr>
        <w:t>, the eye and the mouth, j</w:t>
      </w:r>
      <w:r w:rsidR="00021932" w:rsidRPr="00707A8E">
        <w:rPr>
          <w:rFonts w:ascii="Arial" w:hAnsi="Arial" w:cs="Arial"/>
          <w:color w:val="C0504D" w:themeColor="accent2"/>
          <w:sz w:val="24"/>
          <w:szCs w:val="24"/>
        </w:rPr>
        <w:t>ust peeking through. But these were all just done by igniting a flame, and there's a certain thing that happens when I'm doing this process of work, where</w:t>
      </w:r>
      <w:r w:rsidRPr="00707A8E">
        <w:rPr>
          <w:rFonts w:ascii="Arial" w:hAnsi="Arial" w:cs="Arial"/>
          <w:color w:val="C0504D" w:themeColor="accent2"/>
          <w:sz w:val="24"/>
          <w:szCs w:val="24"/>
        </w:rPr>
        <w:t xml:space="preserve"> </w:t>
      </w:r>
      <w:r w:rsidR="00021932" w:rsidRPr="00707A8E">
        <w:rPr>
          <w:rFonts w:ascii="Arial" w:hAnsi="Arial" w:cs="Arial"/>
          <w:color w:val="C0504D" w:themeColor="accent2"/>
          <w:sz w:val="24"/>
          <w:szCs w:val="24"/>
        </w:rPr>
        <w:t>it sort of reacts with the wind, and this is sort of. I don't know how to explain it</w:t>
      </w:r>
      <w:r w:rsidRPr="00707A8E">
        <w:rPr>
          <w:rFonts w:ascii="Arial" w:hAnsi="Arial" w:cs="Arial"/>
          <w:color w:val="C0504D" w:themeColor="accent2"/>
          <w:sz w:val="24"/>
          <w:szCs w:val="24"/>
        </w:rPr>
        <w:t>, with</w:t>
      </w:r>
      <w:r w:rsidR="00021932" w:rsidRPr="00707A8E">
        <w:rPr>
          <w:rFonts w:ascii="Arial" w:hAnsi="Arial" w:cs="Arial"/>
          <w:color w:val="C0504D" w:themeColor="accent2"/>
          <w:sz w:val="24"/>
          <w:szCs w:val="24"/>
        </w:rPr>
        <w:t xml:space="preserve"> sort of like </w:t>
      </w:r>
      <w:r w:rsidRPr="00707A8E">
        <w:rPr>
          <w:rFonts w:ascii="Arial" w:hAnsi="Arial" w:cs="Arial"/>
          <w:color w:val="C0504D" w:themeColor="accent2"/>
          <w:sz w:val="24"/>
          <w:szCs w:val="24"/>
        </w:rPr>
        <w:t xml:space="preserve">the </w:t>
      </w:r>
      <w:r w:rsidR="00021932" w:rsidRPr="00707A8E">
        <w:rPr>
          <w:rFonts w:ascii="Arial" w:hAnsi="Arial" w:cs="Arial"/>
          <w:color w:val="C0504D" w:themeColor="accent2"/>
          <w:sz w:val="24"/>
          <w:szCs w:val="24"/>
        </w:rPr>
        <w:t>wind and the flame sort of mixing. So you get this sort of noise. And usually that's when the images sort of appear.</w:t>
      </w:r>
    </w:p>
    <w:p w14:paraId="458082CE" w14:textId="77777777" w:rsidR="006923E2" w:rsidRPr="00FB5B4D" w:rsidRDefault="006923E2">
      <w:pPr>
        <w:spacing w:after="0"/>
        <w:rPr>
          <w:rFonts w:ascii="Arial" w:hAnsi="Arial" w:cs="Arial"/>
          <w:sz w:val="24"/>
          <w:szCs w:val="24"/>
        </w:rPr>
      </w:pPr>
    </w:p>
    <w:p w14:paraId="02B0ECAE" w14:textId="11E90A40" w:rsidR="006923E2" w:rsidRPr="00FB5B4D" w:rsidRDefault="008565F5">
      <w:pPr>
        <w:spacing w:after="0"/>
        <w:rPr>
          <w:rFonts w:ascii="Arial" w:hAnsi="Arial" w:cs="Arial"/>
          <w:sz w:val="24"/>
          <w:szCs w:val="24"/>
        </w:rPr>
      </w:pPr>
      <w:r w:rsidRPr="00FB5B4D">
        <w:rPr>
          <w:rFonts w:ascii="Arial" w:hAnsi="Arial" w:cs="Arial"/>
          <w:sz w:val="24"/>
          <w:szCs w:val="24"/>
        </w:rPr>
        <w:t xml:space="preserve">Vivienne: </w:t>
      </w:r>
      <w:r w:rsidR="00021932" w:rsidRPr="00FB5B4D">
        <w:rPr>
          <w:rFonts w:ascii="Arial" w:hAnsi="Arial" w:cs="Arial"/>
          <w:sz w:val="24"/>
          <w:szCs w:val="24"/>
        </w:rPr>
        <w:t xml:space="preserve">I mean for me this is such a sort of alchemical processes. You feel like you're going through these stages and then </w:t>
      </w:r>
      <w:proofErr w:type="spellStart"/>
      <w:r w:rsidR="00021932" w:rsidRPr="00FB5B4D">
        <w:rPr>
          <w:rFonts w:ascii="Arial" w:hAnsi="Arial" w:cs="Arial"/>
          <w:sz w:val="24"/>
          <w:szCs w:val="24"/>
        </w:rPr>
        <w:t>colo</w:t>
      </w:r>
      <w:r w:rsidRPr="00FB5B4D">
        <w:rPr>
          <w:rFonts w:ascii="Arial" w:hAnsi="Arial" w:cs="Arial"/>
          <w:sz w:val="24"/>
          <w:szCs w:val="24"/>
        </w:rPr>
        <w:t>ur</w:t>
      </w:r>
      <w:proofErr w:type="spellEnd"/>
      <w:r w:rsidRPr="00FB5B4D">
        <w:rPr>
          <w:rFonts w:ascii="Arial" w:hAnsi="Arial" w:cs="Arial"/>
          <w:sz w:val="24"/>
          <w:szCs w:val="24"/>
        </w:rPr>
        <w:t xml:space="preserve"> goes on as well towards the end. But this is a big piece isn't it?</w:t>
      </w:r>
      <w:r w:rsidR="00021932" w:rsidRPr="00FB5B4D">
        <w:rPr>
          <w:rFonts w:ascii="Arial" w:hAnsi="Arial" w:cs="Arial"/>
          <w:sz w:val="24"/>
          <w:szCs w:val="24"/>
        </w:rPr>
        <w:t xml:space="preserve"> I me</w:t>
      </w:r>
      <w:r w:rsidRPr="00FB5B4D">
        <w:rPr>
          <w:rFonts w:ascii="Arial" w:hAnsi="Arial" w:cs="Arial"/>
          <w:sz w:val="24"/>
          <w:szCs w:val="24"/>
        </w:rPr>
        <w:t xml:space="preserve">an, you </w:t>
      </w:r>
      <w:r w:rsidR="00021932" w:rsidRPr="00FB5B4D">
        <w:rPr>
          <w:rFonts w:ascii="Arial" w:hAnsi="Arial" w:cs="Arial"/>
          <w:sz w:val="24"/>
          <w:szCs w:val="24"/>
        </w:rPr>
        <w:t xml:space="preserve">can't tell </w:t>
      </w:r>
      <w:r w:rsidRPr="00FB5B4D">
        <w:rPr>
          <w:rFonts w:ascii="Arial" w:hAnsi="Arial" w:cs="Arial"/>
          <w:sz w:val="24"/>
          <w:szCs w:val="24"/>
        </w:rPr>
        <w:t xml:space="preserve">from the image </w:t>
      </w:r>
      <w:r w:rsidR="00021932" w:rsidRPr="00FB5B4D">
        <w:rPr>
          <w:rFonts w:ascii="Arial" w:hAnsi="Arial" w:cs="Arial"/>
          <w:sz w:val="24"/>
          <w:szCs w:val="24"/>
        </w:rPr>
        <w:t xml:space="preserve">how big </w:t>
      </w:r>
      <w:r w:rsidRPr="00FB5B4D">
        <w:rPr>
          <w:rFonts w:ascii="Arial" w:hAnsi="Arial" w:cs="Arial"/>
          <w:sz w:val="24"/>
          <w:szCs w:val="24"/>
        </w:rPr>
        <w:t>this is!</w:t>
      </w:r>
    </w:p>
    <w:p w14:paraId="58746EAE" w14:textId="77777777" w:rsidR="006923E2" w:rsidRPr="00FB5B4D" w:rsidRDefault="006923E2">
      <w:pPr>
        <w:spacing w:after="0"/>
        <w:rPr>
          <w:rFonts w:ascii="Arial" w:hAnsi="Arial" w:cs="Arial"/>
          <w:sz w:val="24"/>
          <w:szCs w:val="24"/>
        </w:rPr>
      </w:pPr>
    </w:p>
    <w:p w14:paraId="4DC43882" w14:textId="2D0BB558" w:rsidR="006923E2" w:rsidRPr="00707A8E" w:rsidRDefault="008565F5">
      <w:pPr>
        <w:spacing w:after="0"/>
        <w:rPr>
          <w:rFonts w:ascii="Arial" w:hAnsi="Arial" w:cs="Arial"/>
          <w:color w:val="C0504D" w:themeColor="accent2"/>
          <w:sz w:val="24"/>
          <w:szCs w:val="24"/>
        </w:rPr>
      </w:pPr>
      <w:r w:rsidRPr="00707A8E">
        <w:rPr>
          <w:rFonts w:ascii="Arial" w:hAnsi="Arial" w:cs="Arial"/>
          <w:color w:val="C0504D" w:themeColor="accent2"/>
          <w:sz w:val="24"/>
          <w:szCs w:val="24"/>
        </w:rPr>
        <w:t>Allen: I think it was 2x3m, but I can't think of the actual size now. I</w:t>
      </w:r>
      <w:r w:rsidR="00021932" w:rsidRPr="00707A8E">
        <w:rPr>
          <w:rFonts w:ascii="Arial" w:hAnsi="Arial" w:cs="Arial"/>
          <w:color w:val="C0504D" w:themeColor="accent2"/>
          <w:sz w:val="24"/>
          <w:szCs w:val="24"/>
        </w:rPr>
        <w:t xml:space="preserve">t's </w:t>
      </w:r>
      <w:r w:rsidRPr="00707A8E">
        <w:rPr>
          <w:rFonts w:ascii="Arial" w:hAnsi="Arial" w:cs="Arial"/>
          <w:color w:val="C0504D" w:themeColor="accent2"/>
          <w:sz w:val="24"/>
          <w:szCs w:val="24"/>
        </w:rPr>
        <w:t xml:space="preserve">actually in Spain at the minute, </w:t>
      </w:r>
      <w:r w:rsidR="00021932" w:rsidRPr="00707A8E">
        <w:rPr>
          <w:rFonts w:ascii="Arial" w:hAnsi="Arial" w:cs="Arial"/>
          <w:color w:val="C0504D" w:themeColor="accent2"/>
          <w:sz w:val="24"/>
          <w:szCs w:val="24"/>
        </w:rPr>
        <w:t>but it is a big piece</w:t>
      </w:r>
      <w:r w:rsidRPr="00707A8E">
        <w:rPr>
          <w:rFonts w:ascii="Arial" w:hAnsi="Arial" w:cs="Arial"/>
          <w:color w:val="C0504D" w:themeColor="accent2"/>
          <w:sz w:val="24"/>
          <w:szCs w:val="24"/>
        </w:rPr>
        <w:t xml:space="preserve">. So </w:t>
      </w:r>
      <w:r w:rsidR="00021932" w:rsidRPr="00707A8E">
        <w:rPr>
          <w:rFonts w:ascii="Arial" w:hAnsi="Arial" w:cs="Arial"/>
          <w:color w:val="C0504D" w:themeColor="accent2"/>
          <w:sz w:val="24"/>
          <w:szCs w:val="24"/>
        </w:rPr>
        <w:t>what I do is</w:t>
      </w:r>
      <w:r w:rsidRPr="00707A8E">
        <w:rPr>
          <w:rFonts w:ascii="Arial" w:hAnsi="Arial" w:cs="Arial"/>
          <w:color w:val="C0504D" w:themeColor="accent2"/>
          <w:sz w:val="24"/>
          <w:szCs w:val="24"/>
        </w:rPr>
        <w:t>,</w:t>
      </w:r>
      <w:r w:rsidR="00021932" w:rsidRPr="00707A8E">
        <w:rPr>
          <w:rFonts w:ascii="Arial" w:hAnsi="Arial" w:cs="Arial"/>
          <w:color w:val="C0504D" w:themeColor="accent2"/>
          <w:sz w:val="24"/>
          <w:szCs w:val="24"/>
        </w:rPr>
        <w:t xml:space="preserve"> I'll do like an automatic writing kind of thing with the petrol.</w:t>
      </w:r>
      <w:r w:rsidRPr="00707A8E">
        <w:rPr>
          <w:rFonts w:ascii="Arial" w:hAnsi="Arial" w:cs="Arial"/>
          <w:color w:val="C0504D" w:themeColor="accent2"/>
          <w:sz w:val="24"/>
          <w:szCs w:val="24"/>
        </w:rPr>
        <w:t xml:space="preserve"> And then I ignite it, and it </w:t>
      </w:r>
      <w:r w:rsidR="00021932" w:rsidRPr="00707A8E">
        <w:rPr>
          <w:rFonts w:ascii="Arial" w:hAnsi="Arial" w:cs="Arial"/>
          <w:color w:val="C0504D" w:themeColor="accent2"/>
          <w:sz w:val="24"/>
          <w:szCs w:val="24"/>
        </w:rPr>
        <w:t xml:space="preserve">just </w:t>
      </w:r>
      <w:r w:rsidRPr="00707A8E">
        <w:rPr>
          <w:rFonts w:ascii="Arial" w:hAnsi="Arial" w:cs="Arial"/>
          <w:color w:val="C0504D" w:themeColor="accent2"/>
          <w:sz w:val="24"/>
          <w:szCs w:val="24"/>
        </w:rPr>
        <w:t xml:space="preserve">does </w:t>
      </w:r>
      <w:r w:rsidR="00021932" w:rsidRPr="00707A8E">
        <w:rPr>
          <w:rFonts w:ascii="Arial" w:hAnsi="Arial" w:cs="Arial"/>
          <w:color w:val="C0504D" w:themeColor="accent2"/>
          <w:sz w:val="24"/>
          <w:szCs w:val="24"/>
        </w:rPr>
        <w:t>what it wan</w:t>
      </w:r>
      <w:r w:rsidR="007E1DC0" w:rsidRPr="00707A8E">
        <w:rPr>
          <w:rFonts w:ascii="Arial" w:hAnsi="Arial" w:cs="Arial"/>
          <w:color w:val="C0504D" w:themeColor="accent2"/>
          <w:sz w:val="24"/>
          <w:szCs w:val="24"/>
        </w:rPr>
        <w:t>ts to do. And then over time</w:t>
      </w:r>
      <w:r w:rsidR="00021932" w:rsidRPr="00707A8E">
        <w:rPr>
          <w:rFonts w:ascii="Arial" w:hAnsi="Arial" w:cs="Arial"/>
          <w:color w:val="C0504D" w:themeColor="accent2"/>
          <w:sz w:val="24"/>
          <w:szCs w:val="24"/>
        </w:rPr>
        <w:t xml:space="preserve"> I'll have it in my room on an easel. I reflect </w:t>
      </w:r>
      <w:r w:rsidR="007E1DC0" w:rsidRPr="00707A8E">
        <w:rPr>
          <w:rFonts w:ascii="Arial" w:hAnsi="Arial" w:cs="Arial"/>
          <w:color w:val="C0504D" w:themeColor="accent2"/>
          <w:sz w:val="24"/>
          <w:szCs w:val="24"/>
        </w:rPr>
        <w:t>upon it, and then I start to</w:t>
      </w:r>
      <w:r w:rsidR="00021932" w:rsidRPr="00707A8E">
        <w:rPr>
          <w:rFonts w:ascii="Arial" w:hAnsi="Arial" w:cs="Arial"/>
          <w:color w:val="C0504D" w:themeColor="accent2"/>
          <w:sz w:val="24"/>
          <w:szCs w:val="24"/>
        </w:rPr>
        <w:t xml:space="preserve"> see images straightaway</w:t>
      </w:r>
      <w:r w:rsidR="007E1DC0" w:rsidRPr="00707A8E">
        <w:rPr>
          <w:rFonts w:ascii="Arial" w:hAnsi="Arial" w:cs="Arial"/>
          <w:color w:val="C0504D" w:themeColor="accent2"/>
          <w:sz w:val="24"/>
          <w:szCs w:val="24"/>
        </w:rPr>
        <w:t>.</w:t>
      </w:r>
      <w:r w:rsidR="00021932" w:rsidRPr="00707A8E">
        <w:rPr>
          <w:rFonts w:ascii="Arial" w:hAnsi="Arial" w:cs="Arial"/>
          <w:color w:val="C0504D" w:themeColor="accent2"/>
          <w:sz w:val="24"/>
          <w:szCs w:val="24"/>
        </w:rPr>
        <w:t xml:space="preserve"> I've actually got videos of this one where </w:t>
      </w:r>
      <w:r w:rsidR="007E1DC0" w:rsidRPr="00707A8E">
        <w:rPr>
          <w:rFonts w:ascii="Arial" w:hAnsi="Arial" w:cs="Arial"/>
          <w:color w:val="C0504D" w:themeColor="accent2"/>
          <w:sz w:val="24"/>
          <w:szCs w:val="24"/>
        </w:rPr>
        <w:t>you can see the images</w:t>
      </w:r>
      <w:r w:rsidR="00021932" w:rsidRPr="00707A8E">
        <w:rPr>
          <w:rFonts w:ascii="Arial" w:hAnsi="Arial" w:cs="Arial"/>
          <w:color w:val="C0504D" w:themeColor="accent2"/>
          <w:sz w:val="24"/>
          <w:szCs w:val="24"/>
        </w:rPr>
        <w:t xml:space="preserve"> appearing as I'm sort of doing</w:t>
      </w:r>
      <w:r w:rsidR="007E1DC0" w:rsidRPr="00707A8E">
        <w:rPr>
          <w:rFonts w:ascii="Arial" w:hAnsi="Arial" w:cs="Arial"/>
          <w:color w:val="C0504D" w:themeColor="accent2"/>
          <w:sz w:val="24"/>
          <w:szCs w:val="24"/>
        </w:rPr>
        <w:t xml:space="preserve"> it</w:t>
      </w:r>
      <w:r w:rsidR="00021932" w:rsidRPr="00707A8E">
        <w:rPr>
          <w:rFonts w:ascii="Arial" w:hAnsi="Arial" w:cs="Arial"/>
          <w:color w:val="C0504D" w:themeColor="accent2"/>
          <w:sz w:val="24"/>
          <w:szCs w:val="24"/>
        </w:rPr>
        <w:t xml:space="preserve">. So yeah, it's hard to sort of </w:t>
      </w:r>
      <w:r w:rsidR="007E1DC0" w:rsidRPr="00707A8E">
        <w:rPr>
          <w:rFonts w:ascii="Arial" w:hAnsi="Arial" w:cs="Arial"/>
          <w:color w:val="C0504D" w:themeColor="accent2"/>
          <w:sz w:val="24"/>
          <w:szCs w:val="24"/>
        </w:rPr>
        <w:t>get</w:t>
      </w:r>
      <w:r w:rsidR="00021932" w:rsidRPr="00707A8E">
        <w:rPr>
          <w:rFonts w:ascii="Arial" w:hAnsi="Arial" w:cs="Arial"/>
          <w:color w:val="C0504D" w:themeColor="accent2"/>
          <w:sz w:val="24"/>
          <w:szCs w:val="24"/>
        </w:rPr>
        <w:t xml:space="preserve"> across </w:t>
      </w:r>
      <w:r w:rsidR="007E1DC0" w:rsidRPr="00707A8E">
        <w:rPr>
          <w:rFonts w:ascii="Arial" w:hAnsi="Arial" w:cs="Arial"/>
          <w:color w:val="C0504D" w:themeColor="accent2"/>
          <w:sz w:val="24"/>
          <w:szCs w:val="24"/>
        </w:rPr>
        <w:t>that. I</w:t>
      </w:r>
      <w:r w:rsidR="00021932" w:rsidRPr="00707A8E">
        <w:rPr>
          <w:rFonts w:ascii="Arial" w:hAnsi="Arial" w:cs="Arial"/>
          <w:color w:val="C0504D" w:themeColor="accent2"/>
          <w:sz w:val="24"/>
          <w:szCs w:val="24"/>
        </w:rPr>
        <w:t>f I'm exhibiting</w:t>
      </w:r>
      <w:r w:rsidR="007E1DC0" w:rsidRPr="00707A8E">
        <w:rPr>
          <w:rFonts w:ascii="Arial" w:hAnsi="Arial" w:cs="Arial"/>
          <w:color w:val="C0504D" w:themeColor="accent2"/>
          <w:sz w:val="24"/>
          <w:szCs w:val="24"/>
        </w:rPr>
        <w:t xml:space="preserve">, I don’t think people get what goes into the work. </w:t>
      </w:r>
      <w:r w:rsidR="00021932" w:rsidRPr="00707A8E">
        <w:rPr>
          <w:rFonts w:ascii="Arial" w:hAnsi="Arial" w:cs="Arial"/>
          <w:color w:val="C0504D" w:themeColor="accent2"/>
          <w:sz w:val="24"/>
          <w:szCs w:val="24"/>
        </w:rPr>
        <w:t xml:space="preserve"> </w:t>
      </w:r>
    </w:p>
    <w:p w14:paraId="7BB8C111" w14:textId="77777777" w:rsidR="006923E2" w:rsidRPr="00FB5B4D" w:rsidRDefault="006923E2">
      <w:pPr>
        <w:spacing w:after="0"/>
        <w:rPr>
          <w:rFonts w:ascii="Arial" w:hAnsi="Arial" w:cs="Arial"/>
          <w:sz w:val="24"/>
          <w:szCs w:val="24"/>
        </w:rPr>
      </w:pPr>
    </w:p>
    <w:p w14:paraId="49B96D1A" w14:textId="6EB1B47B" w:rsidR="006923E2" w:rsidRPr="00FB5B4D" w:rsidRDefault="007E1DC0">
      <w:pPr>
        <w:spacing w:after="0"/>
        <w:rPr>
          <w:rFonts w:ascii="Arial" w:hAnsi="Arial" w:cs="Arial"/>
          <w:sz w:val="24"/>
          <w:szCs w:val="24"/>
        </w:rPr>
      </w:pPr>
      <w:r w:rsidRPr="00FB5B4D">
        <w:rPr>
          <w:rFonts w:ascii="Arial" w:hAnsi="Arial" w:cs="Arial"/>
          <w:sz w:val="24"/>
          <w:szCs w:val="24"/>
        </w:rPr>
        <w:t>Vivienne: So this is one of</w:t>
      </w:r>
      <w:r w:rsidR="00021932" w:rsidRPr="00FB5B4D">
        <w:rPr>
          <w:rFonts w:ascii="Arial" w:hAnsi="Arial" w:cs="Arial"/>
          <w:sz w:val="24"/>
          <w:szCs w:val="24"/>
        </w:rPr>
        <w:t xml:space="preserve"> your </w:t>
      </w:r>
      <w:proofErr w:type="spellStart"/>
      <w:r w:rsidR="00021932" w:rsidRPr="00FB5B4D">
        <w:rPr>
          <w:rFonts w:ascii="Arial" w:hAnsi="Arial" w:cs="Arial"/>
          <w:sz w:val="24"/>
          <w:szCs w:val="24"/>
        </w:rPr>
        <w:t>favo</w:t>
      </w:r>
      <w:r w:rsidRPr="00FB5B4D">
        <w:rPr>
          <w:rFonts w:ascii="Arial" w:hAnsi="Arial" w:cs="Arial"/>
          <w:sz w:val="24"/>
          <w:szCs w:val="24"/>
        </w:rPr>
        <w:t>u</w:t>
      </w:r>
      <w:r w:rsidR="00021932" w:rsidRPr="00FB5B4D">
        <w:rPr>
          <w:rFonts w:ascii="Arial" w:hAnsi="Arial" w:cs="Arial"/>
          <w:sz w:val="24"/>
          <w:szCs w:val="24"/>
        </w:rPr>
        <w:t>rite</w:t>
      </w:r>
      <w:proofErr w:type="spellEnd"/>
      <w:r w:rsidR="00021932" w:rsidRPr="00FB5B4D">
        <w:rPr>
          <w:rFonts w:ascii="Arial" w:hAnsi="Arial" w:cs="Arial"/>
          <w:sz w:val="24"/>
          <w:szCs w:val="24"/>
        </w:rPr>
        <w:t xml:space="preserve"> pieces.</w:t>
      </w:r>
    </w:p>
    <w:p w14:paraId="699B6B04" w14:textId="77777777" w:rsidR="006923E2" w:rsidRPr="00FB5B4D" w:rsidRDefault="006923E2">
      <w:pPr>
        <w:spacing w:after="0"/>
        <w:rPr>
          <w:rFonts w:ascii="Arial" w:hAnsi="Arial" w:cs="Arial"/>
          <w:sz w:val="24"/>
          <w:szCs w:val="24"/>
        </w:rPr>
      </w:pPr>
    </w:p>
    <w:p w14:paraId="6D352BDB" w14:textId="2549C514" w:rsidR="006923E2" w:rsidRPr="00707A8E" w:rsidRDefault="007E1DC0">
      <w:pPr>
        <w:spacing w:after="0"/>
        <w:rPr>
          <w:rFonts w:ascii="Arial" w:hAnsi="Arial" w:cs="Arial"/>
          <w:color w:val="C0504D" w:themeColor="accent2"/>
          <w:sz w:val="24"/>
          <w:szCs w:val="24"/>
        </w:rPr>
      </w:pPr>
      <w:r w:rsidRPr="00707A8E">
        <w:rPr>
          <w:rFonts w:ascii="Arial" w:hAnsi="Arial" w:cs="Arial"/>
          <w:color w:val="C0504D" w:themeColor="accent2"/>
          <w:sz w:val="24"/>
          <w:szCs w:val="24"/>
        </w:rPr>
        <w:lastRenderedPageBreak/>
        <w:t xml:space="preserve">Allen: </w:t>
      </w:r>
      <w:r w:rsidR="00021932" w:rsidRPr="00707A8E">
        <w:rPr>
          <w:rFonts w:ascii="Arial" w:hAnsi="Arial" w:cs="Arial"/>
          <w:color w:val="C0504D" w:themeColor="accent2"/>
          <w:sz w:val="24"/>
          <w:szCs w:val="24"/>
        </w:rPr>
        <w:t xml:space="preserve">It is </w:t>
      </w:r>
      <w:r w:rsidRPr="00707A8E">
        <w:rPr>
          <w:rFonts w:ascii="Arial" w:hAnsi="Arial" w:cs="Arial"/>
          <w:color w:val="C0504D" w:themeColor="accent2"/>
          <w:sz w:val="24"/>
          <w:szCs w:val="24"/>
        </w:rPr>
        <w:t>yeah. I</w:t>
      </w:r>
      <w:r w:rsidR="00021932" w:rsidRPr="00707A8E">
        <w:rPr>
          <w:rFonts w:ascii="Arial" w:hAnsi="Arial" w:cs="Arial"/>
          <w:color w:val="C0504D" w:themeColor="accent2"/>
          <w:sz w:val="24"/>
          <w:szCs w:val="24"/>
        </w:rPr>
        <w:t xml:space="preserve">t is kind of one of my </w:t>
      </w:r>
      <w:proofErr w:type="spellStart"/>
      <w:r w:rsidR="00021932" w:rsidRPr="00707A8E">
        <w:rPr>
          <w:rFonts w:ascii="Arial" w:hAnsi="Arial" w:cs="Arial"/>
          <w:color w:val="C0504D" w:themeColor="accent2"/>
          <w:sz w:val="24"/>
          <w:szCs w:val="24"/>
        </w:rPr>
        <w:t>favo</w:t>
      </w:r>
      <w:r w:rsidRPr="00707A8E">
        <w:rPr>
          <w:rFonts w:ascii="Arial" w:hAnsi="Arial" w:cs="Arial"/>
          <w:color w:val="C0504D" w:themeColor="accent2"/>
          <w:sz w:val="24"/>
          <w:szCs w:val="24"/>
        </w:rPr>
        <w:t>urites</w:t>
      </w:r>
      <w:proofErr w:type="spellEnd"/>
      <w:r w:rsidRPr="00707A8E">
        <w:rPr>
          <w:rFonts w:ascii="Arial" w:hAnsi="Arial" w:cs="Arial"/>
          <w:color w:val="C0504D" w:themeColor="accent2"/>
          <w:sz w:val="24"/>
          <w:szCs w:val="24"/>
        </w:rPr>
        <w:t xml:space="preserve">. </w:t>
      </w:r>
      <w:r w:rsidR="00021932" w:rsidRPr="00707A8E">
        <w:rPr>
          <w:rFonts w:ascii="Arial" w:hAnsi="Arial" w:cs="Arial"/>
          <w:color w:val="C0504D" w:themeColor="accent2"/>
          <w:sz w:val="24"/>
          <w:szCs w:val="24"/>
        </w:rPr>
        <w:t>It was just a bit of a breakthr</w:t>
      </w:r>
      <w:r w:rsidRPr="00707A8E">
        <w:rPr>
          <w:rFonts w:ascii="Arial" w:hAnsi="Arial" w:cs="Arial"/>
          <w:color w:val="C0504D" w:themeColor="accent2"/>
          <w:sz w:val="24"/>
          <w:szCs w:val="24"/>
        </w:rPr>
        <w:t xml:space="preserve">ough with the </w:t>
      </w:r>
      <w:r w:rsidR="00021932" w:rsidRPr="00707A8E">
        <w:rPr>
          <w:rFonts w:ascii="Arial" w:hAnsi="Arial" w:cs="Arial"/>
          <w:color w:val="C0504D" w:themeColor="accent2"/>
          <w:sz w:val="24"/>
          <w:szCs w:val="24"/>
        </w:rPr>
        <w:t xml:space="preserve">automatism </w:t>
      </w:r>
      <w:r w:rsidRPr="00707A8E">
        <w:rPr>
          <w:rFonts w:ascii="Arial" w:hAnsi="Arial" w:cs="Arial"/>
          <w:color w:val="C0504D" w:themeColor="accent2"/>
          <w:sz w:val="24"/>
          <w:szCs w:val="24"/>
        </w:rPr>
        <w:t xml:space="preserve">and </w:t>
      </w:r>
      <w:r w:rsidR="00021932" w:rsidRPr="00707A8E">
        <w:rPr>
          <w:rFonts w:ascii="Arial" w:hAnsi="Arial" w:cs="Arial"/>
          <w:color w:val="C0504D" w:themeColor="accent2"/>
          <w:sz w:val="24"/>
          <w:szCs w:val="24"/>
        </w:rPr>
        <w:t>with the fire. Th</w:t>
      </w:r>
      <w:r w:rsidRPr="00707A8E">
        <w:rPr>
          <w:rFonts w:ascii="Arial" w:hAnsi="Arial" w:cs="Arial"/>
          <w:color w:val="C0504D" w:themeColor="accent2"/>
          <w:sz w:val="24"/>
          <w:szCs w:val="24"/>
        </w:rPr>
        <w:t xml:space="preserve">is one wasn't my first one but </w:t>
      </w:r>
      <w:r w:rsidR="00021932" w:rsidRPr="00707A8E">
        <w:rPr>
          <w:rFonts w:ascii="Arial" w:hAnsi="Arial" w:cs="Arial"/>
          <w:color w:val="C0504D" w:themeColor="accent2"/>
          <w:sz w:val="24"/>
          <w:szCs w:val="24"/>
        </w:rPr>
        <w:t xml:space="preserve">yeah, </w:t>
      </w:r>
      <w:r w:rsidRPr="00707A8E">
        <w:rPr>
          <w:rFonts w:ascii="Arial" w:hAnsi="Arial" w:cs="Arial"/>
          <w:color w:val="C0504D" w:themeColor="accent2"/>
          <w:sz w:val="24"/>
          <w:szCs w:val="24"/>
        </w:rPr>
        <w:t>there’s something about it that</w:t>
      </w:r>
      <w:r w:rsidR="00021932" w:rsidRPr="00707A8E">
        <w:rPr>
          <w:rFonts w:ascii="Arial" w:hAnsi="Arial" w:cs="Arial"/>
          <w:color w:val="C0504D" w:themeColor="accent2"/>
          <w:sz w:val="24"/>
          <w:szCs w:val="24"/>
        </w:rPr>
        <w:t xml:space="preserve"> really sort of speaks to me.</w:t>
      </w:r>
    </w:p>
    <w:p w14:paraId="2BE04FB8" w14:textId="77777777" w:rsidR="006923E2" w:rsidRPr="00FB5B4D" w:rsidRDefault="006923E2">
      <w:pPr>
        <w:spacing w:after="0"/>
        <w:rPr>
          <w:rFonts w:ascii="Arial" w:hAnsi="Arial" w:cs="Arial"/>
          <w:sz w:val="24"/>
          <w:szCs w:val="24"/>
        </w:rPr>
      </w:pPr>
    </w:p>
    <w:p w14:paraId="758362EF" w14:textId="09EDFCCE" w:rsidR="006923E2" w:rsidRPr="00FB5B4D" w:rsidRDefault="007E1DC0">
      <w:pPr>
        <w:spacing w:after="0"/>
        <w:rPr>
          <w:rFonts w:ascii="Arial" w:hAnsi="Arial" w:cs="Arial"/>
          <w:sz w:val="24"/>
          <w:szCs w:val="24"/>
        </w:rPr>
      </w:pPr>
      <w:r w:rsidRPr="00FB5B4D">
        <w:rPr>
          <w:rFonts w:ascii="Arial" w:hAnsi="Arial" w:cs="Arial"/>
          <w:sz w:val="24"/>
          <w:szCs w:val="24"/>
        </w:rPr>
        <w:t xml:space="preserve">Vivienne: </w:t>
      </w:r>
      <w:r w:rsidR="00021932" w:rsidRPr="00FB5B4D">
        <w:rPr>
          <w:rFonts w:ascii="Arial" w:hAnsi="Arial" w:cs="Arial"/>
          <w:sz w:val="24"/>
          <w:szCs w:val="24"/>
        </w:rPr>
        <w:t>I just keep seeing more and more faces the longer I look at it.</w:t>
      </w:r>
    </w:p>
    <w:p w14:paraId="4C7771C5" w14:textId="77777777" w:rsidR="006923E2" w:rsidRPr="00707A8E" w:rsidRDefault="006923E2">
      <w:pPr>
        <w:spacing w:after="0"/>
        <w:rPr>
          <w:rFonts w:ascii="Arial" w:hAnsi="Arial" w:cs="Arial"/>
          <w:color w:val="C0504D" w:themeColor="accent2"/>
          <w:sz w:val="24"/>
          <w:szCs w:val="24"/>
        </w:rPr>
      </w:pPr>
    </w:p>
    <w:p w14:paraId="4B98DA66" w14:textId="67CF87D3" w:rsidR="006923E2" w:rsidRPr="00707A8E" w:rsidRDefault="007E1DC0">
      <w:pPr>
        <w:spacing w:after="0"/>
        <w:rPr>
          <w:rFonts w:ascii="Arial" w:hAnsi="Arial" w:cs="Arial"/>
          <w:color w:val="C0504D" w:themeColor="accent2"/>
          <w:sz w:val="24"/>
          <w:szCs w:val="24"/>
        </w:rPr>
      </w:pPr>
      <w:r w:rsidRPr="00707A8E">
        <w:rPr>
          <w:rFonts w:ascii="Arial" w:hAnsi="Arial" w:cs="Arial"/>
          <w:color w:val="C0504D" w:themeColor="accent2"/>
          <w:sz w:val="24"/>
          <w:szCs w:val="24"/>
        </w:rPr>
        <w:t xml:space="preserve">Allen: </w:t>
      </w:r>
      <w:r w:rsidR="00021932" w:rsidRPr="00707A8E">
        <w:rPr>
          <w:rFonts w:ascii="Arial" w:hAnsi="Arial" w:cs="Arial"/>
          <w:color w:val="C0504D" w:themeColor="accent2"/>
          <w:sz w:val="24"/>
          <w:szCs w:val="24"/>
        </w:rPr>
        <w:t>Yeah, it sort of just draws you in with the more the more you look at it, the more sort of jumps out at you.</w:t>
      </w:r>
    </w:p>
    <w:p w14:paraId="41FF66E0" w14:textId="77777777" w:rsidR="006923E2" w:rsidRPr="00707A8E" w:rsidRDefault="006923E2">
      <w:pPr>
        <w:spacing w:after="0"/>
        <w:rPr>
          <w:rFonts w:ascii="Arial" w:hAnsi="Arial" w:cs="Arial"/>
          <w:color w:val="B2A1C7" w:themeColor="accent4" w:themeTint="99"/>
          <w:sz w:val="24"/>
          <w:szCs w:val="24"/>
        </w:rPr>
      </w:pPr>
    </w:p>
    <w:p w14:paraId="1FE0DC73" w14:textId="00E1FA17" w:rsidR="006923E2" w:rsidRPr="00707A8E" w:rsidRDefault="007E1DC0">
      <w:pPr>
        <w:spacing w:after="0"/>
        <w:rPr>
          <w:rFonts w:ascii="Arial" w:hAnsi="Arial" w:cs="Arial"/>
          <w:color w:val="B2A1C7" w:themeColor="accent4" w:themeTint="99"/>
          <w:sz w:val="24"/>
          <w:szCs w:val="24"/>
        </w:rPr>
      </w:pPr>
      <w:r w:rsidRPr="00707A8E">
        <w:rPr>
          <w:rFonts w:ascii="Arial" w:hAnsi="Arial" w:cs="Arial"/>
          <w:color w:val="B2A1C7" w:themeColor="accent4" w:themeTint="99"/>
          <w:sz w:val="24"/>
          <w:szCs w:val="24"/>
        </w:rPr>
        <w:t>Zinnia: Is it pencil?</w:t>
      </w:r>
    </w:p>
    <w:p w14:paraId="1075D7F6" w14:textId="77777777" w:rsidR="006923E2" w:rsidRPr="00FB5B4D" w:rsidRDefault="006923E2">
      <w:pPr>
        <w:spacing w:after="0"/>
        <w:rPr>
          <w:rFonts w:ascii="Arial" w:hAnsi="Arial" w:cs="Arial"/>
          <w:sz w:val="24"/>
          <w:szCs w:val="24"/>
        </w:rPr>
      </w:pPr>
    </w:p>
    <w:p w14:paraId="2BA17CB9" w14:textId="4BDC59BC" w:rsidR="006923E2" w:rsidRPr="00707A8E" w:rsidRDefault="007E1DC0">
      <w:pPr>
        <w:spacing w:after="0"/>
        <w:rPr>
          <w:rFonts w:ascii="Arial" w:hAnsi="Arial" w:cs="Arial"/>
          <w:color w:val="C0504D" w:themeColor="accent2"/>
          <w:sz w:val="24"/>
          <w:szCs w:val="24"/>
        </w:rPr>
      </w:pPr>
      <w:r w:rsidRPr="00707A8E">
        <w:rPr>
          <w:rFonts w:ascii="Arial" w:hAnsi="Arial" w:cs="Arial"/>
          <w:color w:val="C0504D" w:themeColor="accent2"/>
          <w:sz w:val="24"/>
          <w:szCs w:val="24"/>
        </w:rPr>
        <w:t xml:space="preserve">Allen: </w:t>
      </w:r>
      <w:r w:rsidR="00021932" w:rsidRPr="00707A8E">
        <w:rPr>
          <w:rFonts w:ascii="Arial" w:hAnsi="Arial" w:cs="Arial"/>
          <w:color w:val="C0504D" w:themeColor="accent2"/>
          <w:sz w:val="24"/>
          <w:szCs w:val="24"/>
        </w:rPr>
        <w:t xml:space="preserve">No, it's actually just where I set fire </w:t>
      </w:r>
      <w:r w:rsidRPr="00707A8E">
        <w:rPr>
          <w:rFonts w:ascii="Arial" w:hAnsi="Arial" w:cs="Arial"/>
          <w:color w:val="C0504D" w:themeColor="accent2"/>
          <w:sz w:val="24"/>
          <w:szCs w:val="24"/>
        </w:rPr>
        <w:t>to the canvas. So it's like the,</w:t>
      </w:r>
      <w:r w:rsidR="00021932" w:rsidRPr="00707A8E">
        <w:rPr>
          <w:rFonts w:ascii="Arial" w:hAnsi="Arial" w:cs="Arial"/>
          <w:color w:val="C0504D" w:themeColor="accent2"/>
          <w:sz w:val="24"/>
          <w:szCs w:val="24"/>
        </w:rPr>
        <w:t xml:space="preserve"> I don't know how you say</w:t>
      </w:r>
      <w:r w:rsidRPr="00707A8E">
        <w:rPr>
          <w:rFonts w:ascii="Arial" w:hAnsi="Arial" w:cs="Arial"/>
          <w:color w:val="C0504D" w:themeColor="accent2"/>
          <w:sz w:val="24"/>
          <w:szCs w:val="24"/>
        </w:rPr>
        <w:t>,</w:t>
      </w:r>
      <w:r w:rsidR="00021932" w:rsidRPr="00707A8E">
        <w:rPr>
          <w:rFonts w:ascii="Arial" w:hAnsi="Arial" w:cs="Arial"/>
          <w:color w:val="C0504D" w:themeColor="accent2"/>
          <w:sz w:val="24"/>
          <w:szCs w:val="24"/>
        </w:rPr>
        <w:t xml:space="preserve"> like the </w:t>
      </w:r>
      <w:r w:rsidRPr="00707A8E">
        <w:rPr>
          <w:rFonts w:ascii="Arial" w:hAnsi="Arial" w:cs="Arial"/>
          <w:color w:val="C0504D" w:themeColor="accent2"/>
          <w:sz w:val="24"/>
          <w:szCs w:val="24"/>
        </w:rPr>
        <w:t>soot?</w:t>
      </w:r>
      <w:r w:rsidR="00021932" w:rsidRPr="00707A8E">
        <w:rPr>
          <w:rFonts w:ascii="Arial" w:hAnsi="Arial" w:cs="Arial"/>
          <w:color w:val="C0504D" w:themeColor="accent2"/>
          <w:sz w:val="24"/>
          <w:szCs w:val="24"/>
        </w:rPr>
        <w:t xml:space="preserve"> It's very free actually</w:t>
      </w:r>
      <w:r w:rsidRPr="00707A8E">
        <w:rPr>
          <w:rFonts w:ascii="Arial" w:hAnsi="Arial" w:cs="Arial"/>
          <w:color w:val="C0504D" w:themeColor="accent2"/>
          <w:sz w:val="24"/>
          <w:szCs w:val="24"/>
        </w:rPr>
        <w:t>. W</w:t>
      </w:r>
      <w:r w:rsidR="00021932" w:rsidRPr="00707A8E">
        <w:rPr>
          <w:rFonts w:ascii="Arial" w:hAnsi="Arial" w:cs="Arial"/>
          <w:color w:val="C0504D" w:themeColor="accent2"/>
          <w:sz w:val="24"/>
          <w:szCs w:val="24"/>
        </w:rPr>
        <w:t xml:space="preserve">hen I first do them </w:t>
      </w:r>
      <w:r w:rsidRPr="00707A8E">
        <w:rPr>
          <w:rFonts w:ascii="Arial" w:hAnsi="Arial" w:cs="Arial"/>
          <w:color w:val="C0504D" w:themeColor="accent2"/>
          <w:sz w:val="24"/>
          <w:szCs w:val="24"/>
        </w:rPr>
        <w:t xml:space="preserve">the soot </w:t>
      </w:r>
      <w:r w:rsidR="00021932" w:rsidRPr="00707A8E">
        <w:rPr>
          <w:rFonts w:ascii="Arial" w:hAnsi="Arial" w:cs="Arial"/>
          <w:color w:val="C0504D" w:themeColor="accent2"/>
          <w:sz w:val="24"/>
          <w:szCs w:val="24"/>
        </w:rPr>
        <w:t xml:space="preserve">would just rub </w:t>
      </w:r>
      <w:r w:rsidRPr="00707A8E">
        <w:rPr>
          <w:rFonts w:ascii="Arial" w:hAnsi="Arial" w:cs="Arial"/>
          <w:color w:val="C0504D" w:themeColor="accent2"/>
          <w:sz w:val="24"/>
          <w:szCs w:val="24"/>
        </w:rPr>
        <w:t xml:space="preserve">or </w:t>
      </w:r>
      <w:r w:rsidR="00021932" w:rsidRPr="00707A8E">
        <w:rPr>
          <w:rFonts w:ascii="Arial" w:hAnsi="Arial" w:cs="Arial"/>
          <w:color w:val="C0504D" w:themeColor="accent2"/>
          <w:sz w:val="24"/>
          <w:szCs w:val="24"/>
        </w:rPr>
        <w:t>would come off</w:t>
      </w:r>
      <w:r w:rsidRPr="00707A8E">
        <w:rPr>
          <w:rFonts w:ascii="Arial" w:hAnsi="Arial" w:cs="Arial"/>
          <w:color w:val="C0504D" w:themeColor="accent2"/>
          <w:sz w:val="24"/>
          <w:szCs w:val="24"/>
        </w:rPr>
        <w:t>.</w:t>
      </w:r>
    </w:p>
    <w:p w14:paraId="6D3A82F2" w14:textId="77777777" w:rsidR="006923E2" w:rsidRPr="00FB5B4D" w:rsidRDefault="006923E2">
      <w:pPr>
        <w:spacing w:after="0"/>
        <w:rPr>
          <w:rFonts w:ascii="Arial" w:hAnsi="Arial" w:cs="Arial"/>
          <w:sz w:val="24"/>
          <w:szCs w:val="24"/>
        </w:rPr>
      </w:pPr>
    </w:p>
    <w:p w14:paraId="0AD1C863" w14:textId="4FD5EFC0" w:rsidR="006923E2" w:rsidRPr="00FB5B4D" w:rsidRDefault="007E1DC0">
      <w:pPr>
        <w:spacing w:after="0"/>
        <w:rPr>
          <w:rFonts w:ascii="Arial" w:hAnsi="Arial" w:cs="Arial"/>
          <w:sz w:val="24"/>
          <w:szCs w:val="24"/>
        </w:rPr>
      </w:pPr>
      <w:r w:rsidRPr="00FB5B4D">
        <w:rPr>
          <w:rFonts w:ascii="Arial" w:hAnsi="Arial" w:cs="Arial"/>
          <w:sz w:val="24"/>
          <w:szCs w:val="24"/>
        </w:rPr>
        <w:t>Vivienne:</w:t>
      </w:r>
      <w:r w:rsidR="00021932" w:rsidRPr="00FB5B4D">
        <w:rPr>
          <w:rFonts w:ascii="Arial" w:hAnsi="Arial" w:cs="Arial"/>
          <w:sz w:val="24"/>
          <w:szCs w:val="24"/>
        </w:rPr>
        <w:t xml:space="preserve"> I think this is a technique that the surrealists use quite a lot. I can't remember if it's from </w:t>
      </w:r>
      <w:r w:rsidRPr="00FB5B4D">
        <w:rPr>
          <w:rFonts w:ascii="Arial" w:hAnsi="Arial" w:cs="Arial"/>
          <w:sz w:val="24"/>
          <w:szCs w:val="24"/>
        </w:rPr>
        <w:t>(name unknown?).</w:t>
      </w:r>
      <w:r w:rsidR="00021932" w:rsidRPr="00FB5B4D">
        <w:rPr>
          <w:rFonts w:ascii="Arial" w:hAnsi="Arial" w:cs="Arial"/>
          <w:sz w:val="24"/>
          <w:szCs w:val="24"/>
        </w:rPr>
        <w:t xml:space="preserve"> </w:t>
      </w:r>
      <w:r w:rsidRPr="00FB5B4D">
        <w:rPr>
          <w:rFonts w:ascii="Arial" w:hAnsi="Arial" w:cs="Arial"/>
          <w:sz w:val="24"/>
          <w:szCs w:val="24"/>
        </w:rPr>
        <w:t xml:space="preserve">There </w:t>
      </w:r>
      <w:proofErr w:type="gramStart"/>
      <w:r w:rsidR="00021932" w:rsidRPr="00FB5B4D">
        <w:rPr>
          <w:rFonts w:ascii="Arial" w:hAnsi="Arial" w:cs="Arial"/>
          <w:sz w:val="24"/>
          <w:szCs w:val="24"/>
        </w:rPr>
        <w:t>were</w:t>
      </w:r>
      <w:proofErr w:type="gramEnd"/>
      <w:r w:rsidR="00021932" w:rsidRPr="00FB5B4D">
        <w:rPr>
          <w:rFonts w:ascii="Arial" w:hAnsi="Arial" w:cs="Arial"/>
          <w:sz w:val="24"/>
          <w:szCs w:val="24"/>
        </w:rPr>
        <w:t xml:space="preserve"> few of those would use this and have effects like this, I think. I feel </w:t>
      </w:r>
      <w:r w:rsidR="00707A8E">
        <w:rPr>
          <w:rFonts w:ascii="Arial" w:hAnsi="Arial" w:cs="Arial"/>
          <w:sz w:val="24"/>
          <w:szCs w:val="24"/>
        </w:rPr>
        <w:t>(</w:t>
      </w:r>
      <w:proofErr w:type="spellStart"/>
      <w:r w:rsidR="00021932" w:rsidRPr="00FB5B4D">
        <w:rPr>
          <w:rFonts w:ascii="Arial" w:hAnsi="Arial" w:cs="Arial"/>
          <w:sz w:val="24"/>
          <w:szCs w:val="24"/>
        </w:rPr>
        <w:t>cohoon</w:t>
      </w:r>
      <w:proofErr w:type="spellEnd"/>
      <w:r w:rsidRPr="00FB5B4D">
        <w:rPr>
          <w:rFonts w:ascii="Arial" w:hAnsi="Arial" w:cs="Arial"/>
          <w:sz w:val="24"/>
          <w:szCs w:val="24"/>
        </w:rPr>
        <w:t>?</w:t>
      </w:r>
      <w:r w:rsidR="00707A8E">
        <w:rPr>
          <w:rFonts w:ascii="Arial" w:hAnsi="Arial" w:cs="Arial"/>
          <w:sz w:val="24"/>
          <w:szCs w:val="24"/>
        </w:rPr>
        <w:t>)</w:t>
      </w:r>
      <w:r w:rsidR="00021932" w:rsidRPr="00FB5B4D">
        <w:rPr>
          <w:rFonts w:ascii="Arial" w:hAnsi="Arial" w:cs="Arial"/>
          <w:sz w:val="24"/>
          <w:szCs w:val="24"/>
        </w:rPr>
        <w:t xml:space="preserve"> was one of them that use</w:t>
      </w:r>
      <w:r w:rsidRPr="00FB5B4D">
        <w:rPr>
          <w:rFonts w:ascii="Arial" w:hAnsi="Arial" w:cs="Arial"/>
          <w:sz w:val="24"/>
          <w:szCs w:val="24"/>
        </w:rPr>
        <w:t>d</w:t>
      </w:r>
      <w:r w:rsidR="00021932" w:rsidRPr="00FB5B4D">
        <w:rPr>
          <w:rFonts w:ascii="Arial" w:hAnsi="Arial" w:cs="Arial"/>
          <w:sz w:val="24"/>
          <w:szCs w:val="24"/>
        </w:rPr>
        <w:t xml:space="preserve"> this</w:t>
      </w:r>
    </w:p>
    <w:p w14:paraId="2D012FDE" w14:textId="77777777" w:rsidR="006923E2" w:rsidRPr="00707A8E" w:rsidRDefault="006923E2">
      <w:pPr>
        <w:spacing w:after="0"/>
        <w:rPr>
          <w:rFonts w:ascii="Arial" w:hAnsi="Arial" w:cs="Arial"/>
          <w:color w:val="C0504D" w:themeColor="accent2"/>
          <w:sz w:val="24"/>
          <w:szCs w:val="24"/>
        </w:rPr>
      </w:pPr>
    </w:p>
    <w:p w14:paraId="19CD1BE5" w14:textId="2524469C" w:rsidR="006923E2" w:rsidRPr="00707A8E" w:rsidRDefault="007E1DC0">
      <w:pPr>
        <w:spacing w:after="0"/>
        <w:rPr>
          <w:rFonts w:ascii="Arial" w:hAnsi="Arial" w:cs="Arial"/>
          <w:color w:val="C0504D" w:themeColor="accent2"/>
          <w:sz w:val="24"/>
          <w:szCs w:val="24"/>
        </w:rPr>
      </w:pPr>
      <w:r w:rsidRPr="00707A8E">
        <w:rPr>
          <w:rFonts w:ascii="Arial" w:hAnsi="Arial" w:cs="Arial"/>
          <w:color w:val="C0504D" w:themeColor="accent2"/>
          <w:sz w:val="24"/>
          <w:szCs w:val="24"/>
        </w:rPr>
        <w:t>Allen: O</w:t>
      </w:r>
      <w:r w:rsidR="00021932" w:rsidRPr="00707A8E">
        <w:rPr>
          <w:rFonts w:ascii="Arial" w:hAnsi="Arial" w:cs="Arial"/>
          <w:color w:val="C0504D" w:themeColor="accent2"/>
          <w:sz w:val="24"/>
          <w:szCs w:val="24"/>
        </w:rPr>
        <w:t>kay I didn't know this.</w:t>
      </w:r>
    </w:p>
    <w:p w14:paraId="6CB3E68C" w14:textId="77777777" w:rsidR="006923E2" w:rsidRPr="00FB5B4D" w:rsidRDefault="006923E2">
      <w:pPr>
        <w:spacing w:after="0"/>
        <w:rPr>
          <w:rFonts w:ascii="Arial" w:hAnsi="Arial" w:cs="Arial"/>
          <w:sz w:val="24"/>
          <w:szCs w:val="24"/>
        </w:rPr>
      </w:pPr>
    </w:p>
    <w:p w14:paraId="60890FF3" w14:textId="77777777" w:rsidR="007E1DC0" w:rsidRPr="00FB5B4D" w:rsidRDefault="007E1DC0">
      <w:pPr>
        <w:spacing w:after="0"/>
        <w:rPr>
          <w:rFonts w:ascii="Arial" w:hAnsi="Arial" w:cs="Arial"/>
          <w:sz w:val="24"/>
          <w:szCs w:val="24"/>
        </w:rPr>
      </w:pPr>
      <w:r w:rsidRPr="00FB5B4D">
        <w:rPr>
          <w:rFonts w:ascii="Arial" w:hAnsi="Arial" w:cs="Arial"/>
          <w:sz w:val="24"/>
          <w:szCs w:val="24"/>
        </w:rPr>
        <w:t xml:space="preserve">Vivienne: Yeah, </w:t>
      </w:r>
      <w:r w:rsidR="00021932" w:rsidRPr="00FB5B4D">
        <w:rPr>
          <w:rFonts w:ascii="Arial" w:hAnsi="Arial" w:cs="Arial"/>
          <w:sz w:val="24"/>
          <w:szCs w:val="24"/>
        </w:rPr>
        <w:t>so it's very similar</w:t>
      </w:r>
      <w:r w:rsidRPr="00FB5B4D">
        <w:rPr>
          <w:rFonts w:ascii="Arial" w:hAnsi="Arial" w:cs="Arial"/>
          <w:sz w:val="24"/>
          <w:szCs w:val="24"/>
        </w:rPr>
        <w:t>, but</w:t>
      </w:r>
      <w:r w:rsidR="00021932" w:rsidRPr="00FB5B4D">
        <w:rPr>
          <w:rFonts w:ascii="Arial" w:hAnsi="Arial" w:cs="Arial"/>
          <w:sz w:val="24"/>
          <w:szCs w:val="24"/>
        </w:rPr>
        <w:t xml:space="preserve"> not to this size</w:t>
      </w:r>
      <w:r w:rsidRPr="00FB5B4D">
        <w:rPr>
          <w:rFonts w:ascii="Arial" w:hAnsi="Arial" w:cs="Arial"/>
          <w:sz w:val="24"/>
          <w:szCs w:val="24"/>
        </w:rPr>
        <w:t xml:space="preserve">. Your size is </w:t>
      </w:r>
      <w:r w:rsidR="00021932" w:rsidRPr="00FB5B4D">
        <w:rPr>
          <w:rFonts w:ascii="Arial" w:hAnsi="Arial" w:cs="Arial"/>
          <w:sz w:val="24"/>
          <w:szCs w:val="24"/>
        </w:rPr>
        <w:t>extrao</w:t>
      </w:r>
      <w:r w:rsidRPr="00FB5B4D">
        <w:rPr>
          <w:rFonts w:ascii="Arial" w:hAnsi="Arial" w:cs="Arial"/>
          <w:sz w:val="24"/>
          <w:szCs w:val="24"/>
        </w:rPr>
        <w:t xml:space="preserve">rdinary the size. </w:t>
      </w:r>
      <w:r w:rsidR="00021932" w:rsidRPr="00FB5B4D">
        <w:rPr>
          <w:rFonts w:ascii="Arial" w:hAnsi="Arial" w:cs="Arial"/>
          <w:sz w:val="24"/>
          <w:szCs w:val="24"/>
        </w:rPr>
        <w:t xml:space="preserve">It's amazing. </w:t>
      </w:r>
    </w:p>
    <w:p w14:paraId="7C11A549" w14:textId="77777777" w:rsidR="007E1DC0" w:rsidRPr="00FB5B4D" w:rsidRDefault="007E1DC0">
      <w:pPr>
        <w:spacing w:after="0"/>
        <w:rPr>
          <w:rFonts w:ascii="Arial" w:hAnsi="Arial" w:cs="Arial"/>
          <w:sz w:val="24"/>
          <w:szCs w:val="24"/>
        </w:rPr>
      </w:pPr>
    </w:p>
    <w:p w14:paraId="433039BC" w14:textId="20CC908C" w:rsidR="006923E2" w:rsidRPr="00707A8E" w:rsidRDefault="007E1DC0">
      <w:pPr>
        <w:spacing w:after="0"/>
        <w:rPr>
          <w:rFonts w:ascii="Arial" w:hAnsi="Arial" w:cs="Arial"/>
          <w:color w:val="31849B" w:themeColor="accent5" w:themeShade="BF"/>
          <w:sz w:val="24"/>
          <w:szCs w:val="24"/>
        </w:rPr>
      </w:pPr>
      <w:r w:rsidRPr="00707A8E">
        <w:rPr>
          <w:rFonts w:ascii="Arial" w:hAnsi="Arial" w:cs="Arial"/>
          <w:color w:val="31849B" w:themeColor="accent5" w:themeShade="BF"/>
          <w:sz w:val="24"/>
          <w:szCs w:val="24"/>
        </w:rPr>
        <w:t>Jennifer: I am going to a</w:t>
      </w:r>
      <w:r w:rsidR="00021932" w:rsidRPr="00707A8E">
        <w:rPr>
          <w:rFonts w:ascii="Arial" w:hAnsi="Arial" w:cs="Arial"/>
          <w:color w:val="31849B" w:themeColor="accent5" w:themeShade="BF"/>
          <w:sz w:val="24"/>
          <w:szCs w:val="24"/>
        </w:rPr>
        <w:t xml:space="preserve">sk a question from the chat box, too, aimed at both of you from Joyce </w:t>
      </w:r>
      <w:r w:rsidRPr="00707A8E">
        <w:rPr>
          <w:rFonts w:ascii="Arial" w:hAnsi="Arial" w:cs="Arial"/>
          <w:color w:val="31849B" w:themeColor="accent5" w:themeShade="BF"/>
          <w:sz w:val="24"/>
          <w:szCs w:val="24"/>
        </w:rPr>
        <w:t>Can I ask, were</w:t>
      </w:r>
      <w:r w:rsidR="00021932" w:rsidRPr="00707A8E">
        <w:rPr>
          <w:rFonts w:ascii="Arial" w:hAnsi="Arial" w:cs="Arial"/>
          <w:color w:val="31849B" w:themeColor="accent5" w:themeShade="BF"/>
          <w:sz w:val="24"/>
          <w:szCs w:val="24"/>
        </w:rPr>
        <w:t xml:space="preserve"> you bought up in families where there was a be</w:t>
      </w:r>
      <w:r w:rsidRPr="00707A8E">
        <w:rPr>
          <w:rFonts w:ascii="Arial" w:hAnsi="Arial" w:cs="Arial"/>
          <w:color w:val="31849B" w:themeColor="accent5" w:themeShade="BF"/>
          <w:sz w:val="24"/>
          <w:szCs w:val="24"/>
        </w:rPr>
        <w:t>lief system regarding spiritual</w:t>
      </w:r>
      <w:r w:rsidR="00021932" w:rsidRPr="00707A8E">
        <w:rPr>
          <w:rFonts w:ascii="Arial" w:hAnsi="Arial" w:cs="Arial"/>
          <w:color w:val="31849B" w:themeColor="accent5" w:themeShade="BF"/>
          <w:sz w:val="24"/>
          <w:szCs w:val="24"/>
        </w:rPr>
        <w:t xml:space="preserve">ism or </w:t>
      </w:r>
      <w:proofErr w:type="spellStart"/>
      <w:r w:rsidR="00021932" w:rsidRPr="00707A8E">
        <w:rPr>
          <w:rFonts w:ascii="Arial" w:hAnsi="Arial" w:cs="Arial"/>
          <w:color w:val="31849B" w:themeColor="accent5" w:themeShade="BF"/>
          <w:sz w:val="24"/>
          <w:szCs w:val="24"/>
        </w:rPr>
        <w:t>mediumship</w:t>
      </w:r>
      <w:proofErr w:type="spellEnd"/>
      <w:r w:rsidR="00021932" w:rsidRPr="00707A8E">
        <w:rPr>
          <w:rFonts w:ascii="Arial" w:hAnsi="Arial" w:cs="Arial"/>
          <w:color w:val="31849B" w:themeColor="accent5" w:themeShade="BF"/>
          <w:sz w:val="24"/>
          <w:szCs w:val="24"/>
        </w:rPr>
        <w:t>, and in what ways do you think your art is different from other artis</w:t>
      </w:r>
      <w:r w:rsidRPr="00707A8E">
        <w:rPr>
          <w:rFonts w:ascii="Arial" w:hAnsi="Arial" w:cs="Arial"/>
          <w:color w:val="31849B" w:themeColor="accent5" w:themeShade="BF"/>
          <w:sz w:val="24"/>
          <w:szCs w:val="24"/>
        </w:rPr>
        <w:t>ts who don't hold those beliefs?</w:t>
      </w:r>
    </w:p>
    <w:p w14:paraId="2C23A8C8" w14:textId="77777777" w:rsidR="006923E2" w:rsidRPr="00FB5B4D" w:rsidRDefault="006923E2">
      <w:pPr>
        <w:spacing w:after="0"/>
        <w:rPr>
          <w:rFonts w:ascii="Arial" w:hAnsi="Arial" w:cs="Arial"/>
          <w:sz w:val="24"/>
          <w:szCs w:val="24"/>
        </w:rPr>
      </w:pPr>
    </w:p>
    <w:p w14:paraId="44867896" w14:textId="5C5753F4" w:rsidR="006923E2" w:rsidRPr="00707A8E" w:rsidRDefault="007E1DC0">
      <w:pPr>
        <w:spacing w:after="0"/>
        <w:rPr>
          <w:rFonts w:ascii="Arial" w:hAnsi="Arial" w:cs="Arial"/>
          <w:color w:val="B2A1C7" w:themeColor="accent4" w:themeTint="99"/>
          <w:sz w:val="24"/>
          <w:szCs w:val="24"/>
        </w:rPr>
      </w:pPr>
      <w:r w:rsidRPr="00707A8E">
        <w:rPr>
          <w:rFonts w:ascii="Arial" w:hAnsi="Arial" w:cs="Arial"/>
          <w:color w:val="B2A1C7" w:themeColor="accent4" w:themeTint="99"/>
          <w:sz w:val="24"/>
          <w:szCs w:val="24"/>
        </w:rPr>
        <w:t xml:space="preserve">Zinnia: </w:t>
      </w:r>
      <w:r w:rsidR="00021932" w:rsidRPr="00707A8E">
        <w:rPr>
          <w:rFonts w:ascii="Arial" w:hAnsi="Arial" w:cs="Arial"/>
          <w:color w:val="B2A1C7" w:themeColor="accent4" w:themeTint="99"/>
          <w:sz w:val="24"/>
          <w:szCs w:val="24"/>
        </w:rPr>
        <w:t>I was born and raised in China. I was an atheist for a long time. I've</w:t>
      </w:r>
      <w:r w:rsidRPr="00707A8E">
        <w:rPr>
          <w:rFonts w:ascii="Arial" w:hAnsi="Arial" w:cs="Arial"/>
          <w:color w:val="B2A1C7" w:themeColor="accent4" w:themeTint="99"/>
          <w:sz w:val="24"/>
          <w:szCs w:val="24"/>
        </w:rPr>
        <w:t xml:space="preserve"> been Christian since 98. Okay. </w:t>
      </w:r>
      <w:r w:rsidR="00021932" w:rsidRPr="00707A8E">
        <w:rPr>
          <w:rFonts w:ascii="Arial" w:hAnsi="Arial" w:cs="Arial"/>
          <w:color w:val="B2A1C7" w:themeColor="accent4" w:themeTint="99"/>
          <w:sz w:val="24"/>
          <w:szCs w:val="24"/>
        </w:rPr>
        <w:t xml:space="preserve">As a part of </w:t>
      </w:r>
      <w:r w:rsidRPr="00707A8E">
        <w:rPr>
          <w:rFonts w:ascii="Arial" w:hAnsi="Arial" w:cs="Arial"/>
          <w:color w:val="B2A1C7" w:themeColor="accent4" w:themeTint="99"/>
          <w:sz w:val="24"/>
          <w:szCs w:val="24"/>
        </w:rPr>
        <w:t>culture I don't know if it's</w:t>
      </w:r>
      <w:r w:rsidR="00021932" w:rsidRPr="00707A8E">
        <w:rPr>
          <w:rFonts w:ascii="Arial" w:hAnsi="Arial" w:cs="Arial"/>
          <w:color w:val="B2A1C7" w:themeColor="accent4" w:themeTint="99"/>
          <w:sz w:val="24"/>
          <w:szCs w:val="24"/>
        </w:rPr>
        <w:t xml:space="preserve"> nece</w:t>
      </w:r>
      <w:r w:rsidRPr="00707A8E">
        <w:rPr>
          <w:rFonts w:ascii="Arial" w:hAnsi="Arial" w:cs="Arial"/>
          <w:color w:val="B2A1C7" w:themeColor="accent4" w:themeTint="99"/>
          <w:sz w:val="24"/>
          <w:szCs w:val="24"/>
        </w:rPr>
        <w:t xml:space="preserve">ssarily religious belief. </w:t>
      </w:r>
      <w:r w:rsidR="00021932" w:rsidRPr="00707A8E">
        <w:rPr>
          <w:rFonts w:ascii="Arial" w:hAnsi="Arial" w:cs="Arial"/>
          <w:color w:val="B2A1C7" w:themeColor="accent4" w:themeTint="99"/>
          <w:sz w:val="24"/>
          <w:szCs w:val="24"/>
        </w:rPr>
        <w:t xml:space="preserve">There </w:t>
      </w:r>
      <w:proofErr w:type="gramStart"/>
      <w:r w:rsidR="00021932" w:rsidRPr="00707A8E">
        <w:rPr>
          <w:rFonts w:ascii="Arial" w:hAnsi="Arial" w:cs="Arial"/>
          <w:color w:val="B2A1C7" w:themeColor="accent4" w:themeTint="99"/>
          <w:sz w:val="24"/>
          <w:szCs w:val="24"/>
        </w:rPr>
        <w:t>are</w:t>
      </w:r>
      <w:proofErr w:type="gramEnd"/>
      <w:r w:rsidR="00021932" w:rsidRPr="00707A8E">
        <w:rPr>
          <w:rFonts w:ascii="Arial" w:hAnsi="Arial" w:cs="Arial"/>
          <w:color w:val="B2A1C7" w:themeColor="accent4" w:themeTint="99"/>
          <w:sz w:val="24"/>
          <w:szCs w:val="24"/>
        </w:rPr>
        <w:t xml:space="preserve"> certain kind of r</w:t>
      </w:r>
      <w:r w:rsidRPr="00707A8E">
        <w:rPr>
          <w:rFonts w:ascii="Arial" w:hAnsi="Arial" w:cs="Arial"/>
          <w:color w:val="B2A1C7" w:themeColor="accent4" w:themeTint="99"/>
          <w:sz w:val="24"/>
          <w:szCs w:val="24"/>
        </w:rPr>
        <w:t xml:space="preserve">ituals or beliefs that came from </w:t>
      </w:r>
      <w:r w:rsidR="00021932" w:rsidRPr="00707A8E">
        <w:rPr>
          <w:rFonts w:ascii="Arial" w:hAnsi="Arial" w:cs="Arial"/>
          <w:color w:val="B2A1C7" w:themeColor="accent4" w:themeTint="99"/>
          <w:sz w:val="24"/>
          <w:szCs w:val="24"/>
        </w:rPr>
        <w:t xml:space="preserve">1000s of years </w:t>
      </w:r>
      <w:r w:rsidRPr="00707A8E">
        <w:rPr>
          <w:rFonts w:ascii="Arial" w:hAnsi="Arial" w:cs="Arial"/>
          <w:color w:val="B2A1C7" w:themeColor="accent4" w:themeTint="99"/>
          <w:sz w:val="24"/>
          <w:szCs w:val="24"/>
        </w:rPr>
        <w:t>ago as a part of my</w:t>
      </w:r>
      <w:r w:rsidR="00021932" w:rsidRPr="00707A8E">
        <w:rPr>
          <w:rFonts w:ascii="Arial" w:hAnsi="Arial" w:cs="Arial"/>
          <w:color w:val="B2A1C7" w:themeColor="accent4" w:themeTint="99"/>
          <w:sz w:val="24"/>
          <w:szCs w:val="24"/>
        </w:rPr>
        <w:t xml:space="preserve"> culture. But I don't think my drawing has anything to do wi</w:t>
      </w:r>
      <w:r w:rsidRPr="00707A8E">
        <w:rPr>
          <w:rFonts w:ascii="Arial" w:hAnsi="Arial" w:cs="Arial"/>
          <w:color w:val="B2A1C7" w:themeColor="accent4" w:themeTint="99"/>
          <w:sz w:val="24"/>
          <w:szCs w:val="24"/>
        </w:rPr>
        <w:t xml:space="preserve">th my upbringing, because </w:t>
      </w:r>
      <w:r w:rsidR="00021932" w:rsidRPr="00707A8E">
        <w:rPr>
          <w:rFonts w:ascii="Arial" w:hAnsi="Arial" w:cs="Arial"/>
          <w:color w:val="B2A1C7" w:themeColor="accent4" w:themeTint="99"/>
          <w:sz w:val="24"/>
          <w:szCs w:val="24"/>
        </w:rPr>
        <w:t xml:space="preserve">it's totally not up to me, </w:t>
      </w:r>
      <w:r w:rsidRPr="00707A8E">
        <w:rPr>
          <w:rFonts w:ascii="Arial" w:hAnsi="Arial" w:cs="Arial"/>
          <w:color w:val="B2A1C7" w:themeColor="accent4" w:themeTint="99"/>
          <w:sz w:val="24"/>
          <w:szCs w:val="24"/>
        </w:rPr>
        <w:t xml:space="preserve">it’s from my subconscious mind. </w:t>
      </w:r>
      <w:r w:rsidR="00021932" w:rsidRPr="00707A8E">
        <w:rPr>
          <w:rFonts w:ascii="Arial" w:hAnsi="Arial" w:cs="Arial"/>
          <w:color w:val="B2A1C7" w:themeColor="accent4" w:themeTint="99"/>
          <w:sz w:val="24"/>
          <w:szCs w:val="24"/>
        </w:rPr>
        <w:t>Again, this goes back to the drawin</w:t>
      </w:r>
      <w:r w:rsidRPr="00707A8E">
        <w:rPr>
          <w:rFonts w:ascii="Arial" w:hAnsi="Arial" w:cs="Arial"/>
          <w:color w:val="B2A1C7" w:themeColor="accent4" w:themeTint="99"/>
          <w:sz w:val="24"/>
          <w:szCs w:val="24"/>
        </w:rPr>
        <w:t>gs that other people will see in</w:t>
      </w:r>
      <w:r w:rsidR="00021932" w:rsidRPr="00707A8E">
        <w:rPr>
          <w:rFonts w:ascii="Arial" w:hAnsi="Arial" w:cs="Arial"/>
          <w:color w:val="B2A1C7" w:themeColor="accent4" w:themeTint="99"/>
          <w:sz w:val="24"/>
          <w:szCs w:val="24"/>
        </w:rPr>
        <w:t xml:space="preserve"> my notebook</w:t>
      </w:r>
      <w:r w:rsidRPr="00707A8E">
        <w:rPr>
          <w:rFonts w:ascii="Arial" w:hAnsi="Arial" w:cs="Arial"/>
          <w:color w:val="B2A1C7" w:themeColor="accent4" w:themeTint="99"/>
          <w:sz w:val="24"/>
          <w:szCs w:val="24"/>
        </w:rPr>
        <w:t>s</w:t>
      </w:r>
      <w:r w:rsidR="00021932" w:rsidRPr="00707A8E">
        <w:rPr>
          <w:rFonts w:ascii="Arial" w:hAnsi="Arial" w:cs="Arial"/>
          <w:color w:val="B2A1C7" w:themeColor="accent4" w:themeTint="99"/>
          <w:sz w:val="24"/>
          <w:szCs w:val="24"/>
        </w:rPr>
        <w:t xml:space="preserve">. Someone made a comment about one of my drawings, because it was kind of dark and it's hard to </w:t>
      </w:r>
      <w:r w:rsidR="00A03B84" w:rsidRPr="00707A8E">
        <w:rPr>
          <w:rFonts w:ascii="Arial" w:hAnsi="Arial" w:cs="Arial"/>
          <w:color w:val="B2A1C7" w:themeColor="accent4" w:themeTint="99"/>
          <w:sz w:val="24"/>
          <w:szCs w:val="24"/>
        </w:rPr>
        <w:t xml:space="preserve">see the image, </w:t>
      </w:r>
      <w:r w:rsidR="00021932" w:rsidRPr="00707A8E">
        <w:rPr>
          <w:rFonts w:ascii="Arial" w:hAnsi="Arial" w:cs="Arial"/>
          <w:color w:val="B2A1C7" w:themeColor="accent4" w:themeTint="99"/>
          <w:sz w:val="24"/>
          <w:szCs w:val="24"/>
        </w:rPr>
        <w:t xml:space="preserve">unless you look at it up close. </w:t>
      </w:r>
      <w:r w:rsidR="00A03B84" w:rsidRPr="00707A8E">
        <w:rPr>
          <w:rFonts w:ascii="Arial" w:hAnsi="Arial" w:cs="Arial"/>
          <w:color w:val="B2A1C7" w:themeColor="accent4" w:themeTint="99"/>
          <w:sz w:val="24"/>
          <w:szCs w:val="24"/>
        </w:rPr>
        <w:t xml:space="preserve">I was talking to someone about my art and he looked at a piece and told me he didn't think it would sell. </w:t>
      </w:r>
      <w:r w:rsidR="00021932" w:rsidRPr="00707A8E">
        <w:rPr>
          <w:rFonts w:ascii="Arial" w:hAnsi="Arial" w:cs="Arial"/>
          <w:color w:val="B2A1C7" w:themeColor="accent4" w:themeTint="99"/>
          <w:sz w:val="24"/>
          <w:szCs w:val="24"/>
        </w:rPr>
        <w:t>The only thing I could say is, i</w:t>
      </w:r>
      <w:r w:rsidR="00A03B84" w:rsidRPr="00707A8E">
        <w:rPr>
          <w:rFonts w:ascii="Arial" w:hAnsi="Arial" w:cs="Arial"/>
          <w:color w:val="B2A1C7" w:themeColor="accent4" w:themeTint="99"/>
          <w:sz w:val="24"/>
          <w:szCs w:val="24"/>
        </w:rPr>
        <w:t>t’</w:t>
      </w:r>
      <w:r w:rsidR="00021932" w:rsidRPr="00707A8E">
        <w:rPr>
          <w:rFonts w:ascii="Arial" w:hAnsi="Arial" w:cs="Arial"/>
          <w:color w:val="B2A1C7" w:themeColor="accent4" w:themeTint="99"/>
          <w:sz w:val="24"/>
          <w:szCs w:val="24"/>
        </w:rPr>
        <w:t>s not up to me</w:t>
      </w:r>
      <w:r w:rsidR="00A03B84" w:rsidRPr="00707A8E">
        <w:rPr>
          <w:rFonts w:ascii="Arial" w:hAnsi="Arial" w:cs="Arial"/>
          <w:color w:val="B2A1C7" w:themeColor="accent4" w:themeTint="99"/>
          <w:sz w:val="24"/>
          <w:szCs w:val="24"/>
        </w:rPr>
        <w:t>.</w:t>
      </w:r>
      <w:r w:rsidR="00021932" w:rsidRPr="00707A8E">
        <w:rPr>
          <w:rFonts w:ascii="Arial" w:hAnsi="Arial" w:cs="Arial"/>
          <w:color w:val="B2A1C7" w:themeColor="accent4" w:themeTint="99"/>
          <w:sz w:val="24"/>
          <w:szCs w:val="24"/>
        </w:rPr>
        <w:t xml:space="preserve"> I </w:t>
      </w:r>
      <w:r w:rsidR="00A03B84" w:rsidRPr="00707A8E">
        <w:rPr>
          <w:rFonts w:ascii="Arial" w:hAnsi="Arial" w:cs="Arial"/>
          <w:color w:val="B2A1C7" w:themeColor="accent4" w:themeTint="99"/>
          <w:sz w:val="24"/>
          <w:szCs w:val="24"/>
        </w:rPr>
        <w:t>don't get to decide how the work looks</w:t>
      </w:r>
      <w:r w:rsidR="00021932" w:rsidRPr="00707A8E">
        <w:rPr>
          <w:rFonts w:ascii="Arial" w:hAnsi="Arial" w:cs="Arial"/>
          <w:color w:val="B2A1C7" w:themeColor="accent4" w:themeTint="99"/>
          <w:sz w:val="24"/>
          <w:szCs w:val="24"/>
        </w:rPr>
        <w:t xml:space="preserve">. I don't think you understand what I'm saying. Because, </w:t>
      </w:r>
      <w:r w:rsidR="00A03B84" w:rsidRPr="00707A8E">
        <w:rPr>
          <w:rFonts w:ascii="Arial" w:hAnsi="Arial" w:cs="Arial"/>
          <w:color w:val="B2A1C7" w:themeColor="accent4" w:themeTint="99"/>
          <w:sz w:val="24"/>
          <w:szCs w:val="24"/>
        </w:rPr>
        <w:t xml:space="preserve">it is </w:t>
      </w:r>
      <w:r w:rsidR="00021932" w:rsidRPr="00707A8E">
        <w:rPr>
          <w:rFonts w:ascii="Arial" w:hAnsi="Arial" w:cs="Arial"/>
          <w:color w:val="B2A1C7" w:themeColor="accent4" w:themeTint="99"/>
          <w:sz w:val="24"/>
          <w:szCs w:val="24"/>
        </w:rPr>
        <w:t xml:space="preserve">not from me, it's not from my conscious </w:t>
      </w:r>
      <w:proofErr w:type="gramStart"/>
      <w:r w:rsidR="00021932" w:rsidRPr="00707A8E">
        <w:rPr>
          <w:rFonts w:ascii="Arial" w:hAnsi="Arial" w:cs="Arial"/>
          <w:color w:val="B2A1C7" w:themeColor="accent4" w:themeTint="99"/>
          <w:sz w:val="24"/>
          <w:szCs w:val="24"/>
        </w:rPr>
        <w:t>mind</w:t>
      </w:r>
      <w:r w:rsidR="00A03B84" w:rsidRPr="00707A8E">
        <w:rPr>
          <w:rFonts w:ascii="Arial" w:hAnsi="Arial" w:cs="Arial"/>
          <w:color w:val="B2A1C7" w:themeColor="accent4" w:themeTint="99"/>
          <w:sz w:val="24"/>
          <w:szCs w:val="24"/>
        </w:rPr>
        <w:t>,</w:t>
      </w:r>
      <w:proofErr w:type="gramEnd"/>
      <w:r w:rsidR="00021932" w:rsidRPr="00707A8E">
        <w:rPr>
          <w:rFonts w:ascii="Arial" w:hAnsi="Arial" w:cs="Arial"/>
          <w:color w:val="B2A1C7" w:themeColor="accent4" w:themeTint="99"/>
          <w:sz w:val="24"/>
          <w:szCs w:val="24"/>
        </w:rPr>
        <w:t xml:space="preserve"> </w:t>
      </w:r>
      <w:r w:rsidR="00021932" w:rsidRPr="00707A8E">
        <w:rPr>
          <w:rFonts w:ascii="Arial" w:hAnsi="Arial" w:cs="Arial"/>
          <w:color w:val="B2A1C7" w:themeColor="accent4" w:themeTint="99"/>
          <w:sz w:val="24"/>
          <w:szCs w:val="24"/>
        </w:rPr>
        <w:lastRenderedPageBreak/>
        <w:t>it's from my subconscious mind. I don't really intentionally make certain piece</w:t>
      </w:r>
      <w:r w:rsidR="00A03B84" w:rsidRPr="00707A8E">
        <w:rPr>
          <w:rFonts w:ascii="Arial" w:hAnsi="Arial" w:cs="Arial"/>
          <w:color w:val="B2A1C7" w:themeColor="accent4" w:themeTint="99"/>
          <w:sz w:val="24"/>
          <w:szCs w:val="24"/>
        </w:rPr>
        <w:t>s</w:t>
      </w:r>
      <w:r w:rsidR="00021932" w:rsidRPr="00707A8E">
        <w:rPr>
          <w:rFonts w:ascii="Arial" w:hAnsi="Arial" w:cs="Arial"/>
          <w:color w:val="B2A1C7" w:themeColor="accent4" w:themeTint="99"/>
          <w:sz w:val="24"/>
          <w:szCs w:val="24"/>
        </w:rPr>
        <w:t>, look like certain ways.</w:t>
      </w:r>
    </w:p>
    <w:p w14:paraId="75CCE2BD" w14:textId="77777777" w:rsidR="006923E2" w:rsidRPr="00707A8E" w:rsidRDefault="006923E2">
      <w:pPr>
        <w:spacing w:after="0"/>
        <w:rPr>
          <w:rFonts w:ascii="Arial" w:hAnsi="Arial" w:cs="Arial"/>
          <w:color w:val="31849B" w:themeColor="accent5" w:themeShade="BF"/>
          <w:sz w:val="24"/>
          <w:szCs w:val="24"/>
        </w:rPr>
      </w:pPr>
    </w:p>
    <w:p w14:paraId="53104908" w14:textId="77777777" w:rsidR="00A03B84" w:rsidRDefault="00A03B84">
      <w:pPr>
        <w:spacing w:after="0"/>
        <w:rPr>
          <w:rFonts w:ascii="Arial" w:hAnsi="Arial" w:cs="Arial"/>
          <w:color w:val="31849B" w:themeColor="accent5" w:themeShade="BF"/>
          <w:sz w:val="24"/>
          <w:szCs w:val="24"/>
        </w:rPr>
      </w:pPr>
      <w:proofErr w:type="gramStart"/>
      <w:r w:rsidRPr="00707A8E">
        <w:rPr>
          <w:rFonts w:ascii="Arial" w:hAnsi="Arial" w:cs="Arial"/>
          <w:color w:val="31849B" w:themeColor="accent5" w:themeShade="BF"/>
          <w:sz w:val="24"/>
          <w:szCs w:val="24"/>
        </w:rPr>
        <w:t>Jennifer: And what about you Allen?</w:t>
      </w:r>
      <w:proofErr w:type="gramEnd"/>
    </w:p>
    <w:p w14:paraId="5D5B6EC4" w14:textId="77777777" w:rsidR="00707A8E" w:rsidRPr="00707A8E" w:rsidRDefault="00707A8E">
      <w:pPr>
        <w:spacing w:after="0"/>
        <w:rPr>
          <w:rFonts w:ascii="Arial" w:hAnsi="Arial" w:cs="Arial"/>
          <w:color w:val="31849B" w:themeColor="accent5" w:themeShade="BF"/>
          <w:sz w:val="24"/>
          <w:szCs w:val="24"/>
        </w:rPr>
      </w:pPr>
    </w:p>
    <w:p w14:paraId="73E417D1" w14:textId="1FDCE803" w:rsidR="006923E2" w:rsidRPr="00707A8E" w:rsidRDefault="00A03B84">
      <w:pPr>
        <w:spacing w:after="0"/>
        <w:rPr>
          <w:rFonts w:ascii="Arial" w:hAnsi="Arial" w:cs="Arial"/>
          <w:color w:val="C0504D" w:themeColor="accent2"/>
          <w:sz w:val="24"/>
          <w:szCs w:val="24"/>
        </w:rPr>
      </w:pPr>
      <w:r w:rsidRPr="00707A8E">
        <w:rPr>
          <w:rFonts w:ascii="Arial" w:hAnsi="Arial" w:cs="Arial"/>
          <w:color w:val="C0504D" w:themeColor="accent2"/>
          <w:sz w:val="24"/>
          <w:szCs w:val="24"/>
        </w:rPr>
        <w:t xml:space="preserve">Allen: </w:t>
      </w:r>
      <w:r w:rsidR="00021932" w:rsidRPr="00707A8E">
        <w:rPr>
          <w:rFonts w:ascii="Arial" w:hAnsi="Arial" w:cs="Arial"/>
          <w:color w:val="C0504D" w:themeColor="accent2"/>
          <w:sz w:val="24"/>
          <w:szCs w:val="24"/>
        </w:rPr>
        <w:t>Yeah, for me I never grew up, like my family weren't mediums or anything like that but obviously I had experiences in that sort of field from when I was young, like six upwards, maybe earlier than that but I can never sort of remember. And then I started going to a spiritualist church when I was so</w:t>
      </w:r>
      <w:r w:rsidRPr="00707A8E">
        <w:rPr>
          <w:rFonts w:ascii="Arial" w:hAnsi="Arial" w:cs="Arial"/>
          <w:color w:val="C0504D" w:themeColor="accent2"/>
          <w:sz w:val="24"/>
          <w:szCs w:val="24"/>
        </w:rPr>
        <w:t xml:space="preserve">rt of just before my 20s. And </w:t>
      </w:r>
      <w:r w:rsidR="00021932" w:rsidRPr="00707A8E">
        <w:rPr>
          <w:rFonts w:ascii="Arial" w:hAnsi="Arial" w:cs="Arial"/>
          <w:color w:val="C0504D" w:themeColor="accent2"/>
          <w:sz w:val="24"/>
          <w:szCs w:val="24"/>
        </w:rPr>
        <w:t>after one of the sessions I spoke to a medium and she sort of spoke to me and she was telling me that that I was deeply spiritual and I was telling her about everything that was happen</w:t>
      </w:r>
      <w:r w:rsidRPr="00707A8E">
        <w:rPr>
          <w:rFonts w:ascii="Arial" w:hAnsi="Arial" w:cs="Arial"/>
          <w:color w:val="C0504D" w:themeColor="accent2"/>
          <w:sz w:val="24"/>
          <w:szCs w:val="24"/>
        </w:rPr>
        <w:t>ing to me, sort of, through the</w:t>
      </w:r>
      <w:r w:rsidR="00021932" w:rsidRPr="00707A8E">
        <w:rPr>
          <w:rFonts w:ascii="Arial" w:hAnsi="Arial" w:cs="Arial"/>
          <w:color w:val="C0504D" w:themeColor="accent2"/>
          <w:sz w:val="24"/>
          <w:szCs w:val="24"/>
        </w:rPr>
        <w:t xml:space="preserve"> years. And then from there I was invited to a spiritual psych</w:t>
      </w:r>
      <w:r w:rsidRPr="00707A8E">
        <w:rPr>
          <w:rFonts w:ascii="Arial" w:hAnsi="Arial" w:cs="Arial"/>
          <w:color w:val="C0504D" w:themeColor="accent2"/>
          <w:sz w:val="24"/>
          <w:szCs w:val="24"/>
        </w:rPr>
        <w:t xml:space="preserve">ic circle or medium circle </w:t>
      </w:r>
      <w:r w:rsidR="00021932" w:rsidRPr="00707A8E">
        <w:rPr>
          <w:rFonts w:ascii="Arial" w:hAnsi="Arial" w:cs="Arial"/>
          <w:color w:val="C0504D" w:themeColor="accent2"/>
          <w:sz w:val="24"/>
          <w:szCs w:val="24"/>
        </w:rPr>
        <w:t>every Friday night. So it's just me as a sort of youngster and then all these older adults, and so I used to go there every week to this house and we would sort of meditate and do all different trans exercises and all these different things and</w:t>
      </w:r>
      <w:r w:rsidRPr="00707A8E">
        <w:rPr>
          <w:rFonts w:ascii="Arial" w:hAnsi="Arial" w:cs="Arial"/>
          <w:color w:val="C0504D" w:themeColor="accent2"/>
          <w:sz w:val="24"/>
          <w:szCs w:val="24"/>
        </w:rPr>
        <w:t xml:space="preserve"> I</w:t>
      </w:r>
      <w:r w:rsidR="00021932" w:rsidRPr="00707A8E">
        <w:rPr>
          <w:rFonts w:ascii="Arial" w:hAnsi="Arial" w:cs="Arial"/>
          <w:color w:val="C0504D" w:themeColor="accent2"/>
          <w:sz w:val="24"/>
          <w:szCs w:val="24"/>
        </w:rPr>
        <w:t xml:space="preserve"> general</w:t>
      </w:r>
      <w:r w:rsidRPr="00707A8E">
        <w:rPr>
          <w:rFonts w:ascii="Arial" w:hAnsi="Arial" w:cs="Arial"/>
          <w:color w:val="C0504D" w:themeColor="accent2"/>
          <w:sz w:val="24"/>
          <w:szCs w:val="24"/>
        </w:rPr>
        <w:t>ly</w:t>
      </w:r>
      <w:r w:rsidR="00021932" w:rsidRPr="00707A8E">
        <w:rPr>
          <w:rFonts w:ascii="Arial" w:hAnsi="Arial" w:cs="Arial"/>
          <w:color w:val="C0504D" w:themeColor="accent2"/>
          <w:sz w:val="24"/>
          <w:szCs w:val="24"/>
        </w:rPr>
        <w:t xml:space="preserve"> sort of lost my way a bit and sor</w:t>
      </w:r>
      <w:r w:rsidRPr="00707A8E">
        <w:rPr>
          <w:rFonts w:ascii="Arial" w:hAnsi="Arial" w:cs="Arial"/>
          <w:color w:val="C0504D" w:themeColor="accent2"/>
          <w:sz w:val="24"/>
          <w:szCs w:val="24"/>
        </w:rPr>
        <w:t xml:space="preserve">t of went away for a few years. </w:t>
      </w:r>
      <w:r w:rsidR="00021932" w:rsidRPr="00707A8E">
        <w:rPr>
          <w:rFonts w:ascii="Arial" w:hAnsi="Arial" w:cs="Arial"/>
          <w:color w:val="C0504D" w:themeColor="accent2"/>
          <w:sz w:val="24"/>
          <w:szCs w:val="24"/>
        </w:rPr>
        <w:t xml:space="preserve">I think </w:t>
      </w:r>
      <w:proofErr w:type="gramStart"/>
      <w:r w:rsidR="00021932" w:rsidRPr="00707A8E">
        <w:rPr>
          <w:rFonts w:ascii="Arial" w:hAnsi="Arial" w:cs="Arial"/>
          <w:color w:val="C0504D" w:themeColor="accent2"/>
          <w:sz w:val="24"/>
          <w:szCs w:val="24"/>
        </w:rPr>
        <w:t>I was so engrossed in it</w:t>
      </w:r>
      <w:proofErr w:type="gramEnd"/>
      <w:r w:rsidR="00021932" w:rsidRPr="00707A8E">
        <w:rPr>
          <w:rFonts w:ascii="Arial" w:hAnsi="Arial" w:cs="Arial"/>
          <w:color w:val="C0504D" w:themeColor="accent2"/>
          <w:sz w:val="24"/>
          <w:szCs w:val="24"/>
        </w:rPr>
        <w:t xml:space="preserve">, </w:t>
      </w:r>
      <w:proofErr w:type="gramStart"/>
      <w:r w:rsidR="00021932" w:rsidRPr="00707A8E">
        <w:rPr>
          <w:rFonts w:ascii="Arial" w:hAnsi="Arial" w:cs="Arial"/>
          <w:color w:val="C0504D" w:themeColor="accent2"/>
          <w:sz w:val="24"/>
          <w:szCs w:val="24"/>
        </w:rPr>
        <w:t>it just drained</w:t>
      </w:r>
      <w:r w:rsidRPr="00707A8E">
        <w:rPr>
          <w:rFonts w:ascii="Arial" w:hAnsi="Arial" w:cs="Arial"/>
          <w:color w:val="C0504D" w:themeColor="accent2"/>
          <w:sz w:val="24"/>
          <w:szCs w:val="24"/>
        </w:rPr>
        <w:t xml:space="preserve"> me</w:t>
      </w:r>
      <w:proofErr w:type="gramEnd"/>
      <w:r w:rsidR="00021932" w:rsidRPr="00707A8E">
        <w:rPr>
          <w:rFonts w:ascii="Arial" w:hAnsi="Arial" w:cs="Arial"/>
          <w:color w:val="C0504D" w:themeColor="accent2"/>
          <w:sz w:val="24"/>
          <w:szCs w:val="24"/>
        </w:rPr>
        <w:t xml:space="preserve">. Just drained all my energy all the time and the guy </w:t>
      </w:r>
      <w:proofErr w:type="gramStart"/>
      <w:r w:rsidR="00021932" w:rsidRPr="00707A8E">
        <w:rPr>
          <w:rFonts w:ascii="Arial" w:hAnsi="Arial" w:cs="Arial"/>
          <w:color w:val="C0504D" w:themeColor="accent2"/>
          <w:sz w:val="24"/>
          <w:szCs w:val="24"/>
        </w:rPr>
        <w:t>says</w:t>
      </w:r>
      <w:proofErr w:type="gramEnd"/>
      <w:r w:rsidR="00021932" w:rsidRPr="00707A8E">
        <w:rPr>
          <w:rFonts w:ascii="Arial" w:hAnsi="Arial" w:cs="Arial"/>
          <w:color w:val="C0504D" w:themeColor="accent2"/>
          <w:sz w:val="24"/>
          <w:szCs w:val="24"/>
        </w:rPr>
        <w:t xml:space="preserve"> it's draining you too much and you need to sort of level it off because </w:t>
      </w:r>
      <w:r w:rsidRPr="00707A8E">
        <w:rPr>
          <w:rFonts w:ascii="Arial" w:hAnsi="Arial" w:cs="Arial"/>
          <w:color w:val="C0504D" w:themeColor="accent2"/>
          <w:sz w:val="24"/>
          <w:szCs w:val="24"/>
        </w:rPr>
        <w:t xml:space="preserve">it's just </w:t>
      </w:r>
      <w:r w:rsidR="00021932" w:rsidRPr="00707A8E">
        <w:rPr>
          <w:rFonts w:ascii="Arial" w:hAnsi="Arial" w:cs="Arial"/>
          <w:color w:val="C0504D" w:themeColor="accent2"/>
          <w:sz w:val="24"/>
          <w:szCs w:val="24"/>
        </w:rPr>
        <w:t xml:space="preserve">taking everything from you. And obviously, years later I sort </w:t>
      </w:r>
      <w:proofErr w:type="gramStart"/>
      <w:r w:rsidR="00021932" w:rsidRPr="00707A8E">
        <w:rPr>
          <w:rFonts w:ascii="Arial" w:hAnsi="Arial" w:cs="Arial"/>
          <w:color w:val="C0504D" w:themeColor="accent2"/>
          <w:sz w:val="24"/>
          <w:szCs w:val="24"/>
        </w:rPr>
        <w:t>of</w:t>
      </w:r>
      <w:proofErr w:type="gramEnd"/>
      <w:r w:rsidR="00021932" w:rsidRPr="00707A8E">
        <w:rPr>
          <w:rFonts w:ascii="Arial" w:hAnsi="Arial" w:cs="Arial"/>
          <w:color w:val="C0504D" w:themeColor="accent2"/>
          <w:sz w:val="24"/>
          <w:szCs w:val="24"/>
        </w:rPr>
        <w:t xml:space="preserve"> revisited it, and then it's sort of </w:t>
      </w:r>
      <w:r w:rsidRPr="00707A8E">
        <w:rPr>
          <w:rFonts w:ascii="Arial" w:hAnsi="Arial" w:cs="Arial"/>
          <w:color w:val="C0504D" w:themeColor="accent2"/>
          <w:sz w:val="24"/>
          <w:szCs w:val="24"/>
        </w:rPr>
        <w:t>e</w:t>
      </w:r>
      <w:r w:rsidR="00021932" w:rsidRPr="00707A8E">
        <w:rPr>
          <w:rFonts w:ascii="Arial" w:hAnsi="Arial" w:cs="Arial"/>
          <w:color w:val="C0504D" w:themeColor="accent2"/>
          <w:sz w:val="24"/>
          <w:szCs w:val="24"/>
        </w:rPr>
        <w:t>merged itself</w:t>
      </w:r>
      <w:r w:rsidRPr="00707A8E">
        <w:rPr>
          <w:rFonts w:ascii="Arial" w:hAnsi="Arial" w:cs="Arial"/>
          <w:color w:val="C0504D" w:themeColor="accent2"/>
          <w:sz w:val="24"/>
          <w:szCs w:val="24"/>
        </w:rPr>
        <w:t xml:space="preserve"> again. Then with my artwork - </w:t>
      </w:r>
      <w:r w:rsidR="00021932" w:rsidRPr="00707A8E">
        <w:rPr>
          <w:rFonts w:ascii="Arial" w:hAnsi="Arial" w:cs="Arial"/>
          <w:color w:val="C0504D" w:themeColor="accent2"/>
          <w:sz w:val="24"/>
          <w:szCs w:val="24"/>
        </w:rPr>
        <w:t>I found that thi</w:t>
      </w:r>
      <w:r w:rsidRPr="00707A8E">
        <w:rPr>
          <w:rFonts w:ascii="Arial" w:hAnsi="Arial" w:cs="Arial"/>
          <w:color w:val="C0504D" w:themeColor="accent2"/>
          <w:sz w:val="24"/>
          <w:szCs w:val="24"/>
        </w:rPr>
        <w:t>s is</w:t>
      </w:r>
      <w:r w:rsidR="00021932" w:rsidRPr="00707A8E">
        <w:rPr>
          <w:rFonts w:ascii="Arial" w:hAnsi="Arial" w:cs="Arial"/>
          <w:color w:val="C0504D" w:themeColor="accent2"/>
          <w:sz w:val="24"/>
          <w:szCs w:val="24"/>
        </w:rPr>
        <w:t xml:space="preserve"> the way</w:t>
      </w:r>
      <w:r w:rsidRPr="00707A8E">
        <w:rPr>
          <w:rFonts w:ascii="Arial" w:hAnsi="Arial" w:cs="Arial"/>
          <w:color w:val="C0504D" w:themeColor="accent2"/>
          <w:sz w:val="24"/>
          <w:szCs w:val="24"/>
        </w:rPr>
        <w:t>.</w:t>
      </w:r>
      <w:r w:rsidR="00021932" w:rsidRPr="00707A8E">
        <w:rPr>
          <w:rFonts w:ascii="Arial" w:hAnsi="Arial" w:cs="Arial"/>
          <w:color w:val="C0504D" w:themeColor="accent2"/>
          <w:sz w:val="24"/>
          <w:szCs w:val="24"/>
        </w:rPr>
        <w:t xml:space="preserve"> I found it hard before even though I was hearing like through clairaudience</w:t>
      </w:r>
      <w:r w:rsidRPr="00707A8E">
        <w:rPr>
          <w:rFonts w:ascii="Arial" w:hAnsi="Arial" w:cs="Arial"/>
          <w:color w:val="C0504D" w:themeColor="accent2"/>
          <w:sz w:val="24"/>
          <w:szCs w:val="24"/>
        </w:rPr>
        <w:t>,</w:t>
      </w:r>
      <w:r w:rsidR="00021932" w:rsidRPr="00707A8E">
        <w:rPr>
          <w:rFonts w:ascii="Arial" w:hAnsi="Arial" w:cs="Arial"/>
          <w:color w:val="C0504D" w:themeColor="accent2"/>
          <w:sz w:val="24"/>
          <w:szCs w:val="24"/>
        </w:rPr>
        <w:t xml:space="preserve"> I was hearing things and it was hard for me to grasp on to it, because to me it was like someone that had a radio, and was just turning the volume up and down quick</w:t>
      </w:r>
      <w:r w:rsidRPr="00707A8E">
        <w:rPr>
          <w:rFonts w:ascii="Arial" w:hAnsi="Arial" w:cs="Arial"/>
          <w:color w:val="C0504D" w:themeColor="accent2"/>
          <w:sz w:val="24"/>
          <w:szCs w:val="24"/>
        </w:rPr>
        <w:t xml:space="preserve">ly. So sort of capturing these </w:t>
      </w:r>
      <w:r w:rsidR="00021932" w:rsidRPr="00707A8E">
        <w:rPr>
          <w:rFonts w:ascii="Arial" w:hAnsi="Arial" w:cs="Arial"/>
          <w:color w:val="C0504D" w:themeColor="accent2"/>
          <w:sz w:val="24"/>
          <w:szCs w:val="24"/>
        </w:rPr>
        <w:t xml:space="preserve">words or imagery </w:t>
      </w:r>
      <w:r w:rsidRPr="00707A8E">
        <w:rPr>
          <w:rFonts w:ascii="Arial" w:hAnsi="Arial" w:cs="Arial"/>
          <w:color w:val="C0504D" w:themeColor="accent2"/>
          <w:sz w:val="24"/>
          <w:szCs w:val="24"/>
        </w:rPr>
        <w:t xml:space="preserve">was hard, </w:t>
      </w:r>
      <w:r w:rsidR="00021932" w:rsidRPr="00707A8E">
        <w:rPr>
          <w:rFonts w:ascii="Arial" w:hAnsi="Arial" w:cs="Arial"/>
          <w:color w:val="C0504D" w:themeColor="accent2"/>
          <w:sz w:val="24"/>
          <w:szCs w:val="24"/>
        </w:rPr>
        <w:t>and I was never able to capture it fully</w:t>
      </w:r>
      <w:r w:rsidRPr="00707A8E">
        <w:rPr>
          <w:rFonts w:ascii="Arial" w:hAnsi="Arial" w:cs="Arial"/>
          <w:color w:val="C0504D" w:themeColor="accent2"/>
          <w:sz w:val="24"/>
          <w:szCs w:val="24"/>
        </w:rPr>
        <w:t>. I</w:t>
      </w:r>
      <w:r w:rsidR="00021932" w:rsidRPr="00707A8E">
        <w:rPr>
          <w:rFonts w:ascii="Arial" w:hAnsi="Arial" w:cs="Arial"/>
          <w:color w:val="C0504D" w:themeColor="accent2"/>
          <w:sz w:val="24"/>
          <w:szCs w:val="24"/>
        </w:rPr>
        <w:t xml:space="preserve">t was sort of like I didn't understand how to fully open myself </w:t>
      </w:r>
      <w:r w:rsidRPr="00707A8E">
        <w:rPr>
          <w:rFonts w:ascii="Arial" w:hAnsi="Arial" w:cs="Arial"/>
          <w:color w:val="C0504D" w:themeColor="accent2"/>
          <w:sz w:val="24"/>
          <w:szCs w:val="24"/>
        </w:rPr>
        <w:t>up. T</w:t>
      </w:r>
      <w:r w:rsidR="00021932" w:rsidRPr="00707A8E">
        <w:rPr>
          <w:rFonts w:ascii="Arial" w:hAnsi="Arial" w:cs="Arial"/>
          <w:color w:val="C0504D" w:themeColor="accent2"/>
          <w:sz w:val="24"/>
          <w:szCs w:val="24"/>
        </w:rPr>
        <w:t xml:space="preserve">hat's the way I believe now that whatever sort of comes out in my work </w:t>
      </w:r>
      <w:r w:rsidRPr="00707A8E">
        <w:rPr>
          <w:rFonts w:ascii="Arial" w:hAnsi="Arial" w:cs="Arial"/>
          <w:color w:val="C0504D" w:themeColor="accent2"/>
          <w:sz w:val="24"/>
          <w:szCs w:val="24"/>
        </w:rPr>
        <w:t xml:space="preserve">– it </w:t>
      </w:r>
      <w:r w:rsidR="00021932" w:rsidRPr="00707A8E">
        <w:rPr>
          <w:rFonts w:ascii="Arial" w:hAnsi="Arial" w:cs="Arial"/>
          <w:color w:val="C0504D" w:themeColor="accent2"/>
          <w:sz w:val="24"/>
          <w:szCs w:val="24"/>
        </w:rPr>
        <w:t xml:space="preserve">is what </w:t>
      </w:r>
      <w:r w:rsidRPr="00707A8E">
        <w:rPr>
          <w:rFonts w:ascii="Arial" w:hAnsi="Arial" w:cs="Arial"/>
          <w:color w:val="C0504D" w:themeColor="accent2"/>
          <w:sz w:val="24"/>
          <w:szCs w:val="24"/>
        </w:rPr>
        <w:t>it is. Trying to</w:t>
      </w:r>
      <w:r w:rsidR="00021932" w:rsidRPr="00707A8E">
        <w:rPr>
          <w:rFonts w:ascii="Arial" w:hAnsi="Arial" w:cs="Arial"/>
          <w:color w:val="C0504D" w:themeColor="accent2"/>
          <w:sz w:val="24"/>
          <w:szCs w:val="24"/>
        </w:rPr>
        <w:t xml:space="preserve"> </w:t>
      </w:r>
      <w:r w:rsidRPr="00707A8E">
        <w:rPr>
          <w:rFonts w:ascii="Arial" w:hAnsi="Arial" w:cs="Arial"/>
          <w:color w:val="C0504D" w:themeColor="accent2"/>
          <w:sz w:val="24"/>
          <w:szCs w:val="24"/>
        </w:rPr>
        <w:t>give a message or trying to</w:t>
      </w:r>
      <w:r w:rsidR="00021932" w:rsidRPr="00707A8E">
        <w:rPr>
          <w:rFonts w:ascii="Arial" w:hAnsi="Arial" w:cs="Arial"/>
          <w:color w:val="C0504D" w:themeColor="accent2"/>
          <w:sz w:val="24"/>
          <w:szCs w:val="24"/>
        </w:rPr>
        <w:t xml:space="preserve"> show </w:t>
      </w:r>
      <w:proofErr w:type="gramStart"/>
      <w:r w:rsidR="00021932" w:rsidRPr="00707A8E">
        <w:rPr>
          <w:rFonts w:ascii="Arial" w:hAnsi="Arial" w:cs="Arial"/>
          <w:color w:val="C0504D" w:themeColor="accent2"/>
          <w:sz w:val="24"/>
          <w:szCs w:val="24"/>
        </w:rPr>
        <w:t>itself</w:t>
      </w:r>
      <w:proofErr w:type="gramEnd"/>
      <w:r w:rsidR="00021932" w:rsidRPr="00707A8E">
        <w:rPr>
          <w:rFonts w:ascii="Arial" w:hAnsi="Arial" w:cs="Arial"/>
          <w:color w:val="C0504D" w:themeColor="accent2"/>
          <w:sz w:val="24"/>
          <w:szCs w:val="24"/>
        </w:rPr>
        <w:t xml:space="preserve"> through that. But yeah, my </w:t>
      </w:r>
      <w:proofErr w:type="gramStart"/>
      <w:r w:rsidR="00021932" w:rsidRPr="00707A8E">
        <w:rPr>
          <w:rFonts w:ascii="Arial" w:hAnsi="Arial" w:cs="Arial"/>
          <w:color w:val="C0504D" w:themeColor="accent2"/>
          <w:sz w:val="24"/>
          <w:szCs w:val="24"/>
        </w:rPr>
        <w:t>family are</w:t>
      </w:r>
      <w:proofErr w:type="gramEnd"/>
      <w:r w:rsidR="00021932" w:rsidRPr="00707A8E">
        <w:rPr>
          <w:rFonts w:ascii="Arial" w:hAnsi="Arial" w:cs="Arial"/>
          <w:color w:val="C0504D" w:themeColor="accent2"/>
          <w:sz w:val="24"/>
          <w:szCs w:val="24"/>
        </w:rPr>
        <w:t xml:space="preserve"> not deeply spiritual. But it's always been there in my life separately. I think that's why maybe made it a bit embarrassing sometim</w:t>
      </w:r>
      <w:r w:rsidRPr="00707A8E">
        <w:rPr>
          <w:rFonts w:ascii="Arial" w:hAnsi="Arial" w:cs="Arial"/>
          <w:color w:val="C0504D" w:themeColor="accent2"/>
          <w:sz w:val="24"/>
          <w:szCs w:val="24"/>
        </w:rPr>
        <w:t>es. F</w:t>
      </w:r>
      <w:r w:rsidR="00021932" w:rsidRPr="00707A8E">
        <w:rPr>
          <w:rFonts w:ascii="Arial" w:hAnsi="Arial" w:cs="Arial"/>
          <w:color w:val="C0504D" w:themeColor="accent2"/>
          <w:sz w:val="24"/>
          <w:szCs w:val="24"/>
        </w:rPr>
        <w:t>our years ago I was in France. And I went to see my friend there and just this one morning I woke up and I said to him, I think I need to just be honest with what my work is, and I'm going to sort</w:t>
      </w:r>
      <w:r w:rsidRPr="00707A8E">
        <w:rPr>
          <w:rFonts w:ascii="Arial" w:hAnsi="Arial" w:cs="Arial"/>
          <w:color w:val="C0504D" w:themeColor="accent2"/>
          <w:sz w:val="24"/>
          <w:szCs w:val="24"/>
        </w:rPr>
        <w:t xml:space="preserve"> of just push it towards t</w:t>
      </w:r>
      <w:r w:rsidR="00021932" w:rsidRPr="00707A8E">
        <w:rPr>
          <w:rFonts w:ascii="Arial" w:hAnsi="Arial" w:cs="Arial"/>
          <w:color w:val="C0504D" w:themeColor="accent2"/>
          <w:sz w:val="24"/>
          <w:szCs w:val="24"/>
        </w:rPr>
        <w:t xml:space="preserve">hat way, </w:t>
      </w:r>
      <w:r w:rsidRPr="00707A8E">
        <w:rPr>
          <w:rFonts w:ascii="Arial" w:hAnsi="Arial" w:cs="Arial"/>
          <w:color w:val="C0504D" w:themeColor="accent2"/>
          <w:sz w:val="24"/>
          <w:szCs w:val="24"/>
        </w:rPr>
        <w:t xml:space="preserve">and </w:t>
      </w:r>
      <w:r w:rsidR="00021932" w:rsidRPr="00707A8E">
        <w:rPr>
          <w:rFonts w:ascii="Arial" w:hAnsi="Arial" w:cs="Arial"/>
          <w:color w:val="C0504D" w:themeColor="accent2"/>
          <w:sz w:val="24"/>
          <w:szCs w:val="24"/>
        </w:rPr>
        <w:t>let it flow. And I think ever since then it's just sort of. Yeah, it's just become what it is now</w:t>
      </w:r>
      <w:r w:rsidRPr="00707A8E">
        <w:rPr>
          <w:rFonts w:ascii="Arial" w:hAnsi="Arial" w:cs="Arial"/>
          <w:color w:val="C0504D" w:themeColor="accent2"/>
          <w:sz w:val="24"/>
          <w:szCs w:val="24"/>
        </w:rPr>
        <w:t>. I</w:t>
      </w:r>
      <w:r w:rsidR="00021932" w:rsidRPr="00707A8E">
        <w:rPr>
          <w:rFonts w:ascii="Arial" w:hAnsi="Arial" w:cs="Arial"/>
          <w:color w:val="C0504D" w:themeColor="accent2"/>
          <w:sz w:val="24"/>
          <w:szCs w:val="24"/>
        </w:rPr>
        <w:t>t's g</w:t>
      </w:r>
      <w:r w:rsidR="00707A8E">
        <w:rPr>
          <w:rFonts w:ascii="Arial" w:hAnsi="Arial" w:cs="Arial"/>
          <w:color w:val="C0504D" w:themeColor="accent2"/>
          <w:sz w:val="24"/>
          <w:szCs w:val="24"/>
        </w:rPr>
        <w:t>one from level to level and it</w:t>
      </w:r>
      <w:r w:rsidR="00021932" w:rsidRPr="00707A8E">
        <w:rPr>
          <w:rFonts w:ascii="Arial" w:hAnsi="Arial" w:cs="Arial"/>
          <w:color w:val="C0504D" w:themeColor="accent2"/>
          <w:sz w:val="24"/>
          <w:szCs w:val="24"/>
        </w:rPr>
        <w:t xml:space="preserve"> just it just keeps going on.</w:t>
      </w:r>
    </w:p>
    <w:p w14:paraId="10729B73" w14:textId="77777777" w:rsidR="006923E2" w:rsidRPr="00FB5B4D" w:rsidRDefault="006923E2">
      <w:pPr>
        <w:spacing w:after="0"/>
        <w:rPr>
          <w:rFonts w:ascii="Arial" w:hAnsi="Arial" w:cs="Arial"/>
          <w:sz w:val="24"/>
          <w:szCs w:val="24"/>
        </w:rPr>
      </w:pPr>
    </w:p>
    <w:p w14:paraId="38EAA36D" w14:textId="77777777" w:rsidR="00916788" w:rsidRPr="00FB5B4D" w:rsidRDefault="00A03B84">
      <w:pPr>
        <w:spacing w:after="0"/>
        <w:rPr>
          <w:rFonts w:ascii="Arial" w:hAnsi="Arial" w:cs="Arial"/>
          <w:sz w:val="24"/>
          <w:szCs w:val="24"/>
        </w:rPr>
      </w:pPr>
      <w:r w:rsidRPr="00FB5B4D">
        <w:rPr>
          <w:rFonts w:ascii="Arial" w:hAnsi="Arial" w:cs="Arial"/>
          <w:sz w:val="24"/>
          <w:szCs w:val="24"/>
        </w:rPr>
        <w:t xml:space="preserve">Vivienne: </w:t>
      </w:r>
      <w:r w:rsidR="00021932" w:rsidRPr="00FB5B4D">
        <w:rPr>
          <w:rFonts w:ascii="Arial" w:hAnsi="Arial" w:cs="Arial"/>
          <w:sz w:val="24"/>
          <w:szCs w:val="24"/>
        </w:rPr>
        <w:t xml:space="preserve">I think also there's been a huge change in the last few years about this type of artwork and the way people are much more receptive and respond quite well towards it and they're having huge museum shows now </w:t>
      </w:r>
      <w:r w:rsidR="00916788" w:rsidRPr="00FB5B4D">
        <w:rPr>
          <w:rFonts w:ascii="Arial" w:hAnsi="Arial" w:cs="Arial"/>
          <w:sz w:val="24"/>
          <w:szCs w:val="24"/>
        </w:rPr>
        <w:t xml:space="preserve">of </w:t>
      </w:r>
      <w:r w:rsidR="00021932" w:rsidRPr="00FB5B4D">
        <w:rPr>
          <w:rFonts w:ascii="Arial" w:hAnsi="Arial" w:cs="Arial"/>
          <w:sz w:val="24"/>
          <w:szCs w:val="24"/>
        </w:rPr>
        <w:t xml:space="preserve">just this type of artwork, if we look at the Guggenheim putting on </w:t>
      </w:r>
      <w:proofErr w:type="spellStart"/>
      <w:r w:rsidR="00916788" w:rsidRPr="00FB5B4D">
        <w:rPr>
          <w:rFonts w:ascii="Arial" w:hAnsi="Arial" w:cs="Arial"/>
          <w:sz w:val="24"/>
          <w:szCs w:val="24"/>
        </w:rPr>
        <w:t>Hilma</w:t>
      </w:r>
      <w:proofErr w:type="spellEnd"/>
      <w:r w:rsidR="00916788" w:rsidRPr="00FB5B4D">
        <w:rPr>
          <w:rFonts w:ascii="Arial" w:hAnsi="Arial" w:cs="Arial"/>
          <w:sz w:val="24"/>
          <w:szCs w:val="24"/>
        </w:rPr>
        <w:t xml:space="preserve"> </w:t>
      </w:r>
      <w:proofErr w:type="spellStart"/>
      <w:r w:rsidR="00916788" w:rsidRPr="00FB5B4D">
        <w:rPr>
          <w:rFonts w:ascii="Arial" w:hAnsi="Arial" w:cs="Arial"/>
          <w:sz w:val="24"/>
          <w:szCs w:val="24"/>
        </w:rPr>
        <w:t>af</w:t>
      </w:r>
      <w:proofErr w:type="spellEnd"/>
      <w:r w:rsidR="00916788" w:rsidRPr="00FB5B4D">
        <w:rPr>
          <w:rFonts w:ascii="Arial" w:hAnsi="Arial" w:cs="Arial"/>
          <w:sz w:val="24"/>
          <w:szCs w:val="24"/>
        </w:rPr>
        <w:t xml:space="preserve"> </w:t>
      </w:r>
      <w:proofErr w:type="spellStart"/>
      <w:r w:rsidR="00916788" w:rsidRPr="00FB5B4D">
        <w:rPr>
          <w:rFonts w:ascii="Arial" w:hAnsi="Arial" w:cs="Arial"/>
          <w:sz w:val="24"/>
          <w:szCs w:val="24"/>
        </w:rPr>
        <w:t>klint</w:t>
      </w:r>
      <w:proofErr w:type="spellEnd"/>
      <w:r w:rsidR="00916788" w:rsidRPr="00FB5B4D">
        <w:rPr>
          <w:rFonts w:ascii="Arial" w:hAnsi="Arial" w:cs="Arial"/>
          <w:sz w:val="24"/>
          <w:szCs w:val="24"/>
        </w:rPr>
        <w:t>,</w:t>
      </w:r>
      <w:r w:rsidR="00021932" w:rsidRPr="00FB5B4D">
        <w:rPr>
          <w:rFonts w:ascii="Arial" w:hAnsi="Arial" w:cs="Arial"/>
          <w:sz w:val="24"/>
          <w:szCs w:val="24"/>
        </w:rPr>
        <w:t xml:space="preserve"> the Whitney with Agnes </w:t>
      </w:r>
      <w:proofErr w:type="gramStart"/>
      <w:r w:rsidR="00021932" w:rsidRPr="00FB5B4D">
        <w:rPr>
          <w:rFonts w:ascii="Arial" w:hAnsi="Arial" w:cs="Arial"/>
          <w:sz w:val="24"/>
          <w:szCs w:val="24"/>
        </w:rPr>
        <w:t>Paulsen</w:t>
      </w:r>
      <w:r w:rsidR="00916788" w:rsidRPr="00FB5B4D">
        <w:rPr>
          <w:rFonts w:ascii="Arial" w:hAnsi="Arial" w:cs="Arial"/>
          <w:sz w:val="24"/>
          <w:szCs w:val="24"/>
        </w:rPr>
        <w:t>(</w:t>
      </w:r>
      <w:proofErr w:type="gramEnd"/>
      <w:r w:rsidR="00916788" w:rsidRPr="00FB5B4D">
        <w:rPr>
          <w:rFonts w:ascii="Arial" w:hAnsi="Arial" w:cs="Arial"/>
          <w:sz w:val="24"/>
          <w:szCs w:val="24"/>
        </w:rPr>
        <w:t>?)</w:t>
      </w:r>
      <w:r w:rsidR="00021932" w:rsidRPr="00FB5B4D">
        <w:rPr>
          <w:rFonts w:ascii="Arial" w:hAnsi="Arial" w:cs="Arial"/>
          <w:sz w:val="24"/>
          <w:szCs w:val="24"/>
        </w:rPr>
        <w:t xml:space="preserve">, and the college has its </w:t>
      </w:r>
      <w:r w:rsidR="00916788" w:rsidRPr="00FB5B4D">
        <w:rPr>
          <w:rFonts w:ascii="Arial" w:hAnsi="Arial" w:cs="Arial"/>
          <w:sz w:val="24"/>
          <w:szCs w:val="24"/>
        </w:rPr>
        <w:t xml:space="preserve">exhibition </w:t>
      </w:r>
      <w:r w:rsidR="00021932" w:rsidRPr="00FB5B4D">
        <w:rPr>
          <w:rFonts w:ascii="Arial" w:hAnsi="Arial" w:cs="Arial"/>
          <w:sz w:val="24"/>
          <w:szCs w:val="24"/>
        </w:rPr>
        <w:t xml:space="preserve">every couple years and one's going to be this summer as well. And even the serpentine and the </w:t>
      </w:r>
      <w:proofErr w:type="spellStart"/>
      <w:r w:rsidR="00021932" w:rsidRPr="00FB5B4D">
        <w:rPr>
          <w:rFonts w:ascii="Arial" w:hAnsi="Arial" w:cs="Arial"/>
          <w:sz w:val="24"/>
          <w:szCs w:val="24"/>
        </w:rPr>
        <w:t>Courtauld</w:t>
      </w:r>
      <w:proofErr w:type="spellEnd"/>
      <w:r w:rsidR="00021932" w:rsidRPr="00FB5B4D">
        <w:rPr>
          <w:rFonts w:ascii="Arial" w:hAnsi="Arial" w:cs="Arial"/>
          <w:sz w:val="24"/>
          <w:szCs w:val="24"/>
        </w:rPr>
        <w:t xml:space="preserve">, you know, people are </w:t>
      </w:r>
      <w:r w:rsidR="00916788" w:rsidRPr="00FB5B4D">
        <w:rPr>
          <w:rFonts w:ascii="Arial" w:hAnsi="Arial" w:cs="Arial"/>
          <w:sz w:val="24"/>
          <w:szCs w:val="24"/>
        </w:rPr>
        <w:t>becoming very interested in it.</w:t>
      </w:r>
      <w:r w:rsidR="00021932" w:rsidRPr="00FB5B4D">
        <w:rPr>
          <w:rFonts w:ascii="Arial" w:hAnsi="Arial" w:cs="Arial"/>
          <w:sz w:val="24"/>
          <w:szCs w:val="24"/>
        </w:rPr>
        <w:t xml:space="preserve"> I think especially with the climate that we are in where these works are</w:t>
      </w:r>
      <w:r w:rsidR="00916788" w:rsidRPr="00FB5B4D">
        <w:rPr>
          <w:rFonts w:ascii="Arial" w:hAnsi="Arial" w:cs="Arial"/>
          <w:sz w:val="24"/>
          <w:szCs w:val="24"/>
        </w:rPr>
        <w:t>,</w:t>
      </w:r>
      <w:r w:rsidR="00021932" w:rsidRPr="00FB5B4D">
        <w:rPr>
          <w:rFonts w:ascii="Arial" w:hAnsi="Arial" w:cs="Arial"/>
          <w:sz w:val="24"/>
          <w:szCs w:val="24"/>
        </w:rPr>
        <w:t xml:space="preserve"> I think</w:t>
      </w:r>
      <w:r w:rsidR="00916788" w:rsidRPr="00FB5B4D">
        <w:rPr>
          <w:rFonts w:ascii="Arial" w:hAnsi="Arial" w:cs="Arial"/>
          <w:sz w:val="24"/>
          <w:szCs w:val="24"/>
        </w:rPr>
        <w:t>,</w:t>
      </w:r>
      <w:r w:rsidR="00021932" w:rsidRPr="00FB5B4D">
        <w:rPr>
          <w:rFonts w:ascii="Arial" w:hAnsi="Arial" w:cs="Arial"/>
          <w:sz w:val="24"/>
          <w:szCs w:val="24"/>
        </w:rPr>
        <w:t xml:space="preserve"> just wonderfully sort of informative and really make you </w:t>
      </w:r>
      <w:proofErr w:type="gramStart"/>
      <w:r w:rsidR="00021932" w:rsidRPr="00FB5B4D">
        <w:rPr>
          <w:rFonts w:ascii="Arial" w:hAnsi="Arial" w:cs="Arial"/>
          <w:sz w:val="24"/>
          <w:szCs w:val="24"/>
        </w:rPr>
        <w:t>feel</w:t>
      </w:r>
      <w:proofErr w:type="gramEnd"/>
      <w:r w:rsidR="00021932" w:rsidRPr="00FB5B4D">
        <w:rPr>
          <w:rFonts w:ascii="Arial" w:hAnsi="Arial" w:cs="Arial"/>
          <w:sz w:val="24"/>
          <w:szCs w:val="24"/>
        </w:rPr>
        <w:t xml:space="preserve">. So I think what you're doing is wonderful. I just wondered </w:t>
      </w:r>
      <w:r w:rsidR="00021932" w:rsidRPr="00FB5B4D">
        <w:rPr>
          <w:rFonts w:ascii="Arial" w:hAnsi="Arial" w:cs="Arial"/>
          <w:sz w:val="24"/>
          <w:szCs w:val="24"/>
        </w:rPr>
        <w:lastRenderedPageBreak/>
        <w:t>if we look at maybe a couple of pictures from the exhibition, because that's what</w:t>
      </w:r>
      <w:r w:rsidR="00916788" w:rsidRPr="00FB5B4D">
        <w:rPr>
          <w:rFonts w:ascii="Arial" w:hAnsi="Arial" w:cs="Arial"/>
          <w:sz w:val="24"/>
          <w:szCs w:val="24"/>
        </w:rPr>
        <w:t xml:space="preserve"> the viewers online are seeing. </w:t>
      </w:r>
    </w:p>
    <w:p w14:paraId="4EE423A6" w14:textId="77777777" w:rsidR="00916788" w:rsidRPr="00707A8E" w:rsidRDefault="00916788">
      <w:pPr>
        <w:spacing w:after="0"/>
        <w:rPr>
          <w:rFonts w:ascii="Arial" w:hAnsi="Arial" w:cs="Arial"/>
          <w:color w:val="31849B" w:themeColor="accent5" w:themeShade="BF"/>
          <w:sz w:val="24"/>
          <w:szCs w:val="24"/>
        </w:rPr>
      </w:pPr>
    </w:p>
    <w:p w14:paraId="11681A76" w14:textId="1B71A142" w:rsidR="006923E2" w:rsidRPr="00707A8E" w:rsidRDefault="00916788">
      <w:pPr>
        <w:spacing w:after="0"/>
        <w:rPr>
          <w:rFonts w:ascii="Arial" w:hAnsi="Arial" w:cs="Arial"/>
          <w:color w:val="31849B" w:themeColor="accent5" w:themeShade="BF"/>
          <w:sz w:val="24"/>
          <w:szCs w:val="24"/>
        </w:rPr>
      </w:pPr>
      <w:proofErr w:type="gramStart"/>
      <w:r w:rsidRPr="00707A8E">
        <w:rPr>
          <w:rFonts w:ascii="Arial" w:hAnsi="Arial" w:cs="Arial"/>
          <w:color w:val="31849B" w:themeColor="accent5" w:themeShade="BF"/>
          <w:sz w:val="24"/>
          <w:szCs w:val="24"/>
        </w:rPr>
        <w:t>Jennifer: Vivienne</w:t>
      </w:r>
      <w:r w:rsidR="00021932" w:rsidRPr="00707A8E">
        <w:rPr>
          <w:rFonts w:ascii="Arial" w:hAnsi="Arial" w:cs="Arial"/>
          <w:color w:val="31849B" w:themeColor="accent5" w:themeShade="BF"/>
          <w:sz w:val="24"/>
          <w:szCs w:val="24"/>
        </w:rPr>
        <w:t xml:space="preserve"> can we do like a quick description of what we can see for anyone that might not be able to see the image on screen.</w:t>
      </w:r>
      <w:proofErr w:type="gramEnd"/>
      <w:r w:rsidR="00021932" w:rsidRPr="00707A8E">
        <w:rPr>
          <w:rFonts w:ascii="Arial" w:hAnsi="Arial" w:cs="Arial"/>
          <w:color w:val="31849B" w:themeColor="accent5" w:themeShade="BF"/>
          <w:sz w:val="24"/>
          <w:szCs w:val="24"/>
        </w:rPr>
        <w:t xml:space="preserve"> Coul</w:t>
      </w:r>
      <w:r w:rsidRPr="00707A8E">
        <w:rPr>
          <w:rFonts w:ascii="Arial" w:hAnsi="Arial" w:cs="Arial"/>
          <w:color w:val="31849B" w:themeColor="accent5" w:themeShade="BF"/>
          <w:sz w:val="24"/>
          <w:szCs w:val="24"/>
        </w:rPr>
        <w:t>d you describe what we can see?</w:t>
      </w:r>
    </w:p>
    <w:p w14:paraId="61CBDF48" w14:textId="77777777" w:rsidR="006923E2" w:rsidRPr="00707A8E" w:rsidRDefault="006923E2">
      <w:pPr>
        <w:spacing w:after="0"/>
        <w:rPr>
          <w:rFonts w:ascii="Arial" w:hAnsi="Arial" w:cs="Arial"/>
          <w:color w:val="B2A1C7" w:themeColor="accent4" w:themeTint="99"/>
          <w:sz w:val="24"/>
          <w:szCs w:val="24"/>
        </w:rPr>
      </w:pPr>
    </w:p>
    <w:p w14:paraId="08699AC3" w14:textId="52F60C0B" w:rsidR="006923E2" w:rsidRPr="00707A8E" w:rsidRDefault="00916788">
      <w:pPr>
        <w:spacing w:after="0"/>
        <w:rPr>
          <w:rFonts w:ascii="Arial" w:hAnsi="Arial" w:cs="Arial"/>
          <w:color w:val="B2A1C7" w:themeColor="accent4" w:themeTint="99"/>
          <w:sz w:val="24"/>
          <w:szCs w:val="24"/>
        </w:rPr>
      </w:pPr>
      <w:r w:rsidRPr="00707A8E">
        <w:rPr>
          <w:rFonts w:ascii="Arial" w:hAnsi="Arial" w:cs="Arial"/>
          <w:color w:val="B2A1C7" w:themeColor="accent4" w:themeTint="99"/>
          <w:sz w:val="24"/>
          <w:szCs w:val="24"/>
        </w:rPr>
        <w:t>Zinnia: This piece is</w:t>
      </w:r>
      <w:r w:rsidR="00021932" w:rsidRPr="00707A8E">
        <w:rPr>
          <w:rFonts w:ascii="Arial" w:hAnsi="Arial" w:cs="Arial"/>
          <w:color w:val="B2A1C7" w:themeColor="accent4" w:themeTint="99"/>
          <w:sz w:val="24"/>
          <w:szCs w:val="24"/>
        </w:rPr>
        <w:t xml:space="preserve"> 36 by 56 inches.</w:t>
      </w:r>
      <w:r w:rsidRPr="00707A8E">
        <w:rPr>
          <w:rFonts w:ascii="Arial" w:hAnsi="Arial" w:cs="Arial"/>
          <w:color w:val="B2A1C7" w:themeColor="accent4" w:themeTint="99"/>
          <w:sz w:val="24"/>
          <w:szCs w:val="24"/>
        </w:rPr>
        <w:t xml:space="preserve"> </w:t>
      </w:r>
      <w:r w:rsidR="00021932" w:rsidRPr="00707A8E">
        <w:rPr>
          <w:rFonts w:ascii="Arial" w:hAnsi="Arial" w:cs="Arial"/>
          <w:color w:val="B2A1C7" w:themeColor="accent4" w:themeTint="99"/>
          <w:sz w:val="24"/>
          <w:szCs w:val="24"/>
        </w:rPr>
        <w:t>Well,</w:t>
      </w:r>
      <w:r w:rsidRPr="00707A8E">
        <w:rPr>
          <w:rFonts w:ascii="Arial" w:hAnsi="Arial" w:cs="Arial"/>
          <w:color w:val="B2A1C7" w:themeColor="accent4" w:themeTint="99"/>
          <w:sz w:val="24"/>
          <w:szCs w:val="24"/>
        </w:rPr>
        <w:t xml:space="preserve"> </w:t>
      </w:r>
      <w:r w:rsidR="00021932" w:rsidRPr="00707A8E">
        <w:rPr>
          <w:rFonts w:ascii="Arial" w:hAnsi="Arial" w:cs="Arial"/>
          <w:color w:val="B2A1C7" w:themeColor="accent4" w:themeTint="99"/>
          <w:sz w:val="24"/>
          <w:szCs w:val="24"/>
        </w:rPr>
        <w:t>it's</w:t>
      </w:r>
      <w:r w:rsidRPr="00707A8E">
        <w:rPr>
          <w:rFonts w:ascii="Arial" w:hAnsi="Arial" w:cs="Arial"/>
          <w:color w:val="B2A1C7" w:themeColor="accent4" w:themeTint="99"/>
          <w:sz w:val="24"/>
          <w:szCs w:val="24"/>
        </w:rPr>
        <w:t xml:space="preserve"> hard to capture the details. In the bottom left corner, it has the text, </w:t>
      </w:r>
      <w:r w:rsidR="00021932" w:rsidRPr="00707A8E">
        <w:rPr>
          <w:rFonts w:ascii="Arial" w:hAnsi="Arial" w:cs="Arial"/>
          <w:color w:val="B2A1C7" w:themeColor="accent4" w:themeTint="99"/>
          <w:sz w:val="24"/>
          <w:szCs w:val="24"/>
        </w:rPr>
        <w:t>the mysterious language there</w:t>
      </w:r>
      <w:r w:rsidRPr="00707A8E">
        <w:rPr>
          <w:rFonts w:ascii="Arial" w:hAnsi="Arial" w:cs="Arial"/>
          <w:color w:val="B2A1C7" w:themeColor="accent4" w:themeTint="99"/>
          <w:sz w:val="24"/>
          <w:szCs w:val="24"/>
        </w:rPr>
        <w:t>, that we talked about earlier</w:t>
      </w:r>
      <w:r w:rsidR="00021932" w:rsidRPr="00707A8E">
        <w:rPr>
          <w:rFonts w:ascii="Arial" w:hAnsi="Arial" w:cs="Arial"/>
          <w:color w:val="B2A1C7" w:themeColor="accent4" w:themeTint="99"/>
          <w:sz w:val="24"/>
          <w:szCs w:val="24"/>
        </w:rPr>
        <w:t>. I</w:t>
      </w:r>
      <w:r w:rsidRPr="00707A8E">
        <w:rPr>
          <w:rFonts w:ascii="Arial" w:hAnsi="Arial" w:cs="Arial"/>
          <w:color w:val="B2A1C7" w:themeColor="accent4" w:themeTint="99"/>
          <w:sz w:val="24"/>
          <w:szCs w:val="24"/>
        </w:rPr>
        <w:t>t</w:t>
      </w:r>
      <w:r w:rsidR="00021932" w:rsidRPr="00707A8E">
        <w:rPr>
          <w:rFonts w:ascii="Arial" w:hAnsi="Arial" w:cs="Arial"/>
          <w:color w:val="B2A1C7" w:themeColor="accent4" w:themeTint="99"/>
          <w:sz w:val="24"/>
          <w:szCs w:val="24"/>
        </w:rPr>
        <w:t xml:space="preserve"> was actually the very first </w:t>
      </w:r>
      <w:r w:rsidRPr="00707A8E">
        <w:rPr>
          <w:rFonts w:ascii="Arial" w:hAnsi="Arial" w:cs="Arial"/>
          <w:color w:val="B2A1C7" w:themeColor="accent4" w:themeTint="99"/>
          <w:sz w:val="24"/>
          <w:szCs w:val="24"/>
        </w:rPr>
        <w:t>time that</w:t>
      </w:r>
      <w:r w:rsidR="00021932" w:rsidRPr="00707A8E">
        <w:rPr>
          <w:rFonts w:ascii="Arial" w:hAnsi="Arial" w:cs="Arial"/>
          <w:color w:val="B2A1C7" w:themeColor="accent4" w:themeTint="99"/>
          <w:sz w:val="24"/>
          <w:szCs w:val="24"/>
        </w:rPr>
        <w:t xml:space="preserve"> this tex</w:t>
      </w:r>
      <w:r w:rsidRPr="00707A8E">
        <w:rPr>
          <w:rFonts w:ascii="Arial" w:hAnsi="Arial" w:cs="Arial"/>
          <w:color w:val="B2A1C7" w:themeColor="accent4" w:themeTint="99"/>
          <w:sz w:val="24"/>
          <w:szCs w:val="24"/>
        </w:rPr>
        <w:t>t became part of my regular work</w:t>
      </w:r>
      <w:r w:rsidR="00021932" w:rsidRPr="00707A8E">
        <w:rPr>
          <w:rFonts w:ascii="Arial" w:hAnsi="Arial" w:cs="Arial"/>
          <w:color w:val="B2A1C7" w:themeColor="accent4" w:themeTint="99"/>
          <w:sz w:val="24"/>
          <w:szCs w:val="24"/>
        </w:rPr>
        <w:t xml:space="preserve">. So, that was the beginning of it, because before that it's usually I could see it very clearly that there was a separation of my regular drawing, and the mysterious writing. And this was the beginning of, when it started to come into my regular </w:t>
      </w:r>
      <w:r w:rsidR="007F3D87" w:rsidRPr="00707A8E">
        <w:rPr>
          <w:rFonts w:ascii="Arial" w:hAnsi="Arial" w:cs="Arial"/>
          <w:color w:val="B2A1C7" w:themeColor="accent4" w:themeTint="99"/>
          <w:sz w:val="24"/>
          <w:szCs w:val="24"/>
        </w:rPr>
        <w:t>drawing.</w:t>
      </w:r>
      <w:r w:rsidR="00021932" w:rsidRPr="00707A8E">
        <w:rPr>
          <w:rFonts w:ascii="Arial" w:hAnsi="Arial" w:cs="Arial"/>
          <w:color w:val="B2A1C7" w:themeColor="accent4" w:themeTint="99"/>
          <w:sz w:val="24"/>
          <w:szCs w:val="24"/>
        </w:rPr>
        <w:t xml:space="preserve"> So, </w:t>
      </w:r>
      <w:proofErr w:type="gramStart"/>
      <w:r w:rsidR="00021932" w:rsidRPr="00707A8E">
        <w:rPr>
          <w:rFonts w:ascii="Arial" w:hAnsi="Arial" w:cs="Arial"/>
          <w:color w:val="B2A1C7" w:themeColor="accent4" w:themeTint="99"/>
          <w:sz w:val="24"/>
          <w:szCs w:val="24"/>
        </w:rPr>
        <w:t>there's</w:t>
      </w:r>
      <w:proofErr w:type="gramEnd"/>
      <w:r w:rsidR="00021932" w:rsidRPr="00707A8E">
        <w:rPr>
          <w:rFonts w:ascii="Arial" w:hAnsi="Arial" w:cs="Arial"/>
          <w:color w:val="B2A1C7" w:themeColor="accent4" w:themeTint="99"/>
          <w:sz w:val="24"/>
          <w:szCs w:val="24"/>
        </w:rPr>
        <w:t xml:space="preserve"> </w:t>
      </w:r>
      <w:r w:rsidR="007F3D87" w:rsidRPr="00707A8E">
        <w:rPr>
          <w:rFonts w:ascii="Arial" w:hAnsi="Arial" w:cs="Arial"/>
          <w:color w:val="B2A1C7" w:themeColor="accent4" w:themeTint="99"/>
          <w:sz w:val="24"/>
          <w:szCs w:val="24"/>
        </w:rPr>
        <w:t xml:space="preserve">a lot of details. And because it's a soft canvas, </w:t>
      </w:r>
      <w:r w:rsidR="00021932" w:rsidRPr="00707A8E">
        <w:rPr>
          <w:rFonts w:ascii="Arial" w:hAnsi="Arial" w:cs="Arial"/>
          <w:color w:val="B2A1C7" w:themeColor="accent4" w:themeTint="99"/>
          <w:sz w:val="24"/>
          <w:szCs w:val="24"/>
        </w:rPr>
        <w:t xml:space="preserve">I had sort of folded </w:t>
      </w:r>
      <w:r w:rsidR="007F3D87" w:rsidRPr="00707A8E">
        <w:rPr>
          <w:rFonts w:ascii="Arial" w:hAnsi="Arial" w:cs="Arial"/>
          <w:color w:val="B2A1C7" w:themeColor="accent4" w:themeTint="99"/>
          <w:sz w:val="24"/>
          <w:szCs w:val="24"/>
        </w:rPr>
        <w:t xml:space="preserve">it </w:t>
      </w:r>
      <w:r w:rsidR="00021932" w:rsidRPr="00707A8E">
        <w:rPr>
          <w:rFonts w:ascii="Arial" w:hAnsi="Arial" w:cs="Arial"/>
          <w:color w:val="B2A1C7" w:themeColor="accent4" w:themeTint="99"/>
          <w:sz w:val="24"/>
          <w:szCs w:val="24"/>
        </w:rPr>
        <w:t>and turn</w:t>
      </w:r>
      <w:r w:rsidR="007F3D87" w:rsidRPr="00707A8E">
        <w:rPr>
          <w:rFonts w:ascii="Arial" w:hAnsi="Arial" w:cs="Arial"/>
          <w:color w:val="B2A1C7" w:themeColor="accent4" w:themeTint="99"/>
          <w:sz w:val="24"/>
          <w:szCs w:val="24"/>
        </w:rPr>
        <w:t xml:space="preserve">ed it </w:t>
      </w:r>
      <w:r w:rsidR="00021932" w:rsidRPr="00707A8E">
        <w:rPr>
          <w:rFonts w:ascii="Arial" w:hAnsi="Arial" w:cs="Arial"/>
          <w:color w:val="B2A1C7" w:themeColor="accent4" w:themeTint="99"/>
          <w:sz w:val="24"/>
          <w:szCs w:val="24"/>
        </w:rPr>
        <w:t>as I work</w:t>
      </w:r>
      <w:r w:rsidR="007F3D87" w:rsidRPr="00707A8E">
        <w:rPr>
          <w:rFonts w:ascii="Arial" w:hAnsi="Arial" w:cs="Arial"/>
          <w:color w:val="B2A1C7" w:themeColor="accent4" w:themeTint="99"/>
          <w:sz w:val="24"/>
          <w:szCs w:val="24"/>
        </w:rPr>
        <w:t>ed</w:t>
      </w:r>
      <w:r w:rsidR="00021932" w:rsidRPr="00707A8E">
        <w:rPr>
          <w:rFonts w:ascii="Arial" w:hAnsi="Arial" w:cs="Arial"/>
          <w:color w:val="B2A1C7" w:themeColor="accent4" w:themeTint="99"/>
          <w:sz w:val="24"/>
          <w:szCs w:val="24"/>
        </w:rPr>
        <w:t xml:space="preserve"> in certain </w:t>
      </w:r>
      <w:r w:rsidR="007F3D87" w:rsidRPr="00707A8E">
        <w:rPr>
          <w:rFonts w:ascii="Arial" w:hAnsi="Arial" w:cs="Arial"/>
          <w:color w:val="B2A1C7" w:themeColor="accent4" w:themeTint="99"/>
          <w:sz w:val="24"/>
          <w:szCs w:val="24"/>
        </w:rPr>
        <w:t>areas.</w:t>
      </w:r>
      <w:r w:rsidR="00021932" w:rsidRPr="00707A8E">
        <w:rPr>
          <w:rFonts w:ascii="Arial" w:hAnsi="Arial" w:cs="Arial"/>
          <w:color w:val="B2A1C7" w:themeColor="accent4" w:themeTint="99"/>
          <w:sz w:val="24"/>
          <w:szCs w:val="24"/>
        </w:rPr>
        <w:t xml:space="preserve"> I don't usually finish one area and move on to the next area </w:t>
      </w:r>
      <w:r w:rsidR="0014127D" w:rsidRPr="00707A8E">
        <w:rPr>
          <w:rFonts w:ascii="Arial" w:hAnsi="Arial" w:cs="Arial"/>
          <w:color w:val="B2A1C7" w:themeColor="accent4" w:themeTint="99"/>
          <w:sz w:val="24"/>
          <w:szCs w:val="24"/>
        </w:rPr>
        <w:t xml:space="preserve">– I do it </w:t>
      </w:r>
      <w:r w:rsidR="00021932" w:rsidRPr="00707A8E">
        <w:rPr>
          <w:rFonts w:ascii="Arial" w:hAnsi="Arial" w:cs="Arial"/>
          <w:color w:val="B2A1C7" w:themeColor="accent4" w:themeTint="99"/>
          <w:sz w:val="24"/>
          <w:szCs w:val="24"/>
        </w:rPr>
        <w:t xml:space="preserve">all simultaneously at the same time. So, this </w:t>
      </w:r>
      <w:r w:rsidR="0014127D" w:rsidRPr="00707A8E">
        <w:rPr>
          <w:rFonts w:ascii="Arial" w:hAnsi="Arial" w:cs="Arial"/>
          <w:color w:val="B2A1C7" w:themeColor="accent4" w:themeTint="99"/>
          <w:sz w:val="24"/>
          <w:szCs w:val="24"/>
        </w:rPr>
        <w:t>is scattered all around.</w:t>
      </w:r>
      <w:r w:rsidR="00021932" w:rsidRPr="00707A8E">
        <w:rPr>
          <w:rFonts w:ascii="Arial" w:hAnsi="Arial" w:cs="Arial"/>
          <w:color w:val="B2A1C7" w:themeColor="accent4" w:themeTint="99"/>
          <w:sz w:val="24"/>
          <w:szCs w:val="24"/>
        </w:rPr>
        <w:t xml:space="preserve"> I had to go back to those areas that I left</w:t>
      </w:r>
      <w:r w:rsidR="0014127D" w:rsidRPr="00707A8E">
        <w:rPr>
          <w:rFonts w:ascii="Arial" w:hAnsi="Arial" w:cs="Arial"/>
          <w:color w:val="B2A1C7" w:themeColor="accent4" w:themeTint="99"/>
          <w:sz w:val="24"/>
          <w:szCs w:val="24"/>
        </w:rPr>
        <w:t xml:space="preserve">. </w:t>
      </w:r>
      <w:r w:rsidR="00021932" w:rsidRPr="00707A8E">
        <w:rPr>
          <w:rFonts w:ascii="Arial" w:hAnsi="Arial" w:cs="Arial"/>
          <w:color w:val="B2A1C7" w:themeColor="accent4" w:themeTint="99"/>
          <w:sz w:val="24"/>
          <w:szCs w:val="24"/>
        </w:rPr>
        <w:t>So, yeah, this one is the largest one</w:t>
      </w:r>
      <w:r w:rsidR="0014127D" w:rsidRPr="00707A8E">
        <w:rPr>
          <w:rFonts w:ascii="Arial" w:hAnsi="Arial" w:cs="Arial"/>
          <w:color w:val="B2A1C7" w:themeColor="accent4" w:themeTint="99"/>
          <w:sz w:val="24"/>
          <w:szCs w:val="24"/>
        </w:rPr>
        <w:t>s</w:t>
      </w:r>
      <w:r w:rsidR="00021932" w:rsidRPr="00707A8E">
        <w:rPr>
          <w:rFonts w:ascii="Arial" w:hAnsi="Arial" w:cs="Arial"/>
          <w:color w:val="B2A1C7" w:themeColor="accent4" w:themeTint="99"/>
          <w:sz w:val="24"/>
          <w:szCs w:val="24"/>
        </w:rPr>
        <w:t xml:space="preserve"> I've done so far.</w:t>
      </w:r>
    </w:p>
    <w:p w14:paraId="5662EF2C" w14:textId="77777777" w:rsidR="006923E2" w:rsidRPr="00FB5B4D" w:rsidRDefault="006923E2">
      <w:pPr>
        <w:spacing w:after="0"/>
        <w:rPr>
          <w:rFonts w:ascii="Arial" w:hAnsi="Arial" w:cs="Arial"/>
          <w:sz w:val="24"/>
          <w:szCs w:val="24"/>
        </w:rPr>
      </w:pPr>
    </w:p>
    <w:p w14:paraId="06E8F8E0" w14:textId="2B8769CF" w:rsidR="006923E2" w:rsidRPr="00FB5B4D" w:rsidRDefault="0014127D">
      <w:pPr>
        <w:spacing w:after="0"/>
        <w:rPr>
          <w:rFonts w:ascii="Arial" w:hAnsi="Arial" w:cs="Arial"/>
          <w:sz w:val="24"/>
          <w:szCs w:val="24"/>
        </w:rPr>
      </w:pPr>
      <w:r w:rsidRPr="00FB5B4D">
        <w:rPr>
          <w:rFonts w:ascii="Arial" w:hAnsi="Arial" w:cs="Arial"/>
          <w:sz w:val="24"/>
          <w:szCs w:val="24"/>
        </w:rPr>
        <w:t>Vivienne: Do y</w:t>
      </w:r>
      <w:r w:rsidR="00021932" w:rsidRPr="00FB5B4D">
        <w:rPr>
          <w:rFonts w:ascii="Arial" w:hAnsi="Arial" w:cs="Arial"/>
          <w:sz w:val="24"/>
          <w:szCs w:val="24"/>
        </w:rPr>
        <w:t>ou know what these creatures are</w:t>
      </w:r>
      <w:r w:rsidRPr="00FB5B4D">
        <w:rPr>
          <w:rFonts w:ascii="Arial" w:hAnsi="Arial" w:cs="Arial"/>
          <w:sz w:val="24"/>
          <w:szCs w:val="24"/>
        </w:rPr>
        <w:t xml:space="preserve">? </w:t>
      </w:r>
      <w:proofErr w:type="gramStart"/>
      <w:r w:rsidRPr="00FB5B4D">
        <w:rPr>
          <w:rFonts w:ascii="Arial" w:hAnsi="Arial" w:cs="Arial"/>
          <w:sz w:val="24"/>
          <w:szCs w:val="24"/>
        </w:rPr>
        <w:t>B</w:t>
      </w:r>
      <w:r w:rsidR="00021932" w:rsidRPr="00FB5B4D">
        <w:rPr>
          <w:rFonts w:ascii="Arial" w:hAnsi="Arial" w:cs="Arial"/>
          <w:sz w:val="24"/>
          <w:szCs w:val="24"/>
        </w:rPr>
        <w:t>ecause it's full of fish like bi</w:t>
      </w:r>
      <w:r w:rsidRPr="00FB5B4D">
        <w:rPr>
          <w:rFonts w:ascii="Arial" w:hAnsi="Arial" w:cs="Arial"/>
          <w:sz w:val="24"/>
          <w:szCs w:val="24"/>
        </w:rPr>
        <w:t>rd like type creatures, usually?</w:t>
      </w:r>
      <w:proofErr w:type="gramEnd"/>
    </w:p>
    <w:p w14:paraId="32A058CE" w14:textId="77777777" w:rsidR="006923E2" w:rsidRPr="00FB5B4D" w:rsidRDefault="006923E2">
      <w:pPr>
        <w:spacing w:after="0"/>
        <w:rPr>
          <w:rFonts w:ascii="Arial" w:hAnsi="Arial" w:cs="Arial"/>
          <w:sz w:val="24"/>
          <w:szCs w:val="24"/>
        </w:rPr>
      </w:pPr>
    </w:p>
    <w:p w14:paraId="1D6EA072" w14:textId="2E9713D7" w:rsidR="006923E2" w:rsidRPr="00707A8E" w:rsidRDefault="0014127D">
      <w:pPr>
        <w:spacing w:after="0"/>
        <w:rPr>
          <w:rFonts w:ascii="Arial" w:hAnsi="Arial" w:cs="Arial"/>
          <w:color w:val="B2A1C7" w:themeColor="accent4" w:themeTint="99"/>
          <w:sz w:val="24"/>
          <w:szCs w:val="24"/>
        </w:rPr>
      </w:pPr>
      <w:r w:rsidRPr="00707A8E">
        <w:rPr>
          <w:rFonts w:ascii="Arial" w:hAnsi="Arial" w:cs="Arial"/>
          <w:color w:val="B2A1C7" w:themeColor="accent4" w:themeTint="99"/>
          <w:sz w:val="24"/>
          <w:szCs w:val="24"/>
        </w:rPr>
        <w:t>Zinnia: Yes sometimes birds and sometimes fish, but t</w:t>
      </w:r>
      <w:r w:rsidR="00021932" w:rsidRPr="00707A8E">
        <w:rPr>
          <w:rFonts w:ascii="Arial" w:hAnsi="Arial" w:cs="Arial"/>
          <w:color w:val="B2A1C7" w:themeColor="accent4" w:themeTint="99"/>
          <w:sz w:val="24"/>
          <w:szCs w:val="24"/>
        </w:rPr>
        <w:t>hey are sort of inclined to, like, integrate into one another. Like if you see a</w:t>
      </w:r>
      <w:r w:rsidRPr="00707A8E">
        <w:rPr>
          <w:rFonts w:ascii="Arial" w:hAnsi="Arial" w:cs="Arial"/>
          <w:color w:val="B2A1C7" w:themeColor="accent4" w:themeTint="99"/>
          <w:sz w:val="24"/>
          <w:szCs w:val="24"/>
        </w:rPr>
        <w:t xml:space="preserve"> bird maybe </w:t>
      </w:r>
      <w:r w:rsidR="00021932" w:rsidRPr="00707A8E">
        <w:rPr>
          <w:rFonts w:ascii="Arial" w:hAnsi="Arial" w:cs="Arial"/>
          <w:color w:val="B2A1C7" w:themeColor="accent4" w:themeTint="99"/>
          <w:sz w:val="24"/>
          <w:szCs w:val="24"/>
        </w:rPr>
        <w:t>you will see something else if you t</w:t>
      </w:r>
      <w:r w:rsidRPr="00707A8E">
        <w:rPr>
          <w:rFonts w:ascii="Arial" w:hAnsi="Arial" w:cs="Arial"/>
          <w:color w:val="B2A1C7" w:themeColor="accent4" w:themeTint="99"/>
          <w:sz w:val="24"/>
          <w:szCs w:val="24"/>
        </w:rPr>
        <w:t>urn it to different orientation</w:t>
      </w:r>
      <w:r w:rsidR="00021932" w:rsidRPr="00707A8E">
        <w:rPr>
          <w:rFonts w:ascii="Arial" w:hAnsi="Arial" w:cs="Arial"/>
          <w:color w:val="B2A1C7" w:themeColor="accent4" w:themeTint="99"/>
          <w:sz w:val="24"/>
          <w:szCs w:val="24"/>
        </w:rPr>
        <w:t xml:space="preserve">. Yeah, like the same thing, if you turn, you will see something different. But that's how it happens. I also noticed </w:t>
      </w:r>
      <w:r w:rsidRPr="00707A8E">
        <w:rPr>
          <w:rFonts w:ascii="Arial" w:hAnsi="Arial" w:cs="Arial"/>
          <w:color w:val="B2A1C7" w:themeColor="accent4" w:themeTint="99"/>
          <w:sz w:val="24"/>
          <w:szCs w:val="24"/>
        </w:rPr>
        <w:t>that certain creatures keep</w:t>
      </w:r>
      <w:r w:rsidR="00021932" w:rsidRPr="00707A8E">
        <w:rPr>
          <w:rFonts w:ascii="Arial" w:hAnsi="Arial" w:cs="Arial"/>
          <w:color w:val="B2A1C7" w:themeColor="accent4" w:themeTint="99"/>
          <w:sz w:val="24"/>
          <w:szCs w:val="24"/>
        </w:rPr>
        <w:t xml:space="preserve"> coming back. So the one on the bottom, it looks like octopus. </w:t>
      </w:r>
      <w:r w:rsidRPr="00707A8E">
        <w:rPr>
          <w:rFonts w:ascii="Arial" w:hAnsi="Arial" w:cs="Arial"/>
          <w:color w:val="B2A1C7" w:themeColor="accent4" w:themeTint="99"/>
          <w:sz w:val="24"/>
          <w:szCs w:val="24"/>
        </w:rPr>
        <w:t>It</w:t>
      </w:r>
      <w:r w:rsidR="00021932" w:rsidRPr="00707A8E">
        <w:rPr>
          <w:rFonts w:ascii="Arial" w:hAnsi="Arial" w:cs="Arial"/>
          <w:color w:val="B2A1C7" w:themeColor="accent4" w:themeTint="99"/>
          <w:sz w:val="24"/>
          <w:szCs w:val="24"/>
        </w:rPr>
        <w:t xml:space="preserve"> also </w:t>
      </w:r>
      <w:r w:rsidRPr="00707A8E">
        <w:rPr>
          <w:rFonts w:ascii="Arial" w:hAnsi="Arial" w:cs="Arial"/>
          <w:color w:val="B2A1C7" w:themeColor="accent4" w:themeTint="99"/>
          <w:sz w:val="24"/>
          <w:szCs w:val="24"/>
        </w:rPr>
        <w:t>appeared in</w:t>
      </w:r>
      <w:r w:rsidR="00021932" w:rsidRPr="00707A8E">
        <w:rPr>
          <w:rFonts w:ascii="Arial" w:hAnsi="Arial" w:cs="Arial"/>
          <w:color w:val="B2A1C7" w:themeColor="accent4" w:themeTint="99"/>
          <w:sz w:val="24"/>
          <w:szCs w:val="24"/>
        </w:rPr>
        <w:t xml:space="preserve"> my other drawings. </w:t>
      </w:r>
      <w:proofErr w:type="gramStart"/>
      <w:r w:rsidR="00021932" w:rsidRPr="00707A8E">
        <w:rPr>
          <w:rFonts w:ascii="Arial" w:hAnsi="Arial" w:cs="Arial"/>
          <w:color w:val="B2A1C7" w:themeColor="accent4" w:themeTint="99"/>
          <w:sz w:val="24"/>
          <w:szCs w:val="24"/>
        </w:rPr>
        <w:t>Things that you usually see in my earlier drawing</w:t>
      </w:r>
      <w:r w:rsidRPr="00707A8E">
        <w:rPr>
          <w:rFonts w:ascii="Arial" w:hAnsi="Arial" w:cs="Arial"/>
          <w:color w:val="B2A1C7" w:themeColor="accent4" w:themeTint="99"/>
          <w:sz w:val="24"/>
          <w:szCs w:val="24"/>
        </w:rPr>
        <w:t>,</w:t>
      </w:r>
      <w:r w:rsidR="00021932" w:rsidRPr="00707A8E">
        <w:rPr>
          <w:rFonts w:ascii="Arial" w:hAnsi="Arial" w:cs="Arial"/>
          <w:color w:val="B2A1C7" w:themeColor="accent4" w:themeTint="99"/>
          <w:sz w:val="24"/>
          <w:szCs w:val="24"/>
        </w:rPr>
        <w:t xml:space="preserve"> very early like in the 90s</w:t>
      </w:r>
      <w:r w:rsidRPr="00707A8E">
        <w:rPr>
          <w:rFonts w:ascii="Arial" w:hAnsi="Arial" w:cs="Arial"/>
          <w:color w:val="B2A1C7" w:themeColor="accent4" w:themeTint="99"/>
          <w:sz w:val="24"/>
          <w:szCs w:val="24"/>
        </w:rPr>
        <w:t>.</w:t>
      </w:r>
      <w:proofErr w:type="gramEnd"/>
      <w:r w:rsidRPr="00707A8E">
        <w:rPr>
          <w:rFonts w:ascii="Arial" w:hAnsi="Arial" w:cs="Arial"/>
          <w:color w:val="B2A1C7" w:themeColor="accent4" w:themeTint="99"/>
          <w:sz w:val="24"/>
          <w:szCs w:val="24"/>
        </w:rPr>
        <w:t xml:space="preserve"> </w:t>
      </w:r>
      <w:r w:rsidR="00021932" w:rsidRPr="00707A8E">
        <w:rPr>
          <w:rFonts w:ascii="Arial" w:hAnsi="Arial" w:cs="Arial"/>
          <w:color w:val="B2A1C7" w:themeColor="accent4" w:themeTint="99"/>
          <w:sz w:val="24"/>
          <w:szCs w:val="24"/>
        </w:rPr>
        <w:t>After that, I would draw li</w:t>
      </w:r>
      <w:r w:rsidRPr="00707A8E">
        <w:rPr>
          <w:rFonts w:ascii="Arial" w:hAnsi="Arial" w:cs="Arial"/>
          <w:color w:val="B2A1C7" w:themeColor="accent4" w:themeTint="99"/>
          <w:sz w:val="24"/>
          <w:szCs w:val="24"/>
        </w:rPr>
        <w:t xml:space="preserve">ke fish, birds, </w:t>
      </w:r>
      <w:proofErr w:type="gramStart"/>
      <w:r w:rsidRPr="00707A8E">
        <w:rPr>
          <w:rFonts w:ascii="Arial" w:hAnsi="Arial" w:cs="Arial"/>
          <w:color w:val="B2A1C7" w:themeColor="accent4" w:themeTint="99"/>
          <w:sz w:val="24"/>
          <w:szCs w:val="24"/>
        </w:rPr>
        <w:t>a</w:t>
      </w:r>
      <w:proofErr w:type="gramEnd"/>
      <w:r w:rsidRPr="00707A8E">
        <w:rPr>
          <w:rFonts w:ascii="Arial" w:hAnsi="Arial" w:cs="Arial"/>
          <w:color w:val="B2A1C7" w:themeColor="accent4" w:themeTint="99"/>
          <w:sz w:val="24"/>
          <w:szCs w:val="24"/>
        </w:rPr>
        <w:t xml:space="preserve"> lot. </w:t>
      </w:r>
      <w:proofErr w:type="gramStart"/>
      <w:r w:rsidRPr="00707A8E">
        <w:rPr>
          <w:rFonts w:ascii="Arial" w:hAnsi="Arial" w:cs="Arial"/>
          <w:color w:val="B2A1C7" w:themeColor="accent4" w:themeTint="99"/>
          <w:sz w:val="24"/>
          <w:szCs w:val="24"/>
        </w:rPr>
        <w:t>And then snakes and dinosaurs.</w:t>
      </w:r>
      <w:proofErr w:type="gramEnd"/>
      <w:r w:rsidRPr="00707A8E">
        <w:rPr>
          <w:rFonts w:ascii="Arial" w:hAnsi="Arial" w:cs="Arial"/>
          <w:color w:val="B2A1C7" w:themeColor="accent4" w:themeTint="99"/>
          <w:sz w:val="24"/>
          <w:szCs w:val="24"/>
        </w:rPr>
        <w:t xml:space="preserve"> And then </w:t>
      </w:r>
      <w:r w:rsidR="00021932" w:rsidRPr="00707A8E">
        <w:rPr>
          <w:rFonts w:ascii="Arial" w:hAnsi="Arial" w:cs="Arial"/>
          <w:color w:val="B2A1C7" w:themeColor="accent4" w:themeTint="99"/>
          <w:sz w:val="24"/>
          <w:szCs w:val="24"/>
        </w:rPr>
        <w:t>complicated creature</w:t>
      </w:r>
      <w:r w:rsidRPr="00707A8E">
        <w:rPr>
          <w:rFonts w:ascii="Arial" w:hAnsi="Arial" w:cs="Arial"/>
          <w:color w:val="B2A1C7" w:themeColor="accent4" w:themeTint="99"/>
          <w:sz w:val="24"/>
          <w:szCs w:val="24"/>
        </w:rPr>
        <w:t>s that we don't normally see.</w:t>
      </w:r>
    </w:p>
    <w:p w14:paraId="380DF986" w14:textId="77777777" w:rsidR="006923E2" w:rsidRPr="00FB5B4D" w:rsidRDefault="006923E2">
      <w:pPr>
        <w:spacing w:after="0"/>
        <w:rPr>
          <w:rFonts w:ascii="Arial" w:hAnsi="Arial" w:cs="Arial"/>
          <w:sz w:val="24"/>
          <w:szCs w:val="24"/>
        </w:rPr>
      </w:pPr>
    </w:p>
    <w:p w14:paraId="74DC8F9D" w14:textId="42F3246F" w:rsidR="006923E2" w:rsidRPr="00707A8E" w:rsidRDefault="0014127D">
      <w:pPr>
        <w:spacing w:after="0"/>
        <w:rPr>
          <w:rFonts w:ascii="Arial" w:hAnsi="Arial" w:cs="Arial"/>
          <w:color w:val="31849B" w:themeColor="accent5" w:themeShade="BF"/>
          <w:sz w:val="24"/>
          <w:szCs w:val="24"/>
        </w:rPr>
      </w:pPr>
      <w:r w:rsidRPr="00707A8E">
        <w:rPr>
          <w:rFonts w:ascii="Arial" w:hAnsi="Arial" w:cs="Arial"/>
          <w:color w:val="31849B" w:themeColor="accent5" w:themeShade="BF"/>
          <w:sz w:val="24"/>
          <w:szCs w:val="24"/>
        </w:rPr>
        <w:t xml:space="preserve">Jennifer: </w:t>
      </w:r>
      <w:r w:rsidR="00021932" w:rsidRPr="00707A8E">
        <w:rPr>
          <w:rFonts w:ascii="Arial" w:hAnsi="Arial" w:cs="Arial"/>
          <w:color w:val="31849B" w:themeColor="accent5" w:themeShade="BF"/>
          <w:sz w:val="24"/>
          <w:szCs w:val="24"/>
        </w:rPr>
        <w:t>Zinnia</w:t>
      </w:r>
      <w:r w:rsidRPr="00707A8E">
        <w:rPr>
          <w:rFonts w:ascii="Arial" w:hAnsi="Arial" w:cs="Arial"/>
          <w:color w:val="31849B" w:themeColor="accent5" w:themeShade="BF"/>
          <w:sz w:val="24"/>
          <w:szCs w:val="24"/>
        </w:rPr>
        <w:t>, Judith has</w:t>
      </w:r>
      <w:r w:rsidR="00021932" w:rsidRPr="00707A8E">
        <w:rPr>
          <w:rFonts w:ascii="Arial" w:hAnsi="Arial" w:cs="Arial"/>
          <w:color w:val="31849B" w:themeColor="accent5" w:themeShade="BF"/>
          <w:sz w:val="24"/>
          <w:szCs w:val="24"/>
        </w:rPr>
        <w:t xml:space="preserve"> asked if you have a sense of what your </w:t>
      </w:r>
      <w:r w:rsidRPr="00707A8E">
        <w:rPr>
          <w:rFonts w:ascii="Arial" w:hAnsi="Arial" w:cs="Arial"/>
          <w:color w:val="31849B" w:themeColor="accent5" w:themeShade="BF"/>
          <w:sz w:val="24"/>
          <w:szCs w:val="24"/>
        </w:rPr>
        <w:t>creatures</w:t>
      </w:r>
      <w:r w:rsidR="00021932" w:rsidRPr="00707A8E">
        <w:rPr>
          <w:rFonts w:ascii="Arial" w:hAnsi="Arial" w:cs="Arial"/>
          <w:color w:val="31849B" w:themeColor="accent5" w:themeShade="BF"/>
          <w:sz w:val="24"/>
          <w:szCs w:val="24"/>
        </w:rPr>
        <w:t xml:space="preserve"> might actually </w:t>
      </w:r>
      <w:r w:rsidRPr="00707A8E">
        <w:rPr>
          <w:rFonts w:ascii="Arial" w:hAnsi="Arial" w:cs="Arial"/>
          <w:color w:val="31849B" w:themeColor="accent5" w:themeShade="BF"/>
          <w:sz w:val="24"/>
          <w:szCs w:val="24"/>
        </w:rPr>
        <w:t>symbolize from the spirit world?</w:t>
      </w:r>
    </w:p>
    <w:p w14:paraId="4C7E7511" w14:textId="77777777" w:rsidR="006923E2" w:rsidRPr="00FB5B4D" w:rsidRDefault="006923E2">
      <w:pPr>
        <w:spacing w:after="0"/>
        <w:rPr>
          <w:rFonts w:ascii="Arial" w:hAnsi="Arial" w:cs="Arial"/>
          <w:sz w:val="24"/>
          <w:szCs w:val="24"/>
        </w:rPr>
      </w:pPr>
    </w:p>
    <w:p w14:paraId="2EA45DF4" w14:textId="601FBF4B" w:rsidR="006923E2" w:rsidRPr="00707A8E" w:rsidRDefault="0014127D">
      <w:pPr>
        <w:spacing w:after="0"/>
        <w:rPr>
          <w:rFonts w:ascii="Arial" w:hAnsi="Arial" w:cs="Arial"/>
          <w:color w:val="B2A1C7" w:themeColor="accent4" w:themeTint="99"/>
          <w:sz w:val="24"/>
          <w:szCs w:val="24"/>
        </w:rPr>
      </w:pPr>
      <w:r w:rsidRPr="00707A8E">
        <w:rPr>
          <w:rFonts w:ascii="Arial" w:hAnsi="Arial" w:cs="Arial"/>
          <w:color w:val="B2A1C7" w:themeColor="accent4" w:themeTint="99"/>
          <w:sz w:val="24"/>
          <w:szCs w:val="24"/>
        </w:rPr>
        <w:t xml:space="preserve">Zinnia: </w:t>
      </w:r>
      <w:r w:rsidR="00021932" w:rsidRPr="00707A8E">
        <w:rPr>
          <w:rFonts w:ascii="Arial" w:hAnsi="Arial" w:cs="Arial"/>
          <w:color w:val="B2A1C7" w:themeColor="accent4" w:themeTint="99"/>
          <w:sz w:val="24"/>
          <w:szCs w:val="24"/>
        </w:rPr>
        <w:t xml:space="preserve">I don't know, but </w:t>
      </w:r>
      <w:r w:rsidRPr="00707A8E">
        <w:rPr>
          <w:rFonts w:ascii="Arial" w:hAnsi="Arial" w:cs="Arial"/>
          <w:color w:val="B2A1C7" w:themeColor="accent4" w:themeTint="99"/>
          <w:sz w:val="24"/>
          <w:szCs w:val="24"/>
        </w:rPr>
        <w:t>when I did the writing,</w:t>
      </w:r>
      <w:r w:rsidR="00021932" w:rsidRPr="00707A8E">
        <w:rPr>
          <w:rFonts w:ascii="Arial" w:hAnsi="Arial" w:cs="Arial"/>
          <w:color w:val="B2A1C7" w:themeColor="accent4" w:themeTint="99"/>
          <w:sz w:val="24"/>
          <w:szCs w:val="24"/>
        </w:rPr>
        <w:t xml:space="preserve"> it first came to me in 2014. They were very obvious. It was very </w:t>
      </w:r>
      <w:proofErr w:type="gramStart"/>
      <w:r w:rsidR="00021932" w:rsidRPr="00707A8E">
        <w:rPr>
          <w:rFonts w:ascii="Arial" w:hAnsi="Arial" w:cs="Arial"/>
          <w:color w:val="B2A1C7" w:themeColor="accent4" w:themeTint="99"/>
          <w:sz w:val="24"/>
          <w:szCs w:val="24"/>
        </w:rPr>
        <w:t>spe</w:t>
      </w:r>
      <w:r w:rsidRPr="00707A8E">
        <w:rPr>
          <w:rFonts w:ascii="Arial" w:hAnsi="Arial" w:cs="Arial"/>
          <w:color w:val="B2A1C7" w:themeColor="accent4" w:themeTint="99"/>
          <w:sz w:val="24"/>
          <w:szCs w:val="24"/>
        </w:rPr>
        <w:t>cial,</w:t>
      </w:r>
      <w:proofErr w:type="gramEnd"/>
      <w:r w:rsidRPr="00707A8E">
        <w:rPr>
          <w:rFonts w:ascii="Arial" w:hAnsi="Arial" w:cs="Arial"/>
          <w:color w:val="B2A1C7" w:themeColor="accent4" w:themeTint="99"/>
          <w:sz w:val="24"/>
          <w:szCs w:val="24"/>
        </w:rPr>
        <w:t xml:space="preserve"> I could actually feel</w:t>
      </w:r>
      <w:r w:rsidR="00021932" w:rsidRPr="00707A8E">
        <w:rPr>
          <w:rFonts w:ascii="Arial" w:hAnsi="Arial" w:cs="Arial"/>
          <w:color w:val="B2A1C7" w:themeColor="accent4" w:themeTint="99"/>
          <w:sz w:val="24"/>
          <w:szCs w:val="24"/>
        </w:rPr>
        <w:t xml:space="preserve"> it was spiritual. I do certain sym</w:t>
      </w:r>
      <w:r w:rsidRPr="00707A8E">
        <w:rPr>
          <w:rFonts w:ascii="Arial" w:hAnsi="Arial" w:cs="Arial"/>
          <w:color w:val="B2A1C7" w:themeColor="accent4" w:themeTint="99"/>
          <w:sz w:val="24"/>
          <w:szCs w:val="24"/>
        </w:rPr>
        <w:t xml:space="preserve">bols. </w:t>
      </w:r>
      <w:proofErr w:type="gramStart"/>
      <w:r w:rsidRPr="00707A8E">
        <w:rPr>
          <w:rFonts w:ascii="Arial" w:hAnsi="Arial" w:cs="Arial"/>
          <w:color w:val="B2A1C7" w:themeColor="accent4" w:themeTint="99"/>
          <w:sz w:val="24"/>
          <w:szCs w:val="24"/>
        </w:rPr>
        <w:t>And if I could feel it.</w:t>
      </w:r>
      <w:proofErr w:type="gramEnd"/>
      <w:r w:rsidRPr="00707A8E">
        <w:rPr>
          <w:rFonts w:ascii="Arial" w:hAnsi="Arial" w:cs="Arial"/>
          <w:color w:val="B2A1C7" w:themeColor="accent4" w:themeTint="99"/>
          <w:sz w:val="24"/>
          <w:szCs w:val="24"/>
        </w:rPr>
        <w:t xml:space="preserve"> </w:t>
      </w:r>
      <w:r w:rsidR="00021932" w:rsidRPr="00707A8E">
        <w:rPr>
          <w:rFonts w:ascii="Arial" w:hAnsi="Arial" w:cs="Arial"/>
          <w:color w:val="B2A1C7" w:themeColor="accent4" w:themeTint="99"/>
          <w:sz w:val="24"/>
          <w:szCs w:val="24"/>
        </w:rPr>
        <w:t>I just knew it was something ve</w:t>
      </w:r>
      <w:r w:rsidRPr="00707A8E">
        <w:rPr>
          <w:rFonts w:ascii="Arial" w:hAnsi="Arial" w:cs="Arial"/>
          <w:color w:val="B2A1C7" w:themeColor="accent4" w:themeTint="99"/>
          <w:sz w:val="24"/>
          <w:szCs w:val="24"/>
        </w:rPr>
        <w:t>ry different. S</w:t>
      </w:r>
      <w:r w:rsidR="00021932" w:rsidRPr="00707A8E">
        <w:rPr>
          <w:rFonts w:ascii="Arial" w:hAnsi="Arial" w:cs="Arial"/>
          <w:color w:val="B2A1C7" w:themeColor="accent4" w:themeTint="99"/>
          <w:sz w:val="24"/>
          <w:szCs w:val="24"/>
        </w:rPr>
        <w:t>ometimes I do certain symbols in</w:t>
      </w:r>
      <w:r w:rsidRPr="00707A8E">
        <w:rPr>
          <w:rFonts w:ascii="Arial" w:hAnsi="Arial" w:cs="Arial"/>
          <w:color w:val="B2A1C7" w:themeColor="accent4" w:themeTint="99"/>
          <w:sz w:val="24"/>
          <w:szCs w:val="24"/>
        </w:rPr>
        <w:t xml:space="preserve"> my regular drawings. It has beco</w:t>
      </w:r>
      <w:r w:rsidR="00021932" w:rsidRPr="00707A8E">
        <w:rPr>
          <w:rFonts w:ascii="Arial" w:hAnsi="Arial" w:cs="Arial"/>
          <w:color w:val="B2A1C7" w:themeColor="accent4" w:themeTint="99"/>
          <w:sz w:val="24"/>
          <w:szCs w:val="24"/>
        </w:rPr>
        <w:t xml:space="preserve">me more complicated in my drawings </w:t>
      </w:r>
      <w:r w:rsidRPr="00707A8E">
        <w:rPr>
          <w:rFonts w:ascii="Arial" w:hAnsi="Arial" w:cs="Arial"/>
          <w:color w:val="B2A1C7" w:themeColor="accent4" w:themeTint="99"/>
          <w:sz w:val="24"/>
          <w:szCs w:val="24"/>
        </w:rPr>
        <w:t>with more details.</w:t>
      </w:r>
      <w:r w:rsidR="00021932" w:rsidRPr="00707A8E">
        <w:rPr>
          <w:rFonts w:ascii="Arial" w:hAnsi="Arial" w:cs="Arial"/>
          <w:color w:val="B2A1C7" w:themeColor="accent4" w:themeTint="99"/>
          <w:sz w:val="24"/>
          <w:szCs w:val="24"/>
        </w:rPr>
        <w:t xml:space="preserve"> I will draw what symbols</w:t>
      </w:r>
      <w:r w:rsidRPr="00707A8E">
        <w:rPr>
          <w:rFonts w:ascii="Arial" w:hAnsi="Arial" w:cs="Arial"/>
          <w:color w:val="B2A1C7" w:themeColor="accent4" w:themeTint="99"/>
          <w:sz w:val="24"/>
          <w:szCs w:val="24"/>
        </w:rPr>
        <w:t xml:space="preserve"> come to me and</w:t>
      </w:r>
      <w:r w:rsidR="00021932" w:rsidRPr="00707A8E">
        <w:rPr>
          <w:rFonts w:ascii="Arial" w:hAnsi="Arial" w:cs="Arial"/>
          <w:color w:val="B2A1C7" w:themeColor="accent4" w:themeTint="99"/>
          <w:sz w:val="24"/>
          <w:szCs w:val="24"/>
        </w:rPr>
        <w:t xml:space="preserve"> occasionally numbers </w:t>
      </w:r>
      <w:r w:rsidRPr="00707A8E">
        <w:rPr>
          <w:rFonts w:ascii="Arial" w:hAnsi="Arial" w:cs="Arial"/>
          <w:color w:val="B2A1C7" w:themeColor="accent4" w:themeTint="99"/>
          <w:sz w:val="24"/>
          <w:szCs w:val="24"/>
        </w:rPr>
        <w:t xml:space="preserve">and </w:t>
      </w:r>
      <w:r w:rsidR="00021932" w:rsidRPr="00707A8E">
        <w:rPr>
          <w:rFonts w:ascii="Arial" w:hAnsi="Arial" w:cs="Arial"/>
          <w:color w:val="B2A1C7" w:themeColor="accent4" w:themeTint="99"/>
          <w:sz w:val="24"/>
          <w:szCs w:val="24"/>
        </w:rPr>
        <w:t xml:space="preserve">pyramids </w:t>
      </w:r>
      <w:r w:rsidRPr="00707A8E">
        <w:rPr>
          <w:rFonts w:ascii="Arial" w:hAnsi="Arial" w:cs="Arial"/>
          <w:color w:val="B2A1C7" w:themeColor="accent4" w:themeTint="99"/>
          <w:sz w:val="24"/>
          <w:szCs w:val="24"/>
        </w:rPr>
        <w:t xml:space="preserve">and </w:t>
      </w:r>
      <w:r w:rsidR="00021932" w:rsidRPr="00707A8E">
        <w:rPr>
          <w:rFonts w:ascii="Arial" w:hAnsi="Arial" w:cs="Arial"/>
          <w:color w:val="B2A1C7" w:themeColor="accent4" w:themeTint="99"/>
          <w:sz w:val="24"/>
          <w:szCs w:val="24"/>
        </w:rPr>
        <w:t>reptiles. I really don't know the meaning behind it.</w:t>
      </w:r>
    </w:p>
    <w:p w14:paraId="72B52E28" w14:textId="77777777" w:rsidR="006923E2" w:rsidRPr="00FB5B4D" w:rsidRDefault="006923E2">
      <w:pPr>
        <w:spacing w:after="0"/>
        <w:rPr>
          <w:rFonts w:ascii="Arial" w:hAnsi="Arial" w:cs="Arial"/>
          <w:sz w:val="24"/>
          <w:szCs w:val="24"/>
        </w:rPr>
      </w:pPr>
    </w:p>
    <w:p w14:paraId="67596949" w14:textId="56C7CF92" w:rsidR="006923E2" w:rsidRPr="00FB5B4D" w:rsidRDefault="0014127D">
      <w:pPr>
        <w:spacing w:after="0"/>
        <w:rPr>
          <w:rFonts w:ascii="Arial" w:hAnsi="Arial" w:cs="Arial"/>
          <w:sz w:val="24"/>
          <w:szCs w:val="24"/>
        </w:rPr>
      </w:pPr>
      <w:r w:rsidRPr="00FB5B4D">
        <w:rPr>
          <w:rFonts w:ascii="Arial" w:hAnsi="Arial" w:cs="Arial"/>
          <w:sz w:val="24"/>
          <w:szCs w:val="24"/>
        </w:rPr>
        <w:lastRenderedPageBreak/>
        <w:t>Vivienne: I think</w:t>
      </w:r>
      <w:r w:rsidR="00021932" w:rsidRPr="00FB5B4D">
        <w:rPr>
          <w:rFonts w:ascii="Arial" w:hAnsi="Arial" w:cs="Arial"/>
          <w:sz w:val="24"/>
          <w:szCs w:val="24"/>
        </w:rPr>
        <w:t xml:space="preserve"> the next one, we've got </w:t>
      </w:r>
      <w:r w:rsidRPr="00FB5B4D">
        <w:rPr>
          <w:rFonts w:ascii="Arial" w:hAnsi="Arial" w:cs="Arial"/>
          <w:sz w:val="24"/>
          <w:szCs w:val="24"/>
        </w:rPr>
        <w:t>one of Allen’s</w:t>
      </w:r>
      <w:r w:rsidR="00021932" w:rsidRPr="00FB5B4D">
        <w:rPr>
          <w:rFonts w:ascii="Arial" w:hAnsi="Arial" w:cs="Arial"/>
          <w:sz w:val="24"/>
          <w:szCs w:val="24"/>
        </w:rPr>
        <w:t>, and this for me is anothe</w:t>
      </w:r>
      <w:r w:rsidRPr="00FB5B4D">
        <w:rPr>
          <w:rFonts w:ascii="Arial" w:hAnsi="Arial" w:cs="Arial"/>
          <w:sz w:val="24"/>
          <w:szCs w:val="24"/>
        </w:rPr>
        <w:t xml:space="preserve">r really unusual one. </w:t>
      </w:r>
      <w:r w:rsidR="00021932" w:rsidRPr="00FB5B4D">
        <w:rPr>
          <w:rFonts w:ascii="Arial" w:hAnsi="Arial" w:cs="Arial"/>
          <w:sz w:val="24"/>
          <w:szCs w:val="24"/>
        </w:rPr>
        <w:t>Can</w:t>
      </w:r>
      <w:r w:rsidRPr="00FB5B4D">
        <w:rPr>
          <w:rFonts w:ascii="Arial" w:hAnsi="Arial" w:cs="Arial"/>
          <w:sz w:val="24"/>
          <w:szCs w:val="24"/>
        </w:rPr>
        <w:t xml:space="preserve"> you talk us through this one a</w:t>
      </w:r>
      <w:r w:rsidR="00021932" w:rsidRPr="00FB5B4D">
        <w:rPr>
          <w:rFonts w:ascii="Arial" w:hAnsi="Arial" w:cs="Arial"/>
          <w:sz w:val="24"/>
          <w:szCs w:val="24"/>
        </w:rPr>
        <w:t>nd also, could you describe what we can see on the screen in case people aren't able to see it</w:t>
      </w:r>
      <w:r w:rsidRPr="00FB5B4D">
        <w:rPr>
          <w:rFonts w:ascii="Arial" w:hAnsi="Arial" w:cs="Arial"/>
          <w:sz w:val="24"/>
          <w:szCs w:val="24"/>
        </w:rPr>
        <w:t>?</w:t>
      </w:r>
    </w:p>
    <w:p w14:paraId="6C28F679" w14:textId="77777777" w:rsidR="006923E2" w:rsidRPr="00FB5B4D" w:rsidRDefault="006923E2">
      <w:pPr>
        <w:spacing w:after="0"/>
        <w:rPr>
          <w:rFonts w:ascii="Arial" w:hAnsi="Arial" w:cs="Arial"/>
          <w:sz w:val="24"/>
          <w:szCs w:val="24"/>
        </w:rPr>
      </w:pPr>
    </w:p>
    <w:p w14:paraId="26B4F6E2" w14:textId="6A2783A0" w:rsidR="006923E2" w:rsidRPr="00707A8E" w:rsidRDefault="0014127D">
      <w:pPr>
        <w:spacing w:after="0"/>
        <w:rPr>
          <w:rFonts w:ascii="Arial" w:hAnsi="Arial" w:cs="Arial"/>
          <w:color w:val="C0504D" w:themeColor="accent2"/>
          <w:sz w:val="24"/>
          <w:szCs w:val="24"/>
        </w:rPr>
      </w:pPr>
      <w:r w:rsidRPr="00707A8E">
        <w:rPr>
          <w:rFonts w:ascii="Arial" w:hAnsi="Arial" w:cs="Arial"/>
          <w:color w:val="C0504D" w:themeColor="accent2"/>
          <w:sz w:val="24"/>
          <w:szCs w:val="24"/>
        </w:rPr>
        <w:t>Allen: It’s weird just because I just sensed</w:t>
      </w:r>
      <w:r w:rsidR="00021932" w:rsidRPr="00707A8E">
        <w:rPr>
          <w:rFonts w:ascii="Arial" w:hAnsi="Arial" w:cs="Arial"/>
          <w:color w:val="C0504D" w:themeColor="accent2"/>
          <w:sz w:val="24"/>
          <w:szCs w:val="24"/>
        </w:rPr>
        <w:t xml:space="preserve"> this one </w:t>
      </w:r>
      <w:r w:rsidRPr="00707A8E">
        <w:rPr>
          <w:rFonts w:ascii="Arial" w:hAnsi="Arial" w:cs="Arial"/>
          <w:color w:val="C0504D" w:themeColor="accent2"/>
          <w:sz w:val="24"/>
          <w:szCs w:val="24"/>
        </w:rPr>
        <w:t>was</w:t>
      </w:r>
      <w:r w:rsidR="00021932" w:rsidRPr="00707A8E">
        <w:rPr>
          <w:rFonts w:ascii="Arial" w:hAnsi="Arial" w:cs="Arial"/>
          <w:color w:val="C0504D" w:themeColor="accent2"/>
          <w:sz w:val="24"/>
          <w:szCs w:val="24"/>
        </w:rPr>
        <w:t xml:space="preserve"> </w:t>
      </w:r>
      <w:proofErr w:type="spellStart"/>
      <w:proofErr w:type="gramStart"/>
      <w:r w:rsidR="00021932" w:rsidRPr="00707A8E">
        <w:rPr>
          <w:rFonts w:ascii="Arial" w:hAnsi="Arial" w:cs="Arial"/>
          <w:color w:val="C0504D" w:themeColor="accent2"/>
          <w:sz w:val="24"/>
          <w:szCs w:val="24"/>
        </w:rPr>
        <w:t>gonna</w:t>
      </w:r>
      <w:proofErr w:type="spellEnd"/>
      <w:proofErr w:type="gramEnd"/>
      <w:r w:rsidR="00021932" w:rsidRPr="00707A8E">
        <w:rPr>
          <w:rFonts w:ascii="Arial" w:hAnsi="Arial" w:cs="Arial"/>
          <w:color w:val="C0504D" w:themeColor="accent2"/>
          <w:sz w:val="24"/>
          <w:szCs w:val="24"/>
        </w:rPr>
        <w:t xml:space="preserve"> come up. It's strange because this is </w:t>
      </w:r>
      <w:r w:rsidRPr="00707A8E">
        <w:rPr>
          <w:rFonts w:ascii="Arial" w:hAnsi="Arial" w:cs="Arial"/>
          <w:color w:val="C0504D" w:themeColor="accent2"/>
          <w:sz w:val="24"/>
          <w:szCs w:val="24"/>
        </w:rPr>
        <w:t>a very small scale. I'm not sure</w:t>
      </w:r>
      <w:r w:rsidR="00021932" w:rsidRPr="00707A8E">
        <w:rPr>
          <w:rFonts w:ascii="Arial" w:hAnsi="Arial" w:cs="Arial"/>
          <w:color w:val="C0504D" w:themeColor="accent2"/>
          <w:sz w:val="24"/>
          <w:szCs w:val="24"/>
        </w:rPr>
        <w:t xml:space="preserve"> of scale </w:t>
      </w:r>
      <w:r w:rsidRPr="00707A8E">
        <w:rPr>
          <w:rFonts w:ascii="Arial" w:hAnsi="Arial" w:cs="Arial"/>
          <w:color w:val="C0504D" w:themeColor="accent2"/>
          <w:sz w:val="24"/>
          <w:szCs w:val="24"/>
        </w:rPr>
        <w:t>of this book, but that's how big it is. I</w:t>
      </w:r>
      <w:r w:rsidR="00021932" w:rsidRPr="00707A8E">
        <w:rPr>
          <w:rFonts w:ascii="Arial" w:hAnsi="Arial" w:cs="Arial"/>
          <w:color w:val="C0504D" w:themeColor="accent2"/>
          <w:sz w:val="24"/>
          <w:szCs w:val="24"/>
        </w:rPr>
        <w:t>t's very small scale</w:t>
      </w:r>
      <w:r w:rsidRPr="00707A8E">
        <w:rPr>
          <w:rFonts w:ascii="Arial" w:hAnsi="Arial" w:cs="Arial"/>
          <w:color w:val="C0504D" w:themeColor="accent2"/>
          <w:sz w:val="24"/>
          <w:szCs w:val="24"/>
        </w:rPr>
        <w:t>.</w:t>
      </w:r>
      <w:r w:rsidR="00021932" w:rsidRPr="00707A8E">
        <w:rPr>
          <w:rFonts w:ascii="Arial" w:hAnsi="Arial" w:cs="Arial"/>
          <w:color w:val="C0504D" w:themeColor="accent2"/>
          <w:sz w:val="24"/>
          <w:szCs w:val="24"/>
        </w:rPr>
        <w:t xml:space="preserve"> </w:t>
      </w:r>
      <w:r w:rsidRPr="00707A8E">
        <w:rPr>
          <w:rFonts w:ascii="Arial" w:hAnsi="Arial" w:cs="Arial"/>
          <w:color w:val="C0504D" w:themeColor="accent2"/>
          <w:sz w:val="24"/>
          <w:szCs w:val="24"/>
        </w:rPr>
        <w:t>S</w:t>
      </w:r>
      <w:r w:rsidR="00021932" w:rsidRPr="00707A8E">
        <w:rPr>
          <w:rFonts w:ascii="Arial" w:hAnsi="Arial" w:cs="Arial"/>
          <w:color w:val="C0504D" w:themeColor="accent2"/>
          <w:sz w:val="24"/>
          <w:szCs w:val="24"/>
        </w:rPr>
        <w:t>o we can see in the background</w:t>
      </w:r>
      <w:r w:rsidRPr="00707A8E">
        <w:rPr>
          <w:rFonts w:ascii="Arial" w:hAnsi="Arial" w:cs="Arial"/>
          <w:color w:val="C0504D" w:themeColor="accent2"/>
          <w:sz w:val="24"/>
          <w:szCs w:val="24"/>
        </w:rPr>
        <w:t>,</w:t>
      </w:r>
      <w:r w:rsidR="00021932" w:rsidRPr="00707A8E">
        <w:rPr>
          <w:rFonts w:ascii="Arial" w:hAnsi="Arial" w:cs="Arial"/>
          <w:color w:val="C0504D" w:themeColor="accent2"/>
          <w:sz w:val="24"/>
          <w:szCs w:val="24"/>
        </w:rPr>
        <w:t xml:space="preserve"> it starts with automatic </w:t>
      </w:r>
      <w:r w:rsidRPr="00707A8E">
        <w:rPr>
          <w:rFonts w:ascii="Arial" w:hAnsi="Arial" w:cs="Arial"/>
          <w:color w:val="C0504D" w:themeColor="accent2"/>
          <w:sz w:val="24"/>
          <w:szCs w:val="24"/>
        </w:rPr>
        <w:t xml:space="preserve">writing. And then sort of I work with </w:t>
      </w:r>
      <w:r w:rsidR="00021932" w:rsidRPr="00707A8E">
        <w:rPr>
          <w:rFonts w:ascii="Arial" w:hAnsi="Arial" w:cs="Arial"/>
          <w:color w:val="C0504D" w:themeColor="accent2"/>
          <w:sz w:val="24"/>
          <w:szCs w:val="24"/>
        </w:rPr>
        <w:t>a</w:t>
      </w:r>
      <w:r w:rsidRPr="00707A8E">
        <w:rPr>
          <w:rFonts w:ascii="Arial" w:hAnsi="Arial" w:cs="Arial"/>
          <w:color w:val="C0504D" w:themeColor="accent2"/>
          <w:sz w:val="24"/>
          <w:szCs w:val="24"/>
        </w:rPr>
        <w:t xml:space="preserve">n eraser and also </w:t>
      </w:r>
      <w:r w:rsidR="00021932" w:rsidRPr="00707A8E">
        <w:rPr>
          <w:rFonts w:ascii="Arial" w:hAnsi="Arial" w:cs="Arial"/>
          <w:color w:val="C0504D" w:themeColor="accent2"/>
          <w:sz w:val="24"/>
          <w:szCs w:val="24"/>
        </w:rPr>
        <w:t>I do automatic writing with an eraser. And also just sm</w:t>
      </w:r>
      <w:r w:rsidRPr="00707A8E">
        <w:rPr>
          <w:rFonts w:ascii="Arial" w:hAnsi="Arial" w:cs="Arial"/>
          <w:color w:val="C0504D" w:themeColor="accent2"/>
          <w:sz w:val="24"/>
          <w:szCs w:val="24"/>
        </w:rPr>
        <w:t xml:space="preserve">udge the page. I actually use </w:t>
      </w:r>
      <w:r w:rsidR="00021932" w:rsidRPr="00707A8E">
        <w:rPr>
          <w:rFonts w:ascii="Arial" w:hAnsi="Arial" w:cs="Arial"/>
          <w:color w:val="C0504D" w:themeColor="accent2"/>
          <w:sz w:val="24"/>
          <w:szCs w:val="24"/>
        </w:rPr>
        <w:t>pencils</w:t>
      </w:r>
      <w:r w:rsidRPr="00707A8E">
        <w:rPr>
          <w:rFonts w:ascii="Arial" w:hAnsi="Arial" w:cs="Arial"/>
          <w:color w:val="C0504D" w:themeColor="accent2"/>
          <w:sz w:val="24"/>
          <w:szCs w:val="24"/>
        </w:rPr>
        <w:t>.</w:t>
      </w:r>
      <w:r w:rsidR="00021932" w:rsidRPr="00707A8E">
        <w:rPr>
          <w:rFonts w:ascii="Arial" w:hAnsi="Arial" w:cs="Arial"/>
          <w:color w:val="C0504D" w:themeColor="accent2"/>
          <w:sz w:val="24"/>
          <w:szCs w:val="24"/>
        </w:rPr>
        <w:t xml:space="preserve"> So I get these </w:t>
      </w:r>
      <w:proofErr w:type="gramStart"/>
      <w:r w:rsidR="00021932" w:rsidRPr="00707A8E">
        <w:rPr>
          <w:rFonts w:ascii="Arial" w:hAnsi="Arial" w:cs="Arial"/>
          <w:color w:val="C0504D" w:themeColor="accent2"/>
          <w:sz w:val="24"/>
          <w:szCs w:val="24"/>
        </w:rPr>
        <w:t>sort</w:t>
      </w:r>
      <w:proofErr w:type="gramEnd"/>
      <w:r w:rsidR="00021932" w:rsidRPr="00707A8E">
        <w:rPr>
          <w:rFonts w:ascii="Arial" w:hAnsi="Arial" w:cs="Arial"/>
          <w:color w:val="C0504D" w:themeColor="accent2"/>
          <w:sz w:val="24"/>
          <w:szCs w:val="24"/>
        </w:rPr>
        <w:t xml:space="preserve"> of forms where you can see a negative in the tone. And that's actually from the </w:t>
      </w:r>
      <w:r w:rsidRPr="00707A8E">
        <w:rPr>
          <w:rFonts w:ascii="Arial" w:hAnsi="Arial" w:cs="Arial"/>
          <w:color w:val="C0504D" w:themeColor="accent2"/>
          <w:sz w:val="24"/>
          <w:szCs w:val="24"/>
        </w:rPr>
        <w:t>eraser.</w:t>
      </w:r>
      <w:r w:rsidR="00021932" w:rsidRPr="00707A8E">
        <w:rPr>
          <w:rFonts w:ascii="Arial" w:hAnsi="Arial" w:cs="Arial"/>
          <w:color w:val="C0504D" w:themeColor="accent2"/>
          <w:sz w:val="24"/>
          <w:szCs w:val="24"/>
        </w:rPr>
        <w:t xml:space="preserve"> And then obviously from that I start to see the image whereas t</w:t>
      </w:r>
      <w:r w:rsidRPr="00707A8E">
        <w:rPr>
          <w:rFonts w:ascii="Arial" w:hAnsi="Arial" w:cs="Arial"/>
          <w:color w:val="C0504D" w:themeColor="accent2"/>
          <w:sz w:val="24"/>
          <w:szCs w:val="24"/>
        </w:rPr>
        <w:t>his one, l</w:t>
      </w:r>
      <w:r w:rsidR="00021932" w:rsidRPr="00707A8E">
        <w:rPr>
          <w:rFonts w:ascii="Arial" w:hAnsi="Arial" w:cs="Arial"/>
          <w:color w:val="C0504D" w:themeColor="accent2"/>
          <w:sz w:val="24"/>
          <w:szCs w:val="24"/>
        </w:rPr>
        <w:t>ike this last one, it's some sort of creature. I haven't got a clue what it, what sort of creature it is</w:t>
      </w:r>
      <w:r w:rsidRPr="00707A8E">
        <w:rPr>
          <w:rFonts w:ascii="Arial" w:hAnsi="Arial" w:cs="Arial"/>
          <w:color w:val="C0504D" w:themeColor="accent2"/>
          <w:sz w:val="24"/>
          <w:szCs w:val="24"/>
        </w:rPr>
        <w:t>,</w:t>
      </w:r>
      <w:r w:rsidR="00021932" w:rsidRPr="00707A8E">
        <w:rPr>
          <w:rFonts w:ascii="Arial" w:hAnsi="Arial" w:cs="Arial"/>
          <w:color w:val="C0504D" w:themeColor="accent2"/>
          <w:sz w:val="24"/>
          <w:szCs w:val="24"/>
        </w:rPr>
        <w:t xml:space="preserve"> but you can see, these eyes and lips and, obviously</w:t>
      </w:r>
      <w:r w:rsidRPr="00707A8E">
        <w:rPr>
          <w:rFonts w:ascii="Arial" w:hAnsi="Arial" w:cs="Arial"/>
          <w:color w:val="C0504D" w:themeColor="accent2"/>
          <w:sz w:val="24"/>
          <w:szCs w:val="24"/>
        </w:rPr>
        <w:t>, a body sort of coming through</w:t>
      </w:r>
      <w:r w:rsidR="00021932" w:rsidRPr="00707A8E">
        <w:rPr>
          <w:rFonts w:ascii="Arial" w:hAnsi="Arial" w:cs="Arial"/>
          <w:color w:val="C0504D" w:themeColor="accent2"/>
          <w:sz w:val="24"/>
          <w:szCs w:val="24"/>
        </w:rPr>
        <w:t xml:space="preserve"> the depths of the to</w:t>
      </w:r>
      <w:r w:rsidRPr="00707A8E">
        <w:rPr>
          <w:rFonts w:ascii="Arial" w:hAnsi="Arial" w:cs="Arial"/>
          <w:color w:val="C0504D" w:themeColor="accent2"/>
          <w:sz w:val="24"/>
          <w:szCs w:val="24"/>
        </w:rPr>
        <w:t>n</w:t>
      </w:r>
      <w:r w:rsidR="00021932" w:rsidRPr="00707A8E">
        <w:rPr>
          <w:rFonts w:ascii="Arial" w:hAnsi="Arial" w:cs="Arial"/>
          <w:color w:val="C0504D" w:themeColor="accent2"/>
          <w:sz w:val="24"/>
          <w:szCs w:val="24"/>
        </w:rPr>
        <w:t xml:space="preserve">e. Yeah, it's hard for me to explain this one because, as I said, </w:t>
      </w:r>
      <w:r w:rsidRPr="00707A8E">
        <w:rPr>
          <w:rFonts w:ascii="Arial" w:hAnsi="Arial" w:cs="Arial"/>
          <w:color w:val="C0504D" w:themeColor="accent2"/>
          <w:sz w:val="24"/>
          <w:szCs w:val="24"/>
        </w:rPr>
        <w:t xml:space="preserve">it's nothing. It’s a weird creature. This one is quite a while ago. </w:t>
      </w:r>
      <w:r w:rsidR="00021932" w:rsidRPr="00707A8E">
        <w:rPr>
          <w:rFonts w:ascii="Arial" w:hAnsi="Arial" w:cs="Arial"/>
          <w:color w:val="C0504D" w:themeColor="accent2"/>
          <w:sz w:val="24"/>
          <w:szCs w:val="24"/>
        </w:rPr>
        <w:t xml:space="preserve">I think I first started </w:t>
      </w:r>
      <w:r w:rsidRPr="00707A8E">
        <w:rPr>
          <w:rFonts w:ascii="Arial" w:hAnsi="Arial" w:cs="Arial"/>
          <w:color w:val="C0504D" w:themeColor="accent2"/>
          <w:sz w:val="24"/>
          <w:szCs w:val="24"/>
        </w:rPr>
        <w:t xml:space="preserve">the automatic writing </w:t>
      </w:r>
      <w:r w:rsidR="00021932" w:rsidRPr="00707A8E">
        <w:rPr>
          <w:rFonts w:ascii="Arial" w:hAnsi="Arial" w:cs="Arial"/>
          <w:color w:val="C0504D" w:themeColor="accent2"/>
          <w:sz w:val="24"/>
          <w:szCs w:val="24"/>
        </w:rPr>
        <w:t xml:space="preserve">maybe a year, </w:t>
      </w:r>
      <w:r w:rsidRPr="00707A8E">
        <w:rPr>
          <w:rFonts w:ascii="Arial" w:hAnsi="Arial" w:cs="Arial"/>
          <w:color w:val="C0504D" w:themeColor="accent2"/>
          <w:sz w:val="24"/>
          <w:szCs w:val="24"/>
        </w:rPr>
        <w:t>year and a half ago. And then</w:t>
      </w:r>
      <w:r w:rsidR="00021932" w:rsidRPr="00707A8E">
        <w:rPr>
          <w:rFonts w:ascii="Arial" w:hAnsi="Arial" w:cs="Arial"/>
          <w:color w:val="C0504D" w:themeColor="accent2"/>
          <w:sz w:val="24"/>
          <w:szCs w:val="24"/>
        </w:rPr>
        <w:t xml:space="preserve"> I worked on it last summer. And then also, </w:t>
      </w:r>
      <w:r w:rsidRPr="00707A8E">
        <w:rPr>
          <w:rFonts w:ascii="Arial" w:hAnsi="Arial" w:cs="Arial"/>
          <w:color w:val="C0504D" w:themeColor="accent2"/>
          <w:sz w:val="24"/>
          <w:szCs w:val="24"/>
        </w:rPr>
        <w:t>I think I</w:t>
      </w:r>
      <w:r w:rsidR="00021932" w:rsidRPr="00707A8E">
        <w:rPr>
          <w:rFonts w:ascii="Arial" w:hAnsi="Arial" w:cs="Arial"/>
          <w:color w:val="C0504D" w:themeColor="accent2"/>
          <w:sz w:val="24"/>
          <w:szCs w:val="24"/>
        </w:rPr>
        <w:t xml:space="preserve"> so</w:t>
      </w:r>
      <w:r w:rsidRPr="00707A8E">
        <w:rPr>
          <w:rFonts w:ascii="Arial" w:hAnsi="Arial" w:cs="Arial"/>
          <w:color w:val="C0504D" w:themeColor="accent2"/>
          <w:sz w:val="24"/>
          <w:szCs w:val="24"/>
        </w:rPr>
        <w:t xml:space="preserve">rt of worked on it again in </w:t>
      </w:r>
      <w:r w:rsidR="00021932" w:rsidRPr="00707A8E">
        <w:rPr>
          <w:rFonts w:ascii="Arial" w:hAnsi="Arial" w:cs="Arial"/>
          <w:color w:val="C0504D" w:themeColor="accent2"/>
          <w:sz w:val="24"/>
          <w:szCs w:val="24"/>
        </w:rPr>
        <w:t xml:space="preserve">the first lockdown. </w:t>
      </w:r>
      <w:r w:rsidRPr="00707A8E">
        <w:rPr>
          <w:rFonts w:ascii="Arial" w:hAnsi="Arial" w:cs="Arial"/>
          <w:color w:val="C0504D" w:themeColor="accent2"/>
          <w:sz w:val="24"/>
          <w:szCs w:val="24"/>
        </w:rPr>
        <w:t xml:space="preserve">I sort of just put more depth into the tones. </w:t>
      </w:r>
    </w:p>
    <w:p w14:paraId="076FF6C6" w14:textId="77777777" w:rsidR="006923E2" w:rsidRPr="00707A8E" w:rsidRDefault="006923E2">
      <w:pPr>
        <w:spacing w:after="0"/>
        <w:rPr>
          <w:rFonts w:ascii="Arial" w:hAnsi="Arial" w:cs="Arial"/>
          <w:color w:val="C0504D" w:themeColor="accent2"/>
          <w:sz w:val="24"/>
          <w:szCs w:val="24"/>
        </w:rPr>
      </w:pPr>
    </w:p>
    <w:p w14:paraId="4E6BA194" w14:textId="7DF2AFC5" w:rsidR="006923E2" w:rsidRPr="00FB5B4D" w:rsidRDefault="00F131C6">
      <w:pPr>
        <w:spacing w:after="0"/>
        <w:rPr>
          <w:rFonts w:ascii="Arial" w:hAnsi="Arial" w:cs="Arial"/>
          <w:sz w:val="24"/>
          <w:szCs w:val="24"/>
        </w:rPr>
      </w:pPr>
      <w:r w:rsidRPr="00FB5B4D">
        <w:rPr>
          <w:rFonts w:ascii="Arial" w:hAnsi="Arial" w:cs="Arial"/>
          <w:sz w:val="24"/>
          <w:szCs w:val="24"/>
        </w:rPr>
        <w:t>Vivienne: So has drawing</w:t>
      </w:r>
      <w:r w:rsidR="00021932" w:rsidRPr="00FB5B4D">
        <w:rPr>
          <w:rFonts w:ascii="Arial" w:hAnsi="Arial" w:cs="Arial"/>
          <w:sz w:val="24"/>
          <w:szCs w:val="24"/>
        </w:rPr>
        <w:t xml:space="preserve"> been important f</w:t>
      </w:r>
      <w:r w:rsidRPr="00FB5B4D">
        <w:rPr>
          <w:rFonts w:ascii="Arial" w:hAnsi="Arial" w:cs="Arial"/>
          <w:sz w:val="24"/>
          <w:szCs w:val="24"/>
        </w:rPr>
        <w:t>or you both during the lockdown?</w:t>
      </w:r>
      <w:r w:rsidR="00021932" w:rsidRPr="00FB5B4D">
        <w:rPr>
          <w:rFonts w:ascii="Arial" w:hAnsi="Arial" w:cs="Arial"/>
          <w:sz w:val="24"/>
          <w:szCs w:val="24"/>
        </w:rPr>
        <w:t xml:space="preserve"> </w:t>
      </w:r>
      <w:r w:rsidRPr="00FB5B4D">
        <w:rPr>
          <w:rFonts w:ascii="Arial" w:hAnsi="Arial" w:cs="Arial"/>
          <w:sz w:val="24"/>
          <w:szCs w:val="24"/>
        </w:rPr>
        <w:t>Has</w:t>
      </w:r>
      <w:r w:rsidR="00021932" w:rsidRPr="00FB5B4D">
        <w:rPr>
          <w:rFonts w:ascii="Arial" w:hAnsi="Arial" w:cs="Arial"/>
          <w:sz w:val="24"/>
          <w:szCs w:val="24"/>
        </w:rPr>
        <w:t xml:space="preserve"> it made it easier to sort o</w:t>
      </w:r>
      <w:r w:rsidRPr="00FB5B4D">
        <w:rPr>
          <w:rFonts w:ascii="Arial" w:hAnsi="Arial" w:cs="Arial"/>
          <w:sz w:val="24"/>
          <w:szCs w:val="24"/>
        </w:rPr>
        <w:t>f get through this strange time?</w:t>
      </w:r>
    </w:p>
    <w:p w14:paraId="12229D09" w14:textId="77777777" w:rsidR="006923E2" w:rsidRPr="00FB5B4D" w:rsidRDefault="006923E2">
      <w:pPr>
        <w:spacing w:after="0"/>
        <w:rPr>
          <w:rFonts w:ascii="Arial" w:hAnsi="Arial" w:cs="Arial"/>
          <w:sz w:val="24"/>
          <w:szCs w:val="24"/>
        </w:rPr>
      </w:pPr>
    </w:p>
    <w:p w14:paraId="7324F1ED" w14:textId="21DDDE84" w:rsidR="006923E2" w:rsidRPr="00707A8E" w:rsidRDefault="00F131C6">
      <w:pPr>
        <w:spacing w:after="0"/>
        <w:rPr>
          <w:rFonts w:ascii="Arial" w:hAnsi="Arial" w:cs="Arial"/>
          <w:color w:val="C0504D" w:themeColor="accent2"/>
          <w:sz w:val="24"/>
          <w:szCs w:val="24"/>
        </w:rPr>
      </w:pPr>
      <w:r w:rsidRPr="00707A8E">
        <w:rPr>
          <w:rFonts w:ascii="Arial" w:hAnsi="Arial" w:cs="Arial"/>
          <w:color w:val="C0504D" w:themeColor="accent2"/>
          <w:sz w:val="24"/>
          <w:szCs w:val="24"/>
        </w:rPr>
        <w:t>Allen: Yeah, I think so. I mean</w:t>
      </w:r>
      <w:r w:rsidR="00021932" w:rsidRPr="00707A8E">
        <w:rPr>
          <w:rFonts w:ascii="Arial" w:hAnsi="Arial" w:cs="Arial"/>
          <w:color w:val="C0504D" w:themeColor="accent2"/>
          <w:sz w:val="24"/>
          <w:szCs w:val="24"/>
        </w:rPr>
        <w:t xml:space="preserve"> like it's important as well just not to say let it get to you too much, and sort of try and go from your</w:t>
      </w:r>
      <w:r w:rsidRPr="00707A8E">
        <w:rPr>
          <w:rFonts w:ascii="Arial" w:hAnsi="Arial" w:cs="Arial"/>
          <w:color w:val="C0504D" w:themeColor="accent2"/>
          <w:sz w:val="24"/>
          <w:szCs w:val="24"/>
        </w:rPr>
        <w:t xml:space="preserve"> daily </w:t>
      </w:r>
      <w:r w:rsidR="00021932" w:rsidRPr="00707A8E">
        <w:rPr>
          <w:rFonts w:ascii="Arial" w:hAnsi="Arial" w:cs="Arial"/>
          <w:color w:val="C0504D" w:themeColor="accent2"/>
          <w:sz w:val="24"/>
          <w:szCs w:val="24"/>
        </w:rPr>
        <w:t>activities</w:t>
      </w:r>
      <w:r w:rsidRPr="00707A8E">
        <w:rPr>
          <w:rFonts w:ascii="Arial" w:hAnsi="Arial" w:cs="Arial"/>
          <w:color w:val="C0504D" w:themeColor="accent2"/>
          <w:sz w:val="24"/>
          <w:szCs w:val="24"/>
        </w:rPr>
        <w:t>. B</w:t>
      </w:r>
      <w:r w:rsidR="00021932" w:rsidRPr="00707A8E">
        <w:rPr>
          <w:rFonts w:ascii="Arial" w:hAnsi="Arial" w:cs="Arial"/>
          <w:color w:val="C0504D" w:themeColor="accent2"/>
          <w:sz w:val="24"/>
          <w:szCs w:val="24"/>
        </w:rPr>
        <w:t>ut yeah I think the dra</w:t>
      </w:r>
      <w:r w:rsidRPr="00707A8E">
        <w:rPr>
          <w:rFonts w:ascii="Arial" w:hAnsi="Arial" w:cs="Arial"/>
          <w:color w:val="C0504D" w:themeColor="accent2"/>
          <w:sz w:val="24"/>
          <w:szCs w:val="24"/>
        </w:rPr>
        <w:t>wing and painting helped a lot also just to channel anything that was sort of</w:t>
      </w:r>
      <w:r w:rsidR="00021932" w:rsidRPr="00707A8E">
        <w:rPr>
          <w:rFonts w:ascii="Arial" w:hAnsi="Arial" w:cs="Arial"/>
          <w:color w:val="C0504D" w:themeColor="accent2"/>
          <w:sz w:val="24"/>
          <w:szCs w:val="24"/>
        </w:rPr>
        <w:t xml:space="preserve"> </w:t>
      </w:r>
      <w:proofErr w:type="spellStart"/>
      <w:r w:rsidR="00021932" w:rsidRPr="00707A8E">
        <w:rPr>
          <w:rFonts w:ascii="Arial" w:hAnsi="Arial" w:cs="Arial"/>
          <w:color w:val="C0504D" w:themeColor="accent2"/>
          <w:sz w:val="24"/>
          <w:szCs w:val="24"/>
        </w:rPr>
        <w:t>built</w:t>
      </w:r>
      <w:proofErr w:type="spellEnd"/>
      <w:r w:rsidR="00021932" w:rsidRPr="00707A8E">
        <w:rPr>
          <w:rFonts w:ascii="Arial" w:hAnsi="Arial" w:cs="Arial"/>
          <w:color w:val="C0504D" w:themeColor="accent2"/>
          <w:sz w:val="24"/>
          <w:szCs w:val="24"/>
        </w:rPr>
        <w:t xml:space="preserve"> up in you</w:t>
      </w:r>
      <w:r w:rsidRPr="00707A8E">
        <w:rPr>
          <w:rFonts w:ascii="Arial" w:hAnsi="Arial" w:cs="Arial"/>
          <w:color w:val="C0504D" w:themeColor="accent2"/>
          <w:sz w:val="24"/>
          <w:szCs w:val="24"/>
        </w:rPr>
        <w:t>. I think it's always good to</w:t>
      </w:r>
      <w:r w:rsidR="00021932" w:rsidRPr="00707A8E">
        <w:rPr>
          <w:rFonts w:ascii="Arial" w:hAnsi="Arial" w:cs="Arial"/>
          <w:color w:val="C0504D" w:themeColor="accent2"/>
          <w:sz w:val="24"/>
          <w:szCs w:val="24"/>
        </w:rPr>
        <w:t xml:space="preserve"> release emotions out onto the page.</w:t>
      </w:r>
    </w:p>
    <w:p w14:paraId="6B620CBA" w14:textId="77777777" w:rsidR="006923E2" w:rsidRPr="00FB5B4D" w:rsidRDefault="006923E2">
      <w:pPr>
        <w:spacing w:after="0"/>
        <w:rPr>
          <w:rFonts w:ascii="Arial" w:hAnsi="Arial" w:cs="Arial"/>
          <w:sz w:val="24"/>
          <w:szCs w:val="24"/>
        </w:rPr>
      </w:pPr>
    </w:p>
    <w:p w14:paraId="2F4B7FD1" w14:textId="5E1DBE1D" w:rsidR="006923E2" w:rsidRPr="00FB5B4D" w:rsidRDefault="00F131C6">
      <w:pPr>
        <w:spacing w:after="0"/>
        <w:rPr>
          <w:rFonts w:ascii="Arial" w:hAnsi="Arial" w:cs="Arial"/>
          <w:sz w:val="24"/>
          <w:szCs w:val="24"/>
        </w:rPr>
      </w:pPr>
      <w:r w:rsidRPr="00FB5B4D">
        <w:rPr>
          <w:rFonts w:ascii="Arial" w:hAnsi="Arial" w:cs="Arial"/>
          <w:sz w:val="24"/>
          <w:szCs w:val="24"/>
        </w:rPr>
        <w:t xml:space="preserve">Vivienne: </w:t>
      </w:r>
      <w:r w:rsidR="00021932" w:rsidRPr="00FB5B4D">
        <w:rPr>
          <w:rFonts w:ascii="Arial" w:hAnsi="Arial" w:cs="Arial"/>
          <w:sz w:val="24"/>
          <w:szCs w:val="24"/>
        </w:rPr>
        <w:t xml:space="preserve">How about </w:t>
      </w:r>
      <w:r w:rsidRPr="00FB5B4D">
        <w:rPr>
          <w:rFonts w:ascii="Arial" w:hAnsi="Arial" w:cs="Arial"/>
          <w:sz w:val="24"/>
          <w:szCs w:val="24"/>
        </w:rPr>
        <w:t>you Zinnia?</w:t>
      </w:r>
    </w:p>
    <w:p w14:paraId="7E735162" w14:textId="77777777" w:rsidR="006923E2" w:rsidRPr="00FB5B4D" w:rsidRDefault="006923E2">
      <w:pPr>
        <w:spacing w:after="0"/>
        <w:rPr>
          <w:rFonts w:ascii="Arial" w:hAnsi="Arial" w:cs="Arial"/>
          <w:sz w:val="24"/>
          <w:szCs w:val="24"/>
        </w:rPr>
      </w:pPr>
    </w:p>
    <w:p w14:paraId="6B609303" w14:textId="4C5E9225" w:rsidR="006923E2" w:rsidRPr="00707A8E" w:rsidRDefault="00F131C6">
      <w:pPr>
        <w:spacing w:after="0"/>
        <w:rPr>
          <w:rFonts w:ascii="Arial" w:hAnsi="Arial" w:cs="Arial"/>
          <w:color w:val="B2A1C7" w:themeColor="accent4" w:themeTint="99"/>
          <w:sz w:val="24"/>
          <w:szCs w:val="24"/>
        </w:rPr>
      </w:pPr>
      <w:r w:rsidRPr="00707A8E">
        <w:rPr>
          <w:rFonts w:ascii="Arial" w:hAnsi="Arial" w:cs="Arial"/>
          <w:color w:val="B2A1C7" w:themeColor="accent4" w:themeTint="99"/>
          <w:sz w:val="24"/>
          <w:szCs w:val="24"/>
        </w:rPr>
        <w:t>Zinnia: I started up</w:t>
      </w:r>
      <w:r w:rsidR="00021932" w:rsidRPr="00707A8E">
        <w:rPr>
          <w:rFonts w:ascii="Arial" w:hAnsi="Arial" w:cs="Arial"/>
          <w:color w:val="B2A1C7" w:themeColor="accent4" w:themeTint="99"/>
          <w:sz w:val="24"/>
          <w:szCs w:val="24"/>
        </w:rPr>
        <w:t xml:space="preserve"> </w:t>
      </w:r>
      <w:r w:rsidRPr="00707A8E">
        <w:rPr>
          <w:rFonts w:ascii="Arial" w:hAnsi="Arial" w:cs="Arial"/>
          <w:color w:val="B2A1C7" w:themeColor="accent4" w:themeTint="99"/>
          <w:sz w:val="24"/>
          <w:szCs w:val="24"/>
        </w:rPr>
        <w:t xml:space="preserve">regular drawing, like drawing in my notebooks, beginning this year. </w:t>
      </w:r>
      <w:r w:rsidR="00021932" w:rsidRPr="00707A8E">
        <w:rPr>
          <w:rFonts w:ascii="Arial" w:hAnsi="Arial" w:cs="Arial"/>
          <w:color w:val="B2A1C7" w:themeColor="accent4" w:themeTint="99"/>
          <w:sz w:val="24"/>
          <w:szCs w:val="24"/>
        </w:rPr>
        <w:t>So for the la</w:t>
      </w:r>
      <w:r w:rsidRPr="00707A8E">
        <w:rPr>
          <w:rFonts w:ascii="Arial" w:hAnsi="Arial" w:cs="Arial"/>
          <w:color w:val="B2A1C7" w:themeColor="accent4" w:themeTint="99"/>
          <w:sz w:val="24"/>
          <w:szCs w:val="24"/>
        </w:rPr>
        <w:t>st year or even the year before,</w:t>
      </w:r>
      <w:r w:rsidR="00021932" w:rsidRPr="00707A8E">
        <w:rPr>
          <w:rFonts w:ascii="Arial" w:hAnsi="Arial" w:cs="Arial"/>
          <w:color w:val="B2A1C7" w:themeColor="accent4" w:themeTint="99"/>
          <w:sz w:val="24"/>
          <w:szCs w:val="24"/>
        </w:rPr>
        <w:t xml:space="preserve"> I spent most of </w:t>
      </w:r>
      <w:r w:rsidRPr="00707A8E">
        <w:rPr>
          <w:rFonts w:ascii="Arial" w:hAnsi="Arial" w:cs="Arial"/>
          <w:color w:val="B2A1C7" w:themeColor="accent4" w:themeTint="99"/>
          <w:sz w:val="24"/>
          <w:szCs w:val="24"/>
        </w:rPr>
        <w:t>time drawing in</w:t>
      </w:r>
      <w:r w:rsidR="00021932" w:rsidRPr="00707A8E">
        <w:rPr>
          <w:rFonts w:ascii="Arial" w:hAnsi="Arial" w:cs="Arial"/>
          <w:color w:val="B2A1C7" w:themeColor="accent4" w:themeTint="99"/>
          <w:sz w:val="24"/>
          <w:szCs w:val="24"/>
        </w:rPr>
        <w:t xml:space="preserve"> my notebook.</w:t>
      </w:r>
    </w:p>
    <w:p w14:paraId="72F4BC65" w14:textId="77777777" w:rsidR="006923E2" w:rsidRPr="00FB5B4D" w:rsidRDefault="006923E2">
      <w:pPr>
        <w:spacing w:after="0"/>
        <w:rPr>
          <w:rFonts w:ascii="Arial" w:hAnsi="Arial" w:cs="Arial"/>
          <w:sz w:val="24"/>
          <w:szCs w:val="24"/>
        </w:rPr>
      </w:pPr>
    </w:p>
    <w:p w14:paraId="52734676" w14:textId="71EDE4A4" w:rsidR="006923E2" w:rsidRPr="00FB5B4D" w:rsidRDefault="00F131C6">
      <w:pPr>
        <w:spacing w:after="0"/>
        <w:rPr>
          <w:rFonts w:ascii="Arial" w:hAnsi="Arial" w:cs="Arial"/>
          <w:sz w:val="24"/>
          <w:szCs w:val="24"/>
        </w:rPr>
      </w:pPr>
      <w:r w:rsidRPr="00FB5B4D">
        <w:rPr>
          <w:rFonts w:ascii="Arial" w:hAnsi="Arial" w:cs="Arial"/>
          <w:sz w:val="24"/>
          <w:szCs w:val="24"/>
        </w:rPr>
        <w:t xml:space="preserve">Vivienne: </w:t>
      </w:r>
      <w:r w:rsidR="00021932" w:rsidRPr="00FB5B4D">
        <w:rPr>
          <w:rFonts w:ascii="Arial" w:hAnsi="Arial" w:cs="Arial"/>
          <w:sz w:val="24"/>
          <w:szCs w:val="24"/>
        </w:rPr>
        <w:t>I think we</w:t>
      </w:r>
      <w:r w:rsidRPr="00FB5B4D">
        <w:rPr>
          <w:rFonts w:ascii="Arial" w:hAnsi="Arial" w:cs="Arial"/>
          <w:sz w:val="24"/>
          <w:szCs w:val="24"/>
        </w:rPr>
        <w:t xml:space="preserve">'ve got a couple of pictures of </w:t>
      </w:r>
      <w:r w:rsidR="00021932" w:rsidRPr="00FB5B4D">
        <w:rPr>
          <w:rFonts w:ascii="Arial" w:hAnsi="Arial" w:cs="Arial"/>
          <w:sz w:val="24"/>
          <w:szCs w:val="24"/>
        </w:rPr>
        <w:t>your latest work</w:t>
      </w:r>
      <w:r w:rsidRPr="00FB5B4D">
        <w:rPr>
          <w:rFonts w:ascii="Arial" w:hAnsi="Arial" w:cs="Arial"/>
          <w:sz w:val="24"/>
          <w:szCs w:val="24"/>
        </w:rPr>
        <w:t>?</w:t>
      </w:r>
    </w:p>
    <w:p w14:paraId="2B62F609" w14:textId="77777777" w:rsidR="006923E2" w:rsidRPr="00FB5B4D" w:rsidRDefault="006923E2">
      <w:pPr>
        <w:spacing w:after="0"/>
        <w:rPr>
          <w:rFonts w:ascii="Arial" w:hAnsi="Arial" w:cs="Arial"/>
          <w:sz w:val="24"/>
          <w:szCs w:val="24"/>
        </w:rPr>
      </w:pPr>
    </w:p>
    <w:p w14:paraId="303D28F9" w14:textId="14148760" w:rsidR="006923E2" w:rsidRPr="00707A8E" w:rsidRDefault="00F131C6">
      <w:pPr>
        <w:spacing w:after="0"/>
        <w:rPr>
          <w:rFonts w:ascii="Arial" w:hAnsi="Arial" w:cs="Arial"/>
          <w:color w:val="B2A1C7" w:themeColor="accent4" w:themeTint="99"/>
          <w:sz w:val="24"/>
          <w:szCs w:val="24"/>
        </w:rPr>
      </w:pPr>
      <w:r w:rsidRPr="00707A8E">
        <w:rPr>
          <w:rFonts w:ascii="Arial" w:hAnsi="Arial" w:cs="Arial"/>
          <w:color w:val="B2A1C7" w:themeColor="accent4" w:themeTint="99"/>
          <w:sz w:val="24"/>
          <w:szCs w:val="24"/>
        </w:rPr>
        <w:t>Zinnia: T</w:t>
      </w:r>
      <w:r w:rsidR="00021932" w:rsidRPr="00707A8E">
        <w:rPr>
          <w:rFonts w:ascii="Arial" w:hAnsi="Arial" w:cs="Arial"/>
          <w:color w:val="B2A1C7" w:themeColor="accent4" w:themeTint="99"/>
          <w:sz w:val="24"/>
          <w:szCs w:val="24"/>
        </w:rPr>
        <w:t xml:space="preserve">hat </w:t>
      </w:r>
      <w:r w:rsidRPr="00707A8E">
        <w:rPr>
          <w:rFonts w:ascii="Arial" w:hAnsi="Arial" w:cs="Arial"/>
          <w:color w:val="B2A1C7" w:themeColor="accent4" w:themeTint="99"/>
          <w:sz w:val="24"/>
          <w:szCs w:val="24"/>
        </w:rPr>
        <w:t>one I would like it to be</w:t>
      </w:r>
      <w:r w:rsidR="00021932" w:rsidRPr="00707A8E">
        <w:rPr>
          <w:rFonts w:ascii="Arial" w:hAnsi="Arial" w:cs="Arial"/>
          <w:color w:val="B2A1C7" w:themeColor="accent4" w:themeTint="99"/>
          <w:sz w:val="24"/>
          <w:szCs w:val="24"/>
        </w:rPr>
        <w:t xml:space="preserve"> vertical. </w:t>
      </w:r>
    </w:p>
    <w:p w14:paraId="3559A350" w14:textId="77777777" w:rsidR="006923E2" w:rsidRPr="00FB5B4D" w:rsidRDefault="006923E2">
      <w:pPr>
        <w:spacing w:after="0"/>
        <w:rPr>
          <w:rFonts w:ascii="Arial" w:hAnsi="Arial" w:cs="Arial"/>
          <w:sz w:val="24"/>
          <w:szCs w:val="24"/>
        </w:rPr>
      </w:pPr>
    </w:p>
    <w:p w14:paraId="51BC7EA8" w14:textId="34D52820" w:rsidR="006923E2" w:rsidRPr="00FB5B4D" w:rsidRDefault="00766C2B">
      <w:pPr>
        <w:spacing w:after="0"/>
        <w:rPr>
          <w:rFonts w:ascii="Arial" w:hAnsi="Arial" w:cs="Arial"/>
          <w:sz w:val="24"/>
          <w:szCs w:val="24"/>
        </w:rPr>
      </w:pPr>
      <w:r w:rsidRPr="00FB5B4D">
        <w:rPr>
          <w:rFonts w:ascii="Arial" w:hAnsi="Arial" w:cs="Arial"/>
          <w:sz w:val="24"/>
          <w:szCs w:val="24"/>
        </w:rPr>
        <w:t>Vivienne: W</w:t>
      </w:r>
      <w:r w:rsidR="00F131C6" w:rsidRPr="00FB5B4D">
        <w:rPr>
          <w:rFonts w:ascii="Arial" w:hAnsi="Arial" w:cs="Arial"/>
          <w:sz w:val="24"/>
          <w:szCs w:val="24"/>
        </w:rPr>
        <w:t xml:space="preserve">e can all turn our heads! </w:t>
      </w:r>
      <w:r w:rsidR="00021932" w:rsidRPr="00FB5B4D">
        <w:rPr>
          <w:rFonts w:ascii="Arial" w:hAnsi="Arial" w:cs="Arial"/>
          <w:sz w:val="24"/>
          <w:szCs w:val="24"/>
        </w:rPr>
        <w:t>I mean</w:t>
      </w:r>
      <w:proofErr w:type="gramStart"/>
      <w:r w:rsidR="00021932" w:rsidRPr="00FB5B4D">
        <w:rPr>
          <w:rFonts w:ascii="Arial" w:hAnsi="Arial" w:cs="Arial"/>
          <w:sz w:val="24"/>
          <w:szCs w:val="24"/>
        </w:rPr>
        <w:t>,</w:t>
      </w:r>
      <w:proofErr w:type="gramEnd"/>
      <w:r w:rsidR="00021932" w:rsidRPr="00FB5B4D">
        <w:rPr>
          <w:rFonts w:ascii="Arial" w:hAnsi="Arial" w:cs="Arial"/>
          <w:sz w:val="24"/>
          <w:szCs w:val="24"/>
        </w:rPr>
        <w:t xml:space="preserve"> just to quickly describe this one</w:t>
      </w:r>
      <w:r w:rsidR="00F131C6" w:rsidRPr="00FB5B4D">
        <w:rPr>
          <w:rFonts w:ascii="Arial" w:hAnsi="Arial" w:cs="Arial"/>
          <w:sz w:val="24"/>
          <w:szCs w:val="24"/>
        </w:rPr>
        <w:t>. F</w:t>
      </w:r>
      <w:r w:rsidR="00021932" w:rsidRPr="00FB5B4D">
        <w:rPr>
          <w:rFonts w:ascii="Arial" w:hAnsi="Arial" w:cs="Arial"/>
          <w:sz w:val="24"/>
          <w:szCs w:val="24"/>
        </w:rPr>
        <w:t>or</w:t>
      </w:r>
      <w:r w:rsidRPr="00FB5B4D">
        <w:rPr>
          <w:rFonts w:ascii="Arial" w:hAnsi="Arial" w:cs="Arial"/>
          <w:sz w:val="24"/>
          <w:szCs w:val="24"/>
        </w:rPr>
        <w:t xml:space="preserve"> me, with some of your earlier pieces the creatures were really inter</w:t>
      </w:r>
      <w:r w:rsidR="00021932" w:rsidRPr="00FB5B4D">
        <w:rPr>
          <w:rFonts w:ascii="Arial" w:hAnsi="Arial" w:cs="Arial"/>
          <w:sz w:val="24"/>
          <w:szCs w:val="24"/>
        </w:rPr>
        <w:t xml:space="preserve">woven and </w:t>
      </w:r>
      <w:r w:rsidRPr="00FB5B4D">
        <w:rPr>
          <w:rFonts w:ascii="Arial" w:hAnsi="Arial" w:cs="Arial"/>
          <w:sz w:val="24"/>
          <w:szCs w:val="24"/>
        </w:rPr>
        <w:t xml:space="preserve">they </w:t>
      </w:r>
      <w:r w:rsidR="00021932" w:rsidRPr="00FB5B4D">
        <w:rPr>
          <w:rFonts w:ascii="Arial" w:hAnsi="Arial" w:cs="Arial"/>
          <w:sz w:val="24"/>
          <w:szCs w:val="24"/>
        </w:rPr>
        <w:t>really got quite intense in times. And this later work feels to me as if there's so much space in between each of the little creatures, or l</w:t>
      </w:r>
      <w:r w:rsidRPr="00FB5B4D">
        <w:rPr>
          <w:rFonts w:ascii="Arial" w:hAnsi="Arial" w:cs="Arial"/>
          <w:sz w:val="24"/>
          <w:szCs w:val="24"/>
        </w:rPr>
        <w:t xml:space="preserve">ittle, you know, flourishes of… </w:t>
      </w:r>
      <w:r w:rsidR="00021932" w:rsidRPr="00FB5B4D">
        <w:rPr>
          <w:rFonts w:ascii="Arial" w:hAnsi="Arial" w:cs="Arial"/>
          <w:sz w:val="24"/>
          <w:szCs w:val="24"/>
        </w:rPr>
        <w:t xml:space="preserve">I don't know how you describe it sort of floral or not, but there seems to be space and then you've got this wonderful spiral in the </w:t>
      </w:r>
      <w:proofErr w:type="gramStart"/>
      <w:r w:rsidR="00021932" w:rsidRPr="00FB5B4D">
        <w:rPr>
          <w:rFonts w:ascii="Arial" w:hAnsi="Arial" w:cs="Arial"/>
          <w:sz w:val="24"/>
          <w:szCs w:val="24"/>
        </w:rPr>
        <w:lastRenderedPageBreak/>
        <w:t>middle</w:t>
      </w:r>
      <w:proofErr w:type="gramEnd"/>
      <w:r w:rsidR="00021932" w:rsidRPr="00FB5B4D">
        <w:rPr>
          <w:rFonts w:ascii="Arial" w:hAnsi="Arial" w:cs="Arial"/>
          <w:sz w:val="24"/>
          <w:szCs w:val="24"/>
        </w:rPr>
        <w:t>. That just leaves this empty circle. So that is something unseen</w:t>
      </w:r>
      <w:r w:rsidRPr="00FB5B4D">
        <w:rPr>
          <w:rFonts w:ascii="Arial" w:hAnsi="Arial" w:cs="Arial"/>
          <w:sz w:val="24"/>
          <w:szCs w:val="24"/>
        </w:rPr>
        <w:t>…</w:t>
      </w:r>
      <w:r w:rsidR="00021932" w:rsidRPr="00FB5B4D">
        <w:rPr>
          <w:rFonts w:ascii="Arial" w:hAnsi="Arial" w:cs="Arial"/>
          <w:sz w:val="24"/>
          <w:szCs w:val="24"/>
        </w:rPr>
        <w:t xml:space="preserve"> that is new for your work for me.</w:t>
      </w:r>
    </w:p>
    <w:p w14:paraId="4753C4B4" w14:textId="77777777" w:rsidR="006923E2" w:rsidRPr="00707A8E" w:rsidRDefault="006923E2">
      <w:pPr>
        <w:spacing w:after="0"/>
        <w:rPr>
          <w:rFonts w:ascii="Arial" w:hAnsi="Arial" w:cs="Arial"/>
          <w:color w:val="B2A1C7" w:themeColor="accent4" w:themeTint="99"/>
          <w:sz w:val="24"/>
          <w:szCs w:val="24"/>
        </w:rPr>
      </w:pPr>
    </w:p>
    <w:p w14:paraId="7646F4E1" w14:textId="4D2D518B" w:rsidR="006923E2" w:rsidRPr="00707A8E" w:rsidRDefault="00766C2B">
      <w:pPr>
        <w:spacing w:after="0"/>
        <w:rPr>
          <w:rFonts w:ascii="Arial" w:hAnsi="Arial" w:cs="Arial"/>
          <w:color w:val="B2A1C7" w:themeColor="accent4" w:themeTint="99"/>
          <w:sz w:val="24"/>
          <w:szCs w:val="24"/>
        </w:rPr>
      </w:pPr>
      <w:r w:rsidRPr="00707A8E">
        <w:rPr>
          <w:rFonts w:ascii="Arial" w:hAnsi="Arial" w:cs="Arial"/>
          <w:color w:val="B2A1C7" w:themeColor="accent4" w:themeTint="99"/>
          <w:sz w:val="24"/>
          <w:szCs w:val="24"/>
        </w:rPr>
        <w:t>Zinnia: Yeah, I noticed that too. I</w:t>
      </w:r>
      <w:r w:rsidR="00021932" w:rsidRPr="00707A8E">
        <w:rPr>
          <w:rFonts w:ascii="Arial" w:hAnsi="Arial" w:cs="Arial"/>
          <w:color w:val="B2A1C7" w:themeColor="accent4" w:themeTint="99"/>
          <w:sz w:val="24"/>
          <w:szCs w:val="24"/>
        </w:rPr>
        <w:t>t seems like there is more room to float a</w:t>
      </w:r>
      <w:r w:rsidRPr="00707A8E">
        <w:rPr>
          <w:rFonts w:ascii="Arial" w:hAnsi="Arial" w:cs="Arial"/>
          <w:color w:val="B2A1C7" w:themeColor="accent4" w:themeTint="99"/>
          <w:sz w:val="24"/>
          <w:szCs w:val="24"/>
        </w:rPr>
        <w:t xml:space="preserve">round for these images. I mean </w:t>
      </w:r>
      <w:r w:rsidR="00021932" w:rsidRPr="00707A8E">
        <w:rPr>
          <w:rFonts w:ascii="Arial" w:hAnsi="Arial" w:cs="Arial"/>
          <w:color w:val="B2A1C7" w:themeColor="accent4" w:themeTint="99"/>
          <w:sz w:val="24"/>
          <w:szCs w:val="24"/>
        </w:rPr>
        <w:t xml:space="preserve">there's parts in the images like </w:t>
      </w:r>
      <w:proofErr w:type="gramStart"/>
      <w:r w:rsidRPr="00707A8E">
        <w:rPr>
          <w:rFonts w:ascii="Arial" w:hAnsi="Arial" w:cs="Arial"/>
          <w:color w:val="B2A1C7" w:themeColor="accent4" w:themeTint="99"/>
          <w:sz w:val="24"/>
          <w:szCs w:val="24"/>
        </w:rPr>
        <w:t>there</w:t>
      </w:r>
      <w:proofErr w:type="gramEnd"/>
      <w:r w:rsidRPr="00707A8E">
        <w:rPr>
          <w:rFonts w:ascii="Arial" w:hAnsi="Arial" w:cs="Arial"/>
          <w:color w:val="B2A1C7" w:themeColor="accent4" w:themeTint="99"/>
          <w:sz w:val="24"/>
          <w:szCs w:val="24"/>
        </w:rPr>
        <w:t xml:space="preserve"> feels like more movement</w:t>
      </w:r>
      <w:r w:rsidR="00021932" w:rsidRPr="00707A8E">
        <w:rPr>
          <w:rFonts w:ascii="Arial" w:hAnsi="Arial" w:cs="Arial"/>
          <w:color w:val="B2A1C7" w:themeColor="accent4" w:themeTint="99"/>
          <w:sz w:val="24"/>
          <w:szCs w:val="24"/>
        </w:rPr>
        <w:t>.</w:t>
      </w:r>
    </w:p>
    <w:p w14:paraId="1B2D4DDB" w14:textId="77777777" w:rsidR="006923E2" w:rsidRPr="00FB5B4D" w:rsidRDefault="006923E2">
      <w:pPr>
        <w:spacing w:after="0"/>
        <w:rPr>
          <w:rFonts w:ascii="Arial" w:hAnsi="Arial" w:cs="Arial"/>
          <w:sz w:val="24"/>
          <w:szCs w:val="24"/>
        </w:rPr>
      </w:pPr>
    </w:p>
    <w:p w14:paraId="7B6EC685" w14:textId="7CB52BFA" w:rsidR="006923E2" w:rsidRPr="00FB5B4D" w:rsidRDefault="00766C2B">
      <w:pPr>
        <w:spacing w:after="0"/>
        <w:rPr>
          <w:rFonts w:ascii="Arial" w:hAnsi="Arial" w:cs="Arial"/>
          <w:sz w:val="24"/>
          <w:szCs w:val="24"/>
        </w:rPr>
      </w:pPr>
      <w:r w:rsidRPr="00FB5B4D">
        <w:rPr>
          <w:rFonts w:ascii="Arial" w:hAnsi="Arial" w:cs="Arial"/>
          <w:sz w:val="24"/>
          <w:szCs w:val="24"/>
        </w:rPr>
        <w:t>Vivienne: And it feels like there’s</w:t>
      </w:r>
      <w:r w:rsidR="00021932" w:rsidRPr="00FB5B4D">
        <w:rPr>
          <w:rFonts w:ascii="Arial" w:hAnsi="Arial" w:cs="Arial"/>
          <w:sz w:val="24"/>
          <w:szCs w:val="24"/>
        </w:rPr>
        <w:t xml:space="preserve"> small elements of mechanical creatures. I don't know if you're seeing that as well. There's one down the bottom which kind of looks like there's sort of some mechanical works going on. </w:t>
      </w:r>
      <w:r w:rsidRPr="00FB5B4D">
        <w:rPr>
          <w:rFonts w:ascii="Arial" w:hAnsi="Arial" w:cs="Arial"/>
          <w:sz w:val="24"/>
          <w:szCs w:val="24"/>
        </w:rPr>
        <w:t>It doesn’t seem so</w:t>
      </w:r>
      <w:r w:rsidR="00021932" w:rsidRPr="00FB5B4D">
        <w:rPr>
          <w:rFonts w:ascii="Arial" w:hAnsi="Arial" w:cs="Arial"/>
          <w:sz w:val="24"/>
          <w:szCs w:val="24"/>
        </w:rPr>
        <w:t xml:space="preserve"> organic.</w:t>
      </w:r>
    </w:p>
    <w:p w14:paraId="63C2D313" w14:textId="77777777" w:rsidR="006923E2" w:rsidRPr="00707A8E" w:rsidRDefault="006923E2">
      <w:pPr>
        <w:spacing w:after="0"/>
        <w:rPr>
          <w:rFonts w:ascii="Arial" w:hAnsi="Arial" w:cs="Arial"/>
          <w:color w:val="B2A1C7" w:themeColor="accent4" w:themeTint="99"/>
          <w:sz w:val="24"/>
          <w:szCs w:val="24"/>
        </w:rPr>
      </w:pPr>
    </w:p>
    <w:p w14:paraId="6037A3F2" w14:textId="2EC30BD1" w:rsidR="006923E2" w:rsidRPr="00707A8E" w:rsidRDefault="00766C2B">
      <w:pPr>
        <w:spacing w:after="0"/>
        <w:rPr>
          <w:rFonts w:ascii="Arial" w:hAnsi="Arial" w:cs="Arial"/>
          <w:color w:val="B2A1C7" w:themeColor="accent4" w:themeTint="99"/>
          <w:sz w:val="24"/>
          <w:szCs w:val="24"/>
        </w:rPr>
      </w:pPr>
      <w:r w:rsidRPr="00707A8E">
        <w:rPr>
          <w:rFonts w:ascii="Arial" w:hAnsi="Arial" w:cs="Arial"/>
          <w:color w:val="B2A1C7" w:themeColor="accent4" w:themeTint="99"/>
          <w:sz w:val="24"/>
          <w:szCs w:val="24"/>
        </w:rPr>
        <w:t xml:space="preserve">Zinnia: </w:t>
      </w:r>
      <w:r w:rsidR="00021932" w:rsidRPr="00707A8E">
        <w:rPr>
          <w:rFonts w:ascii="Arial" w:hAnsi="Arial" w:cs="Arial"/>
          <w:color w:val="B2A1C7" w:themeColor="accent4" w:themeTint="99"/>
          <w:sz w:val="24"/>
          <w:szCs w:val="24"/>
        </w:rPr>
        <w:t>Yeah, that's exactly what some people who have seen my certain pieces work would say</w:t>
      </w:r>
      <w:r w:rsidRPr="00707A8E">
        <w:rPr>
          <w:rFonts w:ascii="Arial" w:hAnsi="Arial" w:cs="Arial"/>
          <w:color w:val="B2A1C7" w:themeColor="accent4" w:themeTint="99"/>
          <w:sz w:val="24"/>
          <w:szCs w:val="24"/>
        </w:rPr>
        <w:t xml:space="preserve"> – do you study</w:t>
      </w:r>
      <w:r w:rsidR="00021932" w:rsidRPr="00707A8E">
        <w:rPr>
          <w:rFonts w:ascii="Arial" w:hAnsi="Arial" w:cs="Arial"/>
          <w:color w:val="B2A1C7" w:themeColor="accent4" w:themeTint="99"/>
          <w:sz w:val="24"/>
          <w:szCs w:val="24"/>
        </w:rPr>
        <w:t xml:space="preserve"> like organism</w:t>
      </w:r>
      <w:r w:rsidRPr="00707A8E">
        <w:rPr>
          <w:rFonts w:ascii="Arial" w:hAnsi="Arial" w:cs="Arial"/>
          <w:color w:val="B2A1C7" w:themeColor="accent4" w:themeTint="99"/>
          <w:sz w:val="24"/>
          <w:szCs w:val="24"/>
        </w:rPr>
        <w:t xml:space="preserve">? I was talking to someone who works in a lab who uses equipment to </w:t>
      </w:r>
      <w:proofErr w:type="spellStart"/>
      <w:r w:rsidRPr="00707A8E">
        <w:rPr>
          <w:rFonts w:ascii="Arial" w:hAnsi="Arial" w:cs="Arial"/>
          <w:color w:val="B2A1C7" w:themeColor="accent4" w:themeTint="99"/>
          <w:sz w:val="24"/>
          <w:szCs w:val="24"/>
        </w:rPr>
        <w:t>analyse</w:t>
      </w:r>
      <w:proofErr w:type="spellEnd"/>
      <w:r w:rsidRPr="00707A8E">
        <w:rPr>
          <w:rFonts w:ascii="Arial" w:hAnsi="Arial" w:cs="Arial"/>
          <w:color w:val="B2A1C7" w:themeColor="accent4" w:themeTint="99"/>
          <w:sz w:val="24"/>
          <w:szCs w:val="24"/>
        </w:rPr>
        <w:t xml:space="preserve"> cells and she said she </w:t>
      </w:r>
      <w:r w:rsidR="00021932" w:rsidRPr="00707A8E">
        <w:rPr>
          <w:rFonts w:ascii="Arial" w:hAnsi="Arial" w:cs="Arial"/>
          <w:color w:val="B2A1C7" w:themeColor="accent4" w:themeTint="99"/>
          <w:sz w:val="24"/>
          <w:szCs w:val="24"/>
        </w:rPr>
        <w:t>could actually see the similar familiarity</w:t>
      </w:r>
      <w:r w:rsidRPr="00707A8E">
        <w:rPr>
          <w:rFonts w:ascii="Arial" w:hAnsi="Arial" w:cs="Arial"/>
          <w:color w:val="B2A1C7" w:themeColor="accent4" w:themeTint="99"/>
          <w:sz w:val="24"/>
          <w:szCs w:val="24"/>
        </w:rPr>
        <w:t xml:space="preserve"> from some of the things in my</w:t>
      </w:r>
      <w:r w:rsidR="00021932" w:rsidRPr="00707A8E">
        <w:rPr>
          <w:rFonts w:ascii="Arial" w:hAnsi="Arial" w:cs="Arial"/>
          <w:color w:val="B2A1C7" w:themeColor="accent4" w:themeTint="99"/>
          <w:sz w:val="24"/>
          <w:szCs w:val="24"/>
        </w:rPr>
        <w:t xml:space="preserve"> drawings to what she sees through the microscope.</w:t>
      </w:r>
    </w:p>
    <w:p w14:paraId="5199628A" w14:textId="77777777" w:rsidR="006923E2" w:rsidRPr="00FB5B4D" w:rsidRDefault="006923E2">
      <w:pPr>
        <w:spacing w:after="0"/>
        <w:rPr>
          <w:rFonts w:ascii="Arial" w:hAnsi="Arial" w:cs="Arial"/>
          <w:sz w:val="24"/>
          <w:szCs w:val="24"/>
        </w:rPr>
      </w:pPr>
    </w:p>
    <w:p w14:paraId="5E65B14A" w14:textId="3F45D554" w:rsidR="006923E2" w:rsidRPr="00FB5B4D" w:rsidRDefault="00766C2B">
      <w:pPr>
        <w:spacing w:after="0"/>
        <w:rPr>
          <w:rFonts w:ascii="Arial" w:hAnsi="Arial" w:cs="Arial"/>
          <w:sz w:val="24"/>
          <w:szCs w:val="24"/>
        </w:rPr>
      </w:pPr>
      <w:r w:rsidRPr="00FB5B4D">
        <w:rPr>
          <w:rFonts w:ascii="Arial" w:hAnsi="Arial" w:cs="Arial"/>
          <w:sz w:val="24"/>
          <w:szCs w:val="24"/>
        </w:rPr>
        <w:t>Vivienne:</w:t>
      </w:r>
      <w:r w:rsidR="00021932" w:rsidRPr="00FB5B4D">
        <w:rPr>
          <w:rFonts w:ascii="Arial" w:hAnsi="Arial" w:cs="Arial"/>
          <w:sz w:val="24"/>
          <w:szCs w:val="24"/>
        </w:rPr>
        <w:t xml:space="preserve"> That's amazing. And here, oh it is beaut</w:t>
      </w:r>
      <w:r w:rsidRPr="00FB5B4D">
        <w:rPr>
          <w:rFonts w:ascii="Arial" w:hAnsi="Arial" w:cs="Arial"/>
          <w:sz w:val="24"/>
          <w:szCs w:val="24"/>
        </w:rPr>
        <w:t>iful. So this is just one piece, not three pieces?</w:t>
      </w:r>
    </w:p>
    <w:p w14:paraId="7E4F50AD" w14:textId="77777777" w:rsidR="006923E2" w:rsidRPr="00FB5B4D" w:rsidRDefault="006923E2">
      <w:pPr>
        <w:spacing w:after="0"/>
        <w:rPr>
          <w:rFonts w:ascii="Arial" w:hAnsi="Arial" w:cs="Arial"/>
          <w:sz w:val="24"/>
          <w:szCs w:val="24"/>
        </w:rPr>
      </w:pPr>
    </w:p>
    <w:p w14:paraId="283B3E8B" w14:textId="7367E7B1" w:rsidR="006923E2" w:rsidRPr="00707A8E" w:rsidRDefault="00766C2B">
      <w:pPr>
        <w:spacing w:after="0"/>
        <w:rPr>
          <w:rFonts w:ascii="Arial" w:hAnsi="Arial" w:cs="Arial"/>
          <w:color w:val="C0504D" w:themeColor="accent2"/>
          <w:sz w:val="24"/>
          <w:szCs w:val="24"/>
        </w:rPr>
      </w:pPr>
      <w:r w:rsidRPr="00707A8E">
        <w:rPr>
          <w:rFonts w:ascii="Arial" w:hAnsi="Arial" w:cs="Arial"/>
          <w:color w:val="C0504D" w:themeColor="accent2"/>
          <w:sz w:val="24"/>
          <w:szCs w:val="24"/>
        </w:rPr>
        <w:t xml:space="preserve">Allen: </w:t>
      </w:r>
      <w:r w:rsidR="00021932" w:rsidRPr="00707A8E">
        <w:rPr>
          <w:rFonts w:ascii="Arial" w:hAnsi="Arial" w:cs="Arial"/>
          <w:color w:val="C0504D" w:themeColor="accent2"/>
          <w:sz w:val="24"/>
          <w:szCs w:val="24"/>
        </w:rPr>
        <w:t>This is one p</w:t>
      </w:r>
      <w:r w:rsidRPr="00707A8E">
        <w:rPr>
          <w:rFonts w:ascii="Arial" w:hAnsi="Arial" w:cs="Arial"/>
          <w:color w:val="C0504D" w:themeColor="accent2"/>
          <w:sz w:val="24"/>
          <w:szCs w:val="24"/>
        </w:rPr>
        <w:t>iece. Yeah. So I started this last October/N</w:t>
      </w:r>
      <w:r w:rsidR="00021932" w:rsidRPr="00707A8E">
        <w:rPr>
          <w:rFonts w:ascii="Arial" w:hAnsi="Arial" w:cs="Arial"/>
          <w:color w:val="C0504D" w:themeColor="accent2"/>
          <w:sz w:val="24"/>
          <w:szCs w:val="24"/>
        </w:rPr>
        <w:t>ovember time. Yeah, it's a huge piece size wise. I think it's three foot by two foot</w:t>
      </w:r>
      <w:r w:rsidRPr="00707A8E">
        <w:rPr>
          <w:rFonts w:ascii="Arial" w:hAnsi="Arial" w:cs="Arial"/>
          <w:color w:val="C0504D" w:themeColor="accent2"/>
          <w:sz w:val="24"/>
          <w:szCs w:val="24"/>
        </w:rPr>
        <w:t xml:space="preserve"> -</w:t>
      </w:r>
      <w:r w:rsidR="00021932" w:rsidRPr="00707A8E">
        <w:rPr>
          <w:rFonts w:ascii="Arial" w:hAnsi="Arial" w:cs="Arial"/>
          <w:color w:val="C0504D" w:themeColor="accent2"/>
          <w:sz w:val="24"/>
          <w:szCs w:val="24"/>
        </w:rPr>
        <w:t xml:space="preserve"> I think around t</w:t>
      </w:r>
      <w:r w:rsidRPr="00707A8E">
        <w:rPr>
          <w:rFonts w:ascii="Arial" w:hAnsi="Arial" w:cs="Arial"/>
          <w:color w:val="C0504D" w:themeColor="accent2"/>
          <w:sz w:val="24"/>
          <w:szCs w:val="24"/>
        </w:rPr>
        <w:t>hat sort of size. But yeah, it started off</w:t>
      </w:r>
      <w:r w:rsidR="00021932" w:rsidRPr="00707A8E">
        <w:rPr>
          <w:rFonts w:ascii="Arial" w:hAnsi="Arial" w:cs="Arial"/>
          <w:color w:val="C0504D" w:themeColor="accent2"/>
          <w:sz w:val="24"/>
          <w:szCs w:val="24"/>
        </w:rPr>
        <w:t xml:space="preserve"> as it usually does </w:t>
      </w:r>
      <w:r w:rsidRPr="00707A8E">
        <w:rPr>
          <w:rFonts w:ascii="Arial" w:hAnsi="Arial" w:cs="Arial"/>
          <w:color w:val="C0504D" w:themeColor="accent2"/>
          <w:sz w:val="24"/>
          <w:szCs w:val="24"/>
        </w:rPr>
        <w:t xml:space="preserve">with </w:t>
      </w:r>
      <w:r w:rsidR="00021932" w:rsidRPr="00707A8E">
        <w:rPr>
          <w:rFonts w:ascii="Arial" w:hAnsi="Arial" w:cs="Arial"/>
          <w:color w:val="C0504D" w:themeColor="accent2"/>
          <w:sz w:val="24"/>
          <w:szCs w:val="24"/>
        </w:rPr>
        <w:t xml:space="preserve">the automatic writing and </w:t>
      </w:r>
      <w:r w:rsidRPr="00707A8E">
        <w:rPr>
          <w:rFonts w:ascii="Arial" w:hAnsi="Arial" w:cs="Arial"/>
          <w:color w:val="C0504D" w:themeColor="accent2"/>
          <w:sz w:val="24"/>
          <w:szCs w:val="24"/>
        </w:rPr>
        <w:t>the eraser automatic. T</w:t>
      </w:r>
      <w:r w:rsidR="00021932" w:rsidRPr="00707A8E">
        <w:rPr>
          <w:rFonts w:ascii="Arial" w:hAnsi="Arial" w:cs="Arial"/>
          <w:color w:val="C0504D" w:themeColor="accent2"/>
          <w:sz w:val="24"/>
          <w:szCs w:val="24"/>
        </w:rPr>
        <w:t xml:space="preserve">hen I decided to just go ahead and sort of add </w:t>
      </w:r>
      <w:proofErr w:type="spellStart"/>
      <w:r w:rsidRPr="00707A8E">
        <w:rPr>
          <w:rFonts w:ascii="Arial" w:hAnsi="Arial" w:cs="Arial"/>
          <w:color w:val="C0504D" w:themeColor="accent2"/>
          <w:sz w:val="24"/>
          <w:szCs w:val="24"/>
        </w:rPr>
        <w:t>colour</w:t>
      </w:r>
      <w:proofErr w:type="spellEnd"/>
      <w:r w:rsidRPr="00707A8E">
        <w:rPr>
          <w:rFonts w:ascii="Arial" w:hAnsi="Arial" w:cs="Arial"/>
          <w:color w:val="C0504D" w:themeColor="accent2"/>
          <w:sz w:val="24"/>
          <w:szCs w:val="24"/>
        </w:rPr>
        <w:t>.</w:t>
      </w:r>
      <w:r w:rsidR="00021932" w:rsidRPr="00707A8E">
        <w:rPr>
          <w:rFonts w:ascii="Arial" w:hAnsi="Arial" w:cs="Arial"/>
          <w:color w:val="C0504D" w:themeColor="accent2"/>
          <w:sz w:val="24"/>
          <w:szCs w:val="24"/>
        </w:rPr>
        <w:t xml:space="preserve"> I've never worked with watercolors before properly so yeah this is the one I started</w:t>
      </w:r>
      <w:r w:rsidRPr="00707A8E">
        <w:rPr>
          <w:rFonts w:ascii="Arial" w:hAnsi="Arial" w:cs="Arial"/>
          <w:color w:val="C0504D" w:themeColor="accent2"/>
          <w:sz w:val="24"/>
          <w:szCs w:val="24"/>
        </w:rPr>
        <w:t xml:space="preserve"> - </w:t>
      </w:r>
      <w:r w:rsidR="00021932" w:rsidRPr="00707A8E">
        <w:rPr>
          <w:rFonts w:ascii="Arial" w:hAnsi="Arial" w:cs="Arial"/>
          <w:color w:val="C0504D" w:themeColor="accent2"/>
          <w:sz w:val="24"/>
          <w:szCs w:val="24"/>
        </w:rPr>
        <w:t xml:space="preserve">I just went for it. And, yeah, these </w:t>
      </w:r>
      <w:r w:rsidRPr="00707A8E">
        <w:rPr>
          <w:rFonts w:ascii="Arial" w:hAnsi="Arial" w:cs="Arial"/>
          <w:color w:val="C0504D" w:themeColor="accent2"/>
          <w:sz w:val="24"/>
          <w:szCs w:val="24"/>
        </w:rPr>
        <w:t xml:space="preserve">faces </w:t>
      </w:r>
      <w:r w:rsidR="00021932" w:rsidRPr="00707A8E">
        <w:rPr>
          <w:rFonts w:ascii="Arial" w:hAnsi="Arial" w:cs="Arial"/>
          <w:color w:val="C0504D" w:themeColor="accent2"/>
          <w:sz w:val="24"/>
          <w:szCs w:val="24"/>
        </w:rPr>
        <w:t xml:space="preserve">just keep popping up. I was working on it last night and on the top left, actually another one, </w:t>
      </w:r>
      <w:r w:rsidRPr="00707A8E">
        <w:rPr>
          <w:rFonts w:ascii="Arial" w:hAnsi="Arial" w:cs="Arial"/>
          <w:color w:val="C0504D" w:themeColor="accent2"/>
          <w:sz w:val="24"/>
          <w:szCs w:val="24"/>
        </w:rPr>
        <w:t xml:space="preserve">sort </w:t>
      </w:r>
      <w:r w:rsidR="00021932" w:rsidRPr="00707A8E">
        <w:rPr>
          <w:rFonts w:ascii="Arial" w:hAnsi="Arial" w:cs="Arial"/>
          <w:color w:val="C0504D" w:themeColor="accent2"/>
          <w:sz w:val="24"/>
          <w:szCs w:val="24"/>
        </w:rPr>
        <w:t>of pop</w:t>
      </w:r>
      <w:r w:rsidRPr="00707A8E">
        <w:rPr>
          <w:rFonts w:ascii="Arial" w:hAnsi="Arial" w:cs="Arial"/>
          <w:color w:val="C0504D" w:themeColor="accent2"/>
          <w:sz w:val="24"/>
          <w:szCs w:val="24"/>
        </w:rPr>
        <w:t xml:space="preserve">ped out of it. So yeah, </w:t>
      </w:r>
      <w:r w:rsidR="00021932" w:rsidRPr="00707A8E">
        <w:rPr>
          <w:rFonts w:ascii="Arial" w:hAnsi="Arial" w:cs="Arial"/>
          <w:color w:val="C0504D" w:themeColor="accent2"/>
          <w:sz w:val="24"/>
          <w:szCs w:val="24"/>
        </w:rPr>
        <w:t xml:space="preserve">it's a work in progress but yes </w:t>
      </w:r>
      <w:proofErr w:type="gramStart"/>
      <w:r w:rsidRPr="00707A8E">
        <w:rPr>
          <w:rFonts w:ascii="Arial" w:hAnsi="Arial" w:cs="Arial"/>
          <w:color w:val="C0504D" w:themeColor="accent2"/>
          <w:sz w:val="24"/>
          <w:szCs w:val="24"/>
        </w:rPr>
        <w:t>there’s</w:t>
      </w:r>
      <w:proofErr w:type="gramEnd"/>
      <w:r w:rsidRPr="00707A8E">
        <w:rPr>
          <w:rFonts w:ascii="Arial" w:hAnsi="Arial" w:cs="Arial"/>
          <w:color w:val="C0504D" w:themeColor="accent2"/>
          <w:sz w:val="24"/>
          <w:szCs w:val="24"/>
        </w:rPr>
        <w:t xml:space="preserve"> </w:t>
      </w:r>
      <w:r w:rsidR="00021932" w:rsidRPr="00707A8E">
        <w:rPr>
          <w:rFonts w:ascii="Arial" w:hAnsi="Arial" w:cs="Arial"/>
          <w:color w:val="C0504D" w:themeColor="accent2"/>
          <w:sz w:val="24"/>
          <w:szCs w:val="24"/>
        </w:rPr>
        <w:t>so many things that jump out at you when you're when y</w:t>
      </w:r>
      <w:r w:rsidRPr="00707A8E">
        <w:rPr>
          <w:rFonts w:ascii="Arial" w:hAnsi="Arial" w:cs="Arial"/>
          <w:color w:val="C0504D" w:themeColor="accent2"/>
          <w:sz w:val="24"/>
          <w:szCs w:val="24"/>
        </w:rPr>
        <w:t>ou're looking at it as well. I</w:t>
      </w:r>
      <w:r w:rsidR="00021932" w:rsidRPr="00707A8E">
        <w:rPr>
          <w:rFonts w:ascii="Arial" w:hAnsi="Arial" w:cs="Arial"/>
          <w:color w:val="C0504D" w:themeColor="accent2"/>
          <w:sz w:val="24"/>
          <w:szCs w:val="24"/>
        </w:rPr>
        <w:t xml:space="preserve">t's quite </w:t>
      </w:r>
      <w:proofErr w:type="gramStart"/>
      <w:r w:rsidR="00021932" w:rsidRPr="00707A8E">
        <w:rPr>
          <w:rFonts w:ascii="Arial" w:hAnsi="Arial" w:cs="Arial"/>
          <w:color w:val="C0504D" w:themeColor="accent2"/>
          <w:sz w:val="24"/>
          <w:szCs w:val="24"/>
        </w:rPr>
        <w:t>bright</w:t>
      </w:r>
      <w:r w:rsidRPr="00707A8E">
        <w:rPr>
          <w:rFonts w:ascii="Arial" w:hAnsi="Arial" w:cs="Arial"/>
          <w:color w:val="C0504D" w:themeColor="accent2"/>
          <w:sz w:val="24"/>
          <w:szCs w:val="24"/>
        </w:rPr>
        <w:t>,</w:t>
      </w:r>
      <w:proofErr w:type="gramEnd"/>
      <w:r w:rsidR="00021932" w:rsidRPr="00707A8E">
        <w:rPr>
          <w:rFonts w:ascii="Arial" w:hAnsi="Arial" w:cs="Arial"/>
          <w:color w:val="C0504D" w:themeColor="accent2"/>
          <w:sz w:val="24"/>
          <w:szCs w:val="24"/>
        </w:rPr>
        <w:t xml:space="preserve"> it's really vibrant as well, when you see it.</w:t>
      </w:r>
    </w:p>
    <w:p w14:paraId="03DB1B63" w14:textId="77777777" w:rsidR="006923E2" w:rsidRPr="00FB5B4D" w:rsidRDefault="006923E2">
      <w:pPr>
        <w:spacing w:after="0"/>
        <w:rPr>
          <w:rFonts w:ascii="Arial" w:hAnsi="Arial" w:cs="Arial"/>
          <w:sz w:val="24"/>
          <w:szCs w:val="24"/>
        </w:rPr>
      </w:pPr>
    </w:p>
    <w:p w14:paraId="7B2664CE" w14:textId="37488A84" w:rsidR="006923E2" w:rsidRPr="00FB5B4D" w:rsidRDefault="00766C2B">
      <w:pPr>
        <w:spacing w:after="0"/>
        <w:rPr>
          <w:rFonts w:ascii="Arial" w:hAnsi="Arial" w:cs="Arial"/>
          <w:sz w:val="24"/>
          <w:szCs w:val="24"/>
        </w:rPr>
      </w:pPr>
      <w:r w:rsidRPr="00FB5B4D">
        <w:rPr>
          <w:rFonts w:ascii="Arial" w:hAnsi="Arial" w:cs="Arial"/>
          <w:sz w:val="24"/>
          <w:szCs w:val="24"/>
        </w:rPr>
        <w:t xml:space="preserve">Vivienne: </w:t>
      </w:r>
      <w:r w:rsidR="00021932" w:rsidRPr="00FB5B4D">
        <w:rPr>
          <w:rFonts w:ascii="Arial" w:hAnsi="Arial" w:cs="Arial"/>
          <w:sz w:val="24"/>
          <w:szCs w:val="24"/>
        </w:rPr>
        <w:t>It feels like it's got huge sort</w:t>
      </w:r>
      <w:r w:rsidR="00015F30" w:rsidRPr="00FB5B4D">
        <w:rPr>
          <w:rFonts w:ascii="Arial" w:hAnsi="Arial" w:cs="Arial"/>
          <w:sz w:val="24"/>
          <w:szCs w:val="24"/>
        </w:rPr>
        <w:t>s</w:t>
      </w:r>
      <w:r w:rsidR="00021932" w:rsidRPr="00FB5B4D">
        <w:rPr>
          <w:rFonts w:ascii="Arial" w:hAnsi="Arial" w:cs="Arial"/>
          <w:sz w:val="24"/>
          <w:szCs w:val="24"/>
        </w:rPr>
        <w:t xml:space="preserve"> of borders around the people. Yeah, </w:t>
      </w:r>
      <w:r w:rsidR="00015F30" w:rsidRPr="00FB5B4D">
        <w:rPr>
          <w:rFonts w:ascii="Arial" w:hAnsi="Arial" w:cs="Arial"/>
          <w:sz w:val="24"/>
          <w:szCs w:val="24"/>
        </w:rPr>
        <w:t>like a</w:t>
      </w:r>
      <w:r w:rsidR="00021932" w:rsidRPr="00FB5B4D">
        <w:rPr>
          <w:rFonts w:ascii="Arial" w:hAnsi="Arial" w:cs="Arial"/>
          <w:sz w:val="24"/>
          <w:szCs w:val="24"/>
        </w:rPr>
        <w:t xml:space="preserve"> </w:t>
      </w:r>
      <w:proofErr w:type="spellStart"/>
      <w:r w:rsidR="00021932" w:rsidRPr="00FB5B4D">
        <w:rPr>
          <w:rFonts w:ascii="Arial" w:hAnsi="Arial" w:cs="Arial"/>
          <w:sz w:val="24"/>
          <w:szCs w:val="24"/>
        </w:rPr>
        <w:t>colo</w:t>
      </w:r>
      <w:r w:rsidR="00015F30" w:rsidRPr="00FB5B4D">
        <w:rPr>
          <w:rFonts w:ascii="Arial" w:hAnsi="Arial" w:cs="Arial"/>
          <w:sz w:val="24"/>
          <w:szCs w:val="24"/>
        </w:rPr>
        <w:t>ur</w:t>
      </w:r>
      <w:proofErr w:type="spellEnd"/>
      <w:r w:rsidR="00015F30" w:rsidRPr="00FB5B4D">
        <w:rPr>
          <w:rFonts w:ascii="Arial" w:hAnsi="Arial" w:cs="Arial"/>
          <w:sz w:val="24"/>
          <w:szCs w:val="24"/>
        </w:rPr>
        <w:t xml:space="preserve"> energy field.</w:t>
      </w:r>
    </w:p>
    <w:p w14:paraId="0AF61DC3" w14:textId="77777777" w:rsidR="006923E2" w:rsidRPr="00FB5B4D" w:rsidRDefault="006923E2">
      <w:pPr>
        <w:spacing w:after="0"/>
        <w:rPr>
          <w:rFonts w:ascii="Arial" w:hAnsi="Arial" w:cs="Arial"/>
          <w:sz w:val="24"/>
          <w:szCs w:val="24"/>
        </w:rPr>
      </w:pPr>
    </w:p>
    <w:p w14:paraId="18677C77" w14:textId="77777777" w:rsidR="00015F30" w:rsidRPr="00707A8E" w:rsidRDefault="00015F30">
      <w:pPr>
        <w:spacing w:after="0"/>
        <w:rPr>
          <w:rFonts w:ascii="Arial" w:hAnsi="Arial" w:cs="Arial"/>
          <w:color w:val="C0504D" w:themeColor="accent2"/>
          <w:sz w:val="24"/>
          <w:szCs w:val="24"/>
        </w:rPr>
      </w:pPr>
      <w:r w:rsidRPr="00707A8E">
        <w:rPr>
          <w:rFonts w:ascii="Arial" w:hAnsi="Arial" w:cs="Arial"/>
          <w:color w:val="C0504D" w:themeColor="accent2"/>
          <w:sz w:val="24"/>
          <w:szCs w:val="24"/>
        </w:rPr>
        <w:t>Allen: Y</w:t>
      </w:r>
      <w:r w:rsidR="00021932" w:rsidRPr="00707A8E">
        <w:rPr>
          <w:rFonts w:ascii="Arial" w:hAnsi="Arial" w:cs="Arial"/>
          <w:color w:val="C0504D" w:themeColor="accent2"/>
          <w:sz w:val="24"/>
          <w:szCs w:val="24"/>
        </w:rPr>
        <w:t>eah it's almost like auras with the orbs as well. Yeah, there's all these different sort of all shapes and there's just all these</w:t>
      </w:r>
      <w:r w:rsidRPr="00707A8E">
        <w:rPr>
          <w:rFonts w:ascii="Arial" w:hAnsi="Arial" w:cs="Arial"/>
          <w:color w:val="C0504D" w:themeColor="accent2"/>
          <w:sz w:val="24"/>
          <w:szCs w:val="24"/>
        </w:rPr>
        <w:t xml:space="preserve"> different things that sort of</w:t>
      </w:r>
      <w:r w:rsidR="00021932" w:rsidRPr="00707A8E">
        <w:rPr>
          <w:rFonts w:ascii="Arial" w:hAnsi="Arial" w:cs="Arial"/>
          <w:color w:val="C0504D" w:themeColor="accent2"/>
          <w:sz w:val="24"/>
          <w:szCs w:val="24"/>
        </w:rPr>
        <w:t xml:space="preserve"> jumped out at me. I think it's interesting as well because it's sort </w:t>
      </w:r>
      <w:r w:rsidRPr="00707A8E">
        <w:rPr>
          <w:rFonts w:ascii="Arial" w:hAnsi="Arial" w:cs="Arial"/>
          <w:color w:val="C0504D" w:themeColor="accent2"/>
          <w:sz w:val="24"/>
          <w:szCs w:val="24"/>
        </w:rPr>
        <w:t xml:space="preserve">of </w:t>
      </w:r>
      <w:r w:rsidR="00021932" w:rsidRPr="00707A8E">
        <w:rPr>
          <w:rFonts w:ascii="Arial" w:hAnsi="Arial" w:cs="Arial"/>
          <w:color w:val="C0504D" w:themeColor="accent2"/>
          <w:sz w:val="24"/>
          <w:szCs w:val="24"/>
        </w:rPr>
        <w:t xml:space="preserve">in between the two </w:t>
      </w:r>
      <w:r w:rsidRPr="00707A8E">
        <w:rPr>
          <w:rFonts w:ascii="Arial" w:hAnsi="Arial" w:cs="Arial"/>
          <w:color w:val="C0504D" w:themeColor="accent2"/>
          <w:sz w:val="24"/>
          <w:szCs w:val="24"/>
        </w:rPr>
        <w:t xml:space="preserve">- </w:t>
      </w:r>
      <w:r w:rsidR="00021932" w:rsidRPr="00707A8E">
        <w:rPr>
          <w:rFonts w:ascii="Arial" w:hAnsi="Arial" w:cs="Arial"/>
          <w:color w:val="C0504D" w:themeColor="accent2"/>
          <w:sz w:val="24"/>
          <w:szCs w:val="24"/>
        </w:rPr>
        <w:t xml:space="preserve">obviously it's got </w:t>
      </w:r>
      <w:proofErr w:type="spellStart"/>
      <w:r w:rsidR="00021932" w:rsidRPr="00707A8E">
        <w:rPr>
          <w:rFonts w:ascii="Arial" w:hAnsi="Arial" w:cs="Arial"/>
          <w:color w:val="C0504D" w:themeColor="accent2"/>
          <w:sz w:val="24"/>
          <w:szCs w:val="24"/>
        </w:rPr>
        <w:t>colo</w:t>
      </w:r>
      <w:r w:rsidRPr="00707A8E">
        <w:rPr>
          <w:rFonts w:ascii="Arial" w:hAnsi="Arial" w:cs="Arial"/>
          <w:color w:val="C0504D" w:themeColor="accent2"/>
          <w:sz w:val="24"/>
          <w:szCs w:val="24"/>
        </w:rPr>
        <w:t>u</w:t>
      </w:r>
      <w:r w:rsidR="00021932" w:rsidRPr="00707A8E">
        <w:rPr>
          <w:rFonts w:ascii="Arial" w:hAnsi="Arial" w:cs="Arial"/>
          <w:color w:val="C0504D" w:themeColor="accent2"/>
          <w:sz w:val="24"/>
          <w:szCs w:val="24"/>
        </w:rPr>
        <w:t>r</w:t>
      </w:r>
      <w:proofErr w:type="spellEnd"/>
      <w:r w:rsidR="00021932" w:rsidRPr="00707A8E">
        <w:rPr>
          <w:rFonts w:ascii="Arial" w:hAnsi="Arial" w:cs="Arial"/>
          <w:color w:val="C0504D" w:themeColor="accent2"/>
          <w:sz w:val="24"/>
          <w:szCs w:val="24"/>
        </w:rPr>
        <w:t xml:space="preserve"> but there's also elements of my past works with the tonal as well. </w:t>
      </w:r>
      <w:r w:rsidRPr="00707A8E">
        <w:rPr>
          <w:rFonts w:ascii="Arial" w:hAnsi="Arial" w:cs="Arial"/>
          <w:color w:val="C0504D" w:themeColor="accent2"/>
          <w:sz w:val="24"/>
          <w:szCs w:val="24"/>
        </w:rPr>
        <w:t>It's a bit of a slow burner compared to the</w:t>
      </w:r>
      <w:r w:rsidR="00021932" w:rsidRPr="00707A8E">
        <w:rPr>
          <w:rFonts w:ascii="Arial" w:hAnsi="Arial" w:cs="Arial"/>
          <w:color w:val="C0504D" w:themeColor="accent2"/>
          <w:sz w:val="24"/>
          <w:szCs w:val="24"/>
        </w:rPr>
        <w:t xml:space="preserve"> sketchbooks, but </w:t>
      </w:r>
      <w:r w:rsidRPr="00707A8E">
        <w:rPr>
          <w:rFonts w:ascii="Arial" w:hAnsi="Arial" w:cs="Arial"/>
          <w:color w:val="C0504D" w:themeColor="accent2"/>
          <w:sz w:val="24"/>
          <w:szCs w:val="24"/>
        </w:rPr>
        <w:t xml:space="preserve">it's sort of enjoyable as well. </w:t>
      </w:r>
      <w:r w:rsidR="00021932" w:rsidRPr="00707A8E">
        <w:rPr>
          <w:rFonts w:ascii="Arial" w:hAnsi="Arial" w:cs="Arial"/>
          <w:color w:val="C0504D" w:themeColor="accent2"/>
          <w:sz w:val="24"/>
          <w:szCs w:val="24"/>
        </w:rPr>
        <w:t>And every time I look at it I sort of feel something from it so</w:t>
      </w:r>
      <w:r w:rsidRPr="00707A8E">
        <w:rPr>
          <w:rFonts w:ascii="Arial" w:hAnsi="Arial" w:cs="Arial"/>
          <w:color w:val="C0504D" w:themeColor="accent2"/>
          <w:sz w:val="24"/>
          <w:szCs w:val="24"/>
        </w:rPr>
        <w:t xml:space="preserve"> </w:t>
      </w:r>
      <w:r w:rsidR="00021932" w:rsidRPr="00707A8E">
        <w:rPr>
          <w:rFonts w:ascii="Arial" w:hAnsi="Arial" w:cs="Arial"/>
          <w:color w:val="C0504D" w:themeColor="accent2"/>
          <w:sz w:val="24"/>
          <w:szCs w:val="24"/>
        </w:rPr>
        <w:t xml:space="preserve">I feel </w:t>
      </w:r>
      <w:r w:rsidRPr="00707A8E">
        <w:rPr>
          <w:rFonts w:ascii="Arial" w:hAnsi="Arial" w:cs="Arial"/>
          <w:color w:val="C0504D" w:themeColor="accent2"/>
          <w:sz w:val="24"/>
          <w:szCs w:val="24"/>
        </w:rPr>
        <w:t>it’s</w:t>
      </w:r>
      <w:r w:rsidR="00021932" w:rsidRPr="00707A8E">
        <w:rPr>
          <w:rFonts w:ascii="Arial" w:hAnsi="Arial" w:cs="Arial"/>
          <w:color w:val="C0504D" w:themeColor="accent2"/>
          <w:sz w:val="24"/>
          <w:szCs w:val="24"/>
        </w:rPr>
        <w:t xml:space="preserve"> really exciting to see how this one will develop. </w:t>
      </w:r>
    </w:p>
    <w:p w14:paraId="1526E84B" w14:textId="77777777" w:rsidR="00015F30" w:rsidRPr="00707A8E" w:rsidRDefault="00015F30">
      <w:pPr>
        <w:spacing w:after="0"/>
        <w:rPr>
          <w:rFonts w:ascii="Arial" w:hAnsi="Arial" w:cs="Arial"/>
          <w:color w:val="C0504D" w:themeColor="accent2"/>
          <w:sz w:val="24"/>
          <w:szCs w:val="24"/>
        </w:rPr>
      </w:pPr>
    </w:p>
    <w:p w14:paraId="1E6EC825" w14:textId="77777777" w:rsidR="00015F30" w:rsidRPr="00707A8E" w:rsidRDefault="00015F30">
      <w:pPr>
        <w:spacing w:after="0"/>
        <w:rPr>
          <w:rFonts w:ascii="Arial" w:hAnsi="Arial" w:cs="Arial"/>
          <w:color w:val="31849B" w:themeColor="accent5" w:themeShade="BF"/>
          <w:sz w:val="24"/>
          <w:szCs w:val="24"/>
        </w:rPr>
      </w:pPr>
      <w:r w:rsidRPr="00707A8E">
        <w:rPr>
          <w:rFonts w:ascii="Arial" w:hAnsi="Arial" w:cs="Arial"/>
          <w:color w:val="31849B" w:themeColor="accent5" w:themeShade="BF"/>
          <w:sz w:val="24"/>
          <w:szCs w:val="24"/>
        </w:rPr>
        <w:lastRenderedPageBreak/>
        <w:t>Jennifer: R</w:t>
      </w:r>
      <w:r w:rsidR="00021932" w:rsidRPr="00707A8E">
        <w:rPr>
          <w:rFonts w:ascii="Arial" w:hAnsi="Arial" w:cs="Arial"/>
          <w:color w:val="31849B" w:themeColor="accent5" w:themeShade="BF"/>
          <w:sz w:val="24"/>
          <w:szCs w:val="24"/>
        </w:rPr>
        <w:t>ight we've ran over slightly s</w:t>
      </w:r>
      <w:r w:rsidRPr="00707A8E">
        <w:rPr>
          <w:rFonts w:ascii="Arial" w:hAnsi="Arial" w:cs="Arial"/>
          <w:color w:val="31849B" w:themeColor="accent5" w:themeShade="BF"/>
          <w:sz w:val="24"/>
          <w:szCs w:val="24"/>
        </w:rPr>
        <w:t xml:space="preserve">o I was going to ask you, Vivienne if you've got </w:t>
      </w:r>
      <w:r w:rsidR="00021932" w:rsidRPr="00707A8E">
        <w:rPr>
          <w:rFonts w:ascii="Arial" w:hAnsi="Arial" w:cs="Arial"/>
          <w:color w:val="31849B" w:themeColor="accent5" w:themeShade="BF"/>
          <w:sz w:val="24"/>
          <w:szCs w:val="24"/>
        </w:rPr>
        <w:t>anything final you'd like to say before we ask the artists if they've got any</w:t>
      </w:r>
      <w:r w:rsidRPr="00707A8E">
        <w:rPr>
          <w:rFonts w:ascii="Arial" w:hAnsi="Arial" w:cs="Arial"/>
          <w:color w:val="31849B" w:themeColor="accent5" w:themeShade="BF"/>
          <w:sz w:val="24"/>
          <w:szCs w:val="24"/>
        </w:rPr>
        <w:t>thing they'd like to finish on?</w:t>
      </w:r>
    </w:p>
    <w:p w14:paraId="11985E25" w14:textId="77777777" w:rsidR="00015F30" w:rsidRPr="00FB5B4D" w:rsidRDefault="00015F30">
      <w:pPr>
        <w:spacing w:after="0"/>
        <w:rPr>
          <w:rFonts w:ascii="Arial" w:hAnsi="Arial" w:cs="Arial"/>
          <w:sz w:val="24"/>
          <w:szCs w:val="24"/>
        </w:rPr>
      </w:pPr>
    </w:p>
    <w:p w14:paraId="484B8BE9" w14:textId="77777777" w:rsidR="00015F30" w:rsidRPr="00FB5B4D" w:rsidRDefault="00015F30">
      <w:pPr>
        <w:spacing w:after="0"/>
        <w:rPr>
          <w:rFonts w:ascii="Arial" w:hAnsi="Arial" w:cs="Arial"/>
          <w:sz w:val="24"/>
          <w:szCs w:val="24"/>
        </w:rPr>
      </w:pPr>
      <w:r w:rsidRPr="00FB5B4D">
        <w:rPr>
          <w:rFonts w:ascii="Arial" w:hAnsi="Arial" w:cs="Arial"/>
          <w:sz w:val="24"/>
          <w:szCs w:val="24"/>
        </w:rPr>
        <w:t>Vivienne:</w:t>
      </w:r>
      <w:r w:rsidR="00021932" w:rsidRPr="00FB5B4D">
        <w:rPr>
          <w:rFonts w:ascii="Arial" w:hAnsi="Arial" w:cs="Arial"/>
          <w:sz w:val="24"/>
          <w:szCs w:val="24"/>
        </w:rPr>
        <w:t xml:space="preserve"> It was a perfect end and actually that was my last question. </w:t>
      </w:r>
    </w:p>
    <w:p w14:paraId="5249C928" w14:textId="77777777" w:rsidR="00015F30" w:rsidRPr="00707A8E" w:rsidRDefault="00015F30">
      <w:pPr>
        <w:spacing w:after="0"/>
        <w:rPr>
          <w:rFonts w:ascii="Arial" w:hAnsi="Arial" w:cs="Arial"/>
          <w:color w:val="31849B" w:themeColor="accent5" w:themeShade="BF"/>
          <w:sz w:val="24"/>
          <w:szCs w:val="24"/>
        </w:rPr>
      </w:pPr>
    </w:p>
    <w:p w14:paraId="0E935D39" w14:textId="327B1C6C" w:rsidR="00015F30" w:rsidRPr="00707A8E" w:rsidRDefault="00015F30" w:rsidP="00015F30">
      <w:pPr>
        <w:spacing w:after="0"/>
        <w:rPr>
          <w:rFonts w:ascii="Arial" w:hAnsi="Arial" w:cs="Arial"/>
          <w:color w:val="31849B" w:themeColor="accent5" w:themeShade="BF"/>
          <w:sz w:val="24"/>
          <w:szCs w:val="24"/>
        </w:rPr>
      </w:pPr>
      <w:r w:rsidRPr="00707A8E">
        <w:rPr>
          <w:rFonts w:ascii="Arial" w:hAnsi="Arial" w:cs="Arial"/>
          <w:color w:val="31849B" w:themeColor="accent5" w:themeShade="BF"/>
          <w:sz w:val="24"/>
          <w:szCs w:val="24"/>
        </w:rPr>
        <w:t>Jennifer: Oh good, and Zinnia and Alle</w:t>
      </w:r>
      <w:r w:rsidR="00021932" w:rsidRPr="00707A8E">
        <w:rPr>
          <w:rFonts w:ascii="Arial" w:hAnsi="Arial" w:cs="Arial"/>
          <w:color w:val="31849B" w:themeColor="accent5" w:themeShade="BF"/>
          <w:sz w:val="24"/>
          <w:szCs w:val="24"/>
        </w:rPr>
        <w:t>n Is there anything you'd like to finish on that you haven't</w:t>
      </w:r>
      <w:r w:rsidRPr="00707A8E">
        <w:rPr>
          <w:rFonts w:ascii="Arial" w:hAnsi="Arial" w:cs="Arial"/>
          <w:color w:val="31849B" w:themeColor="accent5" w:themeShade="BF"/>
          <w:sz w:val="24"/>
          <w:szCs w:val="24"/>
        </w:rPr>
        <w:t xml:space="preserve"> said already?</w:t>
      </w:r>
    </w:p>
    <w:p w14:paraId="006757A3" w14:textId="4D199812" w:rsidR="00015F30" w:rsidRPr="00707A8E" w:rsidRDefault="00015F30">
      <w:pPr>
        <w:spacing w:after="0"/>
        <w:rPr>
          <w:rFonts w:ascii="Arial" w:hAnsi="Arial" w:cs="Arial"/>
          <w:color w:val="B2A1C7" w:themeColor="accent4" w:themeTint="99"/>
          <w:sz w:val="24"/>
          <w:szCs w:val="24"/>
        </w:rPr>
      </w:pPr>
      <w:r w:rsidRPr="00707A8E">
        <w:rPr>
          <w:rFonts w:ascii="Arial" w:hAnsi="Arial" w:cs="Arial"/>
          <w:color w:val="B2A1C7" w:themeColor="accent4" w:themeTint="99"/>
          <w:sz w:val="24"/>
          <w:szCs w:val="24"/>
        </w:rPr>
        <w:t>Zinnia: Just thank you everyone for listening.</w:t>
      </w:r>
    </w:p>
    <w:p w14:paraId="008B7DED" w14:textId="77777777" w:rsidR="00015F30" w:rsidRPr="00FB5B4D" w:rsidRDefault="00015F30">
      <w:pPr>
        <w:spacing w:after="0"/>
        <w:rPr>
          <w:rFonts w:ascii="Arial" w:hAnsi="Arial" w:cs="Arial"/>
          <w:sz w:val="24"/>
          <w:szCs w:val="24"/>
        </w:rPr>
      </w:pPr>
    </w:p>
    <w:p w14:paraId="466C0C0E" w14:textId="6BB6564C" w:rsidR="006923E2" w:rsidRPr="00707A8E" w:rsidRDefault="00015F30">
      <w:pPr>
        <w:spacing w:after="0"/>
        <w:rPr>
          <w:rFonts w:ascii="Arial" w:hAnsi="Arial" w:cs="Arial"/>
          <w:color w:val="C0504D" w:themeColor="accent2"/>
          <w:sz w:val="24"/>
          <w:szCs w:val="24"/>
        </w:rPr>
      </w:pPr>
      <w:r w:rsidRPr="00707A8E">
        <w:rPr>
          <w:rFonts w:ascii="Arial" w:hAnsi="Arial" w:cs="Arial"/>
          <w:color w:val="C0504D" w:themeColor="accent2"/>
          <w:sz w:val="24"/>
          <w:szCs w:val="24"/>
        </w:rPr>
        <w:t>Allen: Y</w:t>
      </w:r>
      <w:r w:rsidR="00021932" w:rsidRPr="00707A8E">
        <w:rPr>
          <w:rFonts w:ascii="Arial" w:hAnsi="Arial" w:cs="Arial"/>
          <w:color w:val="C0504D" w:themeColor="accent2"/>
          <w:sz w:val="24"/>
          <w:szCs w:val="24"/>
        </w:rPr>
        <w:t>eah</w:t>
      </w:r>
      <w:r w:rsidRPr="00707A8E">
        <w:rPr>
          <w:rFonts w:ascii="Arial" w:hAnsi="Arial" w:cs="Arial"/>
          <w:color w:val="C0504D" w:themeColor="accent2"/>
          <w:sz w:val="24"/>
          <w:szCs w:val="24"/>
        </w:rPr>
        <w:t>, we</w:t>
      </w:r>
      <w:r w:rsidR="00021932" w:rsidRPr="00707A8E">
        <w:rPr>
          <w:rFonts w:ascii="Arial" w:hAnsi="Arial" w:cs="Arial"/>
          <w:color w:val="C0504D" w:themeColor="accent2"/>
          <w:sz w:val="24"/>
          <w:szCs w:val="24"/>
        </w:rPr>
        <w:t xml:space="preserve"> hope you enjoyed</w:t>
      </w:r>
      <w:r w:rsidRPr="00707A8E">
        <w:rPr>
          <w:rFonts w:ascii="Arial" w:hAnsi="Arial" w:cs="Arial"/>
          <w:color w:val="C0504D" w:themeColor="accent2"/>
          <w:sz w:val="24"/>
          <w:szCs w:val="24"/>
        </w:rPr>
        <w:t xml:space="preserve"> it. Thank you</w:t>
      </w:r>
      <w:r w:rsidR="00021932" w:rsidRPr="00707A8E">
        <w:rPr>
          <w:rFonts w:ascii="Arial" w:hAnsi="Arial" w:cs="Arial"/>
          <w:color w:val="C0504D" w:themeColor="accent2"/>
          <w:sz w:val="24"/>
          <w:szCs w:val="24"/>
        </w:rPr>
        <w:t>.</w:t>
      </w:r>
    </w:p>
    <w:p w14:paraId="3A174AD8" w14:textId="77777777" w:rsidR="006923E2" w:rsidRPr="00FB5B4D" w:rsidRDefault="006923E2">
      <w:pPr>
        <w:spacing w:after="0"/>
        <w:rPr>
          <w:rFonts w:ascii="Arial" w:hAnsi="Arial" w:cs="Arial"/>
          <w:sz w:val="24"/>
          <w:szCs w:val="24"/>
        </w:rPr>
      </w:pPr>
    </w:p>
    <w:p w14:paraId="313D62DA" w14:textId="5264342C" w:rsidR="006923E2" w:rsidRPr="00707A8E" w:rsidRDefault="00015F30">
      <w:pPr>
        <w:spacing w:after="0"/>
        <w:rPr>
          <w:rFonts w:ascii="Arial" w:hAnsi="Arial" w:cs="Arial"/>
          <w:color w:val="31849B" w:themeColor="accent5" w:themeShade="BF"/>
          <w:sz w:val="24"/>
          <w:szCs w:val="24"/>
        </w:rPr>
      </w:pPr>
      <w:r w:rsidRPr="00707A8E">
        <w:rPr>
          <w:rFonts w:ascii="Arial" w:hAnsi="Arial" w:cs="Arial"/>
          <w:color w:val="31849B" w:themeColor="accent5" w:themeShade="BF"/>
          <w:sz w:val="24"/>
          <w:szCs w:val="24"/>
        </w:rPr>
        <w:t xml:space="preserve">Jennifer: </w:t>
      </w:r>
      <w:r w:rsidR="00021932" w:rsidRPr="00707A8E">
        <w:rPr>
          <w:rFonts w:ascii="Arial" w:hAnsi="Arial" w:cs="Arial"/>
          <w:color w:val="31849B" w:themeColor="accent5" w:themeShade="BF"/>
          <w:sz w:val="24"/>
          <w:szCs w:val="24"/>
        </w:rPr>
        <w:t xml:space="preserve">So thank </w:t>
      </w:r>
      <w:r w:rsidRPr="00707A8E">
        <w:rPr>
          <w:rFonts w:ascii="Arial" w:hAnsi="Arial" w:cs="Arial"/>
          <w:color w:val="31849B" w:themeColor="accent5" w:themeShade="BF"/>
          <w:sz w:val="24"/>
          <w:szCs w:val="24"/>
        </w:rPr>
        <w:t>to the artists and to Vivienne</w:t>
      </w:r>
      <w:r w:rsidR="00021932" w:rsidRPr="00707A8E">
        <w:rPr>
          <w:rFonts w:ascii="Arial" w:hAnsi="Arial" w:cs="Arial"/>
          <w:color w:val="31849B" w:themeColor="accent5" w:themeShade="BF"/>
          <w:sz w:val="24"/>
          <w:szCs w:val="24"/>
        </w:rPr>
        <w:t xml:space="preserve">, and I'll be putting this on the website in a couple of days for anyone that missed it or would like to share it with anyone else, alongside the transcript. And thank you to the interpreters to </w:t>
      </w:r>
      <w:r w:rsidRPr="00707A8E">
        <w:rPr>
          <w:rFonts w:ascii="Arial" w:hAnsi="Arial" w:cs="Arial"/>
          <w:color w:val="31849B" w:themeColor="accent5" w:themeShade="BF"/>
          <w:sz w:val="24"/>
          <w:szCs w:val="24"/>
        </w:rPr>
        <w:t>Siobhan</w:t>
      </w:r>
      <w:r w:rsidR="00021932" w:rsidRPr="00707A8E">
        <w:rPr>
          <w:rFonts w:ascii="Arial" w:hAnsi="Arial" w:cs="Arial"/>
          <w:color w:val="31849B" w:themeColor="accent5" w:themeShade="BF"/>
          <w:sz w:val="24"/>
          <w:szCs w:val="24"/>
        </w:rPr>
        <w:t xml:space="preserve"> and Alex and I hope everyone has a wonderful</w:t>
      </w:r>
      <w:r w:rsidRPr="00707A8E">
        <w:rPr>
          <w:rFonts w:ascii="Arial" w:hAnsi="Arial" w:cs="Arial"/>
          <w:color w:val="31849B" w:themeColor="accent5" w:themeShade="BF"/>
          <w:sz w:val="24"/>
          <w:szCs w:val="24"/>
        </w:rPr>
        <w:t xml:space="preserve"> evening.</w:t>
      </w:r>
      <w:r w:rsidR="00021932" w:rsidRPr="00707A8E">
        <w:rPr>
          <w:rFonts w:ascii="Arial" w:hAnsi="Arial" w:cs="Arial"/>
          <w:color w:val="31849B" w:themeColor="accent5" w:themeShade="BF"/>
          <w:sz w:val="24"/>
          <w:szCs w:val="24"/>
        </w:rPr>
        <w:t xml:space="preserve"> Thank you. </w:t>
      </w:r>
    </w:p>
    <w:p w14:paraId="7A7149F4" w14:textId="69326EEC" w:rsidR="006923E2" w:rsidRPr="00FB5B4D" w:rsidRDefault="006923E2">
      <w:pPr>
        <w:spacing w:after="0"/>
        <w:rPr>
          <w:rFonts w:ascii="Arial" w:hAnsi="Arial" w:cs="Arial"/>
          <w:sz w:val="24"/>
          <w:szCs w:val="24"/>
        </w:rPr>
      </w:pPr>
    </w:p>
    <w:sectPr w:rsidR="006923E2" w:rsidRPr="00FB5B4D" w:rsidSect="001216B9">
      <w:footerReference w:type="even"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A200B6" w14:textId="77777777" w:rsidR="00707A8E" w:rsidRDefault="00707A8E">
      <w:pPr>
        <w:spacing w:after="0" w:line="240" w:lineRule="auto"/>
      </w:pPr>
      <w:r>
        <w:separator/>
      </w:r>
    </w:p>
  </w:endnote>
  <w:endnote w:type="continuationSeparator" w:id="0">
    <w:p w14:paraId="4A0F45FC" w14:textId="77777777" w:rsidR="00707A8E" w:rsidRDefault="00707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372650680"/>
      <w:docPartObj>
        <w:docPartGallery w:val="Page Numbers (Bottom of Page)"/>
        <w:docPartUnique/>
      </w:docPartObj>
    </w:sdtPr>
    <w:sdtContent>
      <w:p w14:paraId="2B4BD794" w14:textId="77777777" w:rsidR="00707A8E" w:rsidRDefault="00707A8E" w:rsidP="0002193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Content>
      <w:p w14:paraId="179A1160" w14:textId="77777777" w:rsidR="00707A8E" w:rsidRDefault="00707A8E" w:rsidP="0002193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C9943BB" w14:textId="77777777" w:rsidR="00707A8E" w:rsidRDefault="00707A8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2F0163" w14:textId="77777777" w:rsidR="00707A8E" w:rsidRDefault="00707A8E">
      <w:pPr>
        <w:spacing w:after="0" w:line="240" w:lineRule="auto"/>
      </w:pPr>
      <w:r>
        <w:separator/>
      </w:r>
    </w:p>
  </w:footnote>
  <w:footnote w:type="continuationSeparator" w:id="0">
    <w:p w14:paraId="0803FF10" w14:textId="77777777" w:rsidR="00707A8E" w:rsidRDefault="00707A8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15F30"/>
    <w:rsid w:val="00021932"/>
    <w:rsid w:val="00034616"/>
    <w:rsid w:val="00050A6B"/>
    <w:rsid w:val="0006063C"/>
    <w:rsid w:val="00066610"/>
    <w:rsid w:val="001216B9"/>
    <w:rsid w:val="0014127D"/>
    <w:rsid w:val="0015074B"/>
    <w:rsid w:val="0029639D"/>
    <w:rsid w:val="002D1D0F"/>
    <w:rsid w:val="00301816"/>
    <w:rsid w:val="00326F90"/>
    <w:rsid w:val="003B7531"/>
    <w:rsid w:val="004A641F"/>
    <w:rsid w:val="004B593C"/>
    <w:rsid w:val="00632A5C"/>
    <w:rsid w:val="006923E2"/>
    <w:rsid w:val="006E2A8C"/>
    <w:rsid w:val="00707A8E"/>
    <w:rsid w:val="00766C2B"/>
    <w:rsid w:val="007749AF"/>
    <w:rsid w:val="00794EBC"/>
    <w:rsid w:val="007E1DC0"/>
    <w:rsid w:val="007F3D87"/>
    <w:rsid w:val="008565F5"/>
    <w:rsid w:val="00894A63"/>
    <w:rsid w:val="00896031"/>
    <w:rsid w:val="008D5D54"/>
    <w:rsid w:val="00916788"/>
    <w:rsid w:val="00930F33"/>
    <w:rsid w:val="00950EB1"/>
    <w:rsid w:val="009C3AF0"/>
    <w:rsid w:val="00A03B84"/>
    <w:rsid w:val="00A12EE5"/>
    <w:rsid w:val="00A13483"/>
    <w:rsid w:val="00AA1D8D"/>
    <w:rsid w:val="00B47730"/>
    <w:rsid w:val="00BA4C2B"/>
    <w:rsid w:val="00BC176C"/>
    <w:rsid w:val="00BD0140"/>
    <w:rsid w:val="00C24502"/>
    <w:rsid w:val="00CB0664"/>
    <w:rsid w:val="00D5113D"/>
    <w:rsid w:val="00D57E81"/>
    <w:rsid w:val="00E16C5C"/>
    <w:rsid w:val="00E81857"/>
    <w:rsid w:val="00ED3244"/>
    <w:rsid w:val="00EE7088"/>
    <w:rsid w:val="00F131C6"/>
    <w:rsid w:val="00FB5B4D"/>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F0D3F8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customStyle="1" w:styleId="UnresolvedMention">
    <w:name w:val="Unresolved Mention"/>
    <w:basedOn w:val="DefaultParagraphFont"/>
    <w:uiPriority w:val="99"/>
    <w:semiHidden/>
    <w:unhideWhenUsed/>
    <w:rsid w:val="006E2A8C"/>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customStyle="1"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704B35-10CC-F349-BC72-49D50B784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15</Pages>
  <Words>5970</Words>
  <Characters>34031</Characters>
  <Application>Microsoft Macintosh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39922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jennie gilbert</cp:lastModifiedBy>
  <cp:revision>16</cp:revision>
  <dcterms:created xsi:type="dcterms:W3CDTF">2021-03-11T12:36:00Z</dcterms:created>
  <dcterms:modified xsi:type="dcterms:W3CDTF">2021-03-11T15:24:00Z</dcterms:modified>
  <cp:category/>
</cp:coreProperties>
</file>